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316f" w14:textId="31c3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операторе по магистральному нефтепроводу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2012 года № 1273. Утратило силу постановлением Правительства Республики Казахстан от 8 сентября 2023 года № 776.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операторе по магистральному нефтепроводу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08.09.2023 </w:t>
      </w:r>
      <w:r>
        <w:rPr>
          <w:rFonts w:ascii="Times New Roman"/>
          <w:b w:val="false"/>
          <w:i w:val="false"/>
          <w:color w:val="ff0000"/>
          <w:sz w:val="28"/>
        </w:rPr>
        <w:t>№ 776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22 июня 2012 года "О магистральном трубопроводе"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национальным оператором по магистральному нефтепроводу акционерное общество "КазТрансОйл".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операторе по магистральному нефтепроводу.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Республики Казахстан                       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2012 года № 1273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национальном операторе по магистральному нефтепроводу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 и определяет полномочия, основные задачи и функции национального оператора по магистральному нефтепроводу (далее - национальный оператор).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Национальный оператор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июня 2012 года "О магистральном трубопроводе" и другими нормативными правовыми актами Республики Казахстан, международными договорами, ратифицированными Республикой Казахстан, а также настоящим Положением.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национального оператора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национального оператора направлена на развитие системы магистральных нефтепроводов в Республике Казахстан и обеспечение их эффективной, надежной и безопасной эксплуатации.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национального оператора являются: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интересов Республики Казахстан и других участников отношений при транспортировке продукции магистральными нефтепроводами на внутренний и внешний рынок;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инновационного развития системы магистральных нефтепроводов и ее интеграции в мировую энергетическую систему;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и выполнении государственных и национальных программ развития нефтегазового сектора в части транспортировки нефти по магистральным нефтепроводам;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и внесение на рассмотрение в уполномоченный орган предложений по проектам нормативных правовых актов, направленных на совершенствование законодательства Республики Казахстан о магистральном трубопроводе;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проектов нормативной и нормативно-технической документации в области магистральных нефтепроводов;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и реализации международных договоров в области транспортировки нефти по магистральным трубопроводам;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работе по реализации международных проектов, направленных на укрепление энергетической безопасности и диверсификацию маршрутов транспортировки нефти.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оператор: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обладает правом оказания на территории Республики Казахстан операторских услуг по магистральному нефтепроводу, пятьдесят и более процентов голосующих акций (долей участия) собственника которого прямо или косвенно принадлежат государству, национальному управляющему холдингу или национальной компании;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правом оказания услуг по организации транспортировки по трубопроводным системам других государств нефти, транспортируемой с территории Республики Казахстан по магистральному нефтепроводу, принадлежащему на праве собственности или ином законном основании национальному оператору (операторская деятельность по единой маршрутизации).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Национальный оператор в рамках реализации права оказания услуг по организации транспортировки по трубопроводным системам других государств нефти, транспортируемой с территории Республики Казахстан по магистральным трубопроводам, принадлежащим на праве собственности или ином законном основании национальному оператору (операторская деятельность по единой маршрутизации), осуществляет следующие функции: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заключает с отправителями продукции договоры для организации транспортировки нефти по трубопроводным системам других государств;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заключенных договоров для организации транспортировки нефти по трубопроводным системам других государств заключает в установленном порядке соответствующие договоры с организациями, в том числе организациями других государств, оказывающими услуги по транспортировке нефти, перевалке нефти через морские терминалы, транспортно-экспедиторскому (экспедиционному) обслуживанию при перевалке нефти через морские терминалы, и другие договоры, необходимые для обеспечения транспортировки по трубопроводным системам других государств нефти, транспортируемой с территории Республики Казахстан по магистральному нефтепроводу, принадлежащему на праве собственности или ином законном основании национальному оператору.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Национальный оператор организует свою деятельность в соответствии с настоящим Положением и уставом.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Реорганизация и ликвидация национального оператора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