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e4b6" w14:textId="3dce4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изменений в распоряжение Президента Республики Казахстан от 6 апреля 2005 года № 537 "О составе Республиканской бюджетной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2012 года № 1277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проектраспоряжения Президента Республики Казахстан «О внесении изменений в распоряжение Президента Республики Казахстан от 6 апреля 2005 года № 537 «О составе Республиканской бюджетной комиссии».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3"/>
        <w:gridCol w:w="5193"/>
      </w:tblGrid>
      <w:tr>
        <w:trPr>
          <w:trHeight w:val="30" w:hRule="atLeast"/>
        </w:trPr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  Казахстан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распоряжение Президента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от 6 апреля 2005 года № 537 «О составе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Республиканской бюджетной комиссии»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апреля 2005 года № 537 «О составе Республиканской бюджетной комиссии» САПП Республики Казахстан, 2005 г., № 18, ст. 206; 2006 г., № 10, ст. 88; № 50, ст. 529; 2007 г., № 2, ст. 22; № 13, ст. 146; № 45, ст. 528; 2008 г., № 1,  ст. 1; № 28, ст. 263; 2009 г., № 21, ст. 186; № 27-28, ст. 234; № 32, ст. 295;  2010 г., № 31, ст. 235; 2011 г., № 44, ст. 575; 2012 г., № 31, ст. 404)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Республиканской бюджетной комиссии, определенный указанным распоряжением: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1"/>
        <w:gridCol w:w="382"/>
        <w:gridCol w:w="9117"/>
      </w:tblGrid>
      <w:tr>
        <w:trPr>
          <w:trHeight w:val="30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Кушербаева Крымбека Елеуовича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 Республики Казахстан, заместителем председателя</w:t>
            </w:r>
          </w:p>
        </w:tc>
      </w:tr>
      <w:tr>
        <w:trPr>
          <w:trHeight w:val="30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Абденова Серика Сакбалдиевича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Досаева Ерболата Аскарбековича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экономического развития и торговли Республики Казахстан;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строки: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1"/>
        <w:gridCol w:w="382"/>
        <w:gridCol w:w="9117"/>
      </w:tblGrid>
      <w:tr>
        <w:trPr>
          <w:trHeight w:val="30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«Ахметов Серик Ныгметович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Премьер-Министра Республики Казахстан, заместитель председателя»</w:t>
            </w:r>
          </w:p>
        </w:tc>
      </w:tr>
      <w:tr>
        <w:trPr>
          <w:trHeight w:val="30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«Исекешев Асет Орентаевич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индустрии и новых технологий Республики Казахстан»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изложить в следующей редакции:</w:t>
            </w:r>
          </w:p>
        </w:tc>
      </w:tr>
      <w:tr>
        <w:trPr>
          <w:trHeight w:val="30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«Ахметов  Серик Ныгметулы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 Республики Казахстан, председатель»</w:t>
            </w:r>
          </w:p>
        </w:tc>
      </w:tr>
      <w:tr>
        <w:trPr>
          <w:trHeight w:val="30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«Исекешев Асет Орентаевич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Республики Казахстан - Министр индустрии и новых технологий Республики Казахстан»;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комиссии: Масимова К.К., Абдыкаликову Г.Н., Сагинтаева Б.А.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3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