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a48f1" w14:textId="85a48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областными бюджетами, бюджетами городов Астаны и Алматы на 2012 год на формирование региональных стабилизационных фондов продовольственных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октября 2012 года № 1281.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использования целевых текущих трансфертов областными бюджетами, бюджетами городов Астаны и Алматы на 2012 год на формирование региональных стабилизационных фондов продовольственных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24 ноября 2011 года "О республиканском бюджете на 2012–2014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областными бюджетами, бюджетами городов Астаны и Алматы на 2012 год на формирование региональных стабилизационных фондов продовольственных товаров.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областей, городов Астаны и Алматы обеспечить: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своевременное и целевое использование выделенных сумм целевых текущих трансфертов;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представление в Министерство сельского хозяйства Республики Казахстан отчетов об использовании выделенных сумм целевых текущих трансфертов до 15-го числа месяца, следующего за отчетным месяцем,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2012 года и подлежит официальному опубликованию.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2012 года № 1281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целевых текущих трансфертов областными</w:t>
      </w:r>
      <w:r>
        <w:br/>
      </w:r>
      <w:r>
        <w:rPr>
          <w:rFonts w:ascii="Times New Roman"/>
          <w:b/>
          <w:i w:val="false"/>
          <w:color w:val="000000"/>
        </w:rPr>
        <w:t>бюджетами, бюджетами городов Астаны и Алматы на 2012</w:t>
      </w:r>
      <w:r>
        <w:br/>
      </w:r>
      <w:r>
        <w:rPr>
          <w:rFonts w:ascii="Times New Roman"/>
          <w:b/>
          <w:i w:val="false"/>
          <w:color w:val="000000"/>
        </w:rPr>
        <w:t>год на формирование региональных стабилизационных фондов продовольственных товаров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областными бюджетами, бюджетами городов Астаны и Алматы на 2012 год на формирование региональных стабилизационных фондов продовольственных товаров определяют порядок использования целевых текущих трансфертов из республиканского бюджета областными бюджетами, бюджетами городов Астаны и Алматы по республиканской бюджетной программе 203 "Целевые текущие трансферты областным бюджетам, бюджетам городов Астаны и Алматы на 2012 год на формирование региональных стабилизационных фондов продовольственных товаров".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Использование целевых текущих трансфертов осуществляется в соответствии с бюджетным законодательством Республики Казахстан и Правилами формирования и использования региональных стабилизационных фондов продовольственных товаров, утверждаемыми Правительством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Министерство сельского хозяйства Республики Казахстан (далее – Министерство) производит перечисление целевых текущих трансфертов областным бюджетам, бюджетам городов Астаны и Алматы на основании соглашения о результатах по целевым текущим трансфертам, индивидуального плана финансирования между Министерством и акиматом области (города республиканского значения, столицы).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Местные исполнительные органы областей, городов Астаны и Алматы по итогам полугодия и года представляют в Министерство отчет о прямых и конечных результатах, достигнутых за счет использования выделенных целевых текущих трансфертов в соответствии с соглашениями о результатах по целевым текущим трансфертам.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Министерство представляет в Министерство финансов Республики Казахстан отчетность в порядке и сроки, установленные законодательством Республики Казахстан.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2012 года № 1281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Промежуточный отчет</w:t>
      </w:r>
      <w:r>
        <w:br/>
      </w:r>
      <w:r>
        <w:rPr>
          <w:rFonts w:ascii="Times New Roman"/>
          <w:b/>
          <w:i w:val="false"/>
          <w:color w:val="000000"/>
        </w:rPr>
        <w:t>о достижении показателей результатов</w:t>
      </w:r>
      <w:r>
        <w:br/>
      </w:r>
      <w:r>
        <w:rPr>
          <w:rFonts w:ascii="Times New Roman"/>
          <w:b/>
          <w:i w:val="false"/>
          <w:color w:val="000000"/>
        </w:rPr>
        <w:t>"___" ____________ 20___ г.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целевого трансферта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отчета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Полученная сумма средств из вышестоящего бюджета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(наименование бюджетной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(код бюджетной программы (подпрограммы)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290"/>
        <w:gridCol w:w="2398"/>
        <w:gridCol w:w="1136"/>
        <w:gridCol w:w="1767"/>
        <w:gridCol w:w="1768"/>
        <w:gridCol w:w="1768"/>
      </w:tblGrid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(планируемые мероприятия)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выполнение мероприятий, стадия достижения результатов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результатов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в тыс. тенге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в тыс. тенге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тыс.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__________________________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(Ф.И.О.)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нижестоящего бюджета 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(Ф. И. О.)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2012 года № 1281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Итоговый отчет</w:t>
      </w:r>
      <w:r>
        <w:br/>
      </w:r>
      <w:r>
        <w:rPr>
          <w:rFonts w:ascii="Times New Roman"/>
          <w:b/>
          <w:i w:val="false"/>
          <w:color w:val="000000"/>
        </w:rPr>
        <w:t>о достижении показателей результатов "___" ____________ 20___ г.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целевого трансферта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отчета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Полученная сумма средств из вышестоящего бюджета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(наименование бюджетной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(код бюджетной программы (подпрограммы)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2290"/>
        <w:gridCol w:w="2398"/>
        <w:gridCol w:w="1136"/>
        <w:gridCol w:w="1767"/>
        <w:gridCol w:w="1768"/>
        <w:gridCol w:w="1768"/>
      </w:tblGrid>
      <w:tr>
        <w:trPr>
          <w:trHeight w:val="30" w:hRule="atLeast"/>
        </w:trPr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Прямой результат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 (планируемые мероприятия)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выполнение мероприятий, стадия достижения результатов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результатов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в тыс. тенге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 в тыс. тенге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в тыс. тенге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5402"/>
        <w:gridCol w:w="3107"/>
        <w:gridCol w:w="31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Запланированные показатели (мероприятия)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достижение результатов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Причины недостижения результатов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_______________________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(Ф.И.О.)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руководитель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администратор бюджетных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 нижестоящего бюджета 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(Ф. И. О.)     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