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ebe" w14:textId="a3e5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2012 года № 1284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от Правительства Республики Казахстан в правлении Агентства Республики Казахстан по регулированию естественных монополий вице-министра нефти и газа Республики Казахстан Акчулакова Болата Ураловича, вице-министра транспорта и коммуникаций Республики Казахстан Бектурова Азата Габбасовича, вице-министра индустрии и новых технологий Республики Казахстан Жаксалиева Бахытжана Мухамбеткалиевича.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Агентства Республики Казахстан по регулированию естественных монополий Киинова Ляззата Кетебаевича.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2012 года № 1284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утративших силу 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2007 года № 1212 «О представителях Правительства Республики Казахстан в правлении Агентства Республики Казахстан по регулированию естественных монополий».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№ 771 «О внесении изменений в постановление Правительства Республики Казахстан от 10 декабря 2007 года № 1212».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866 «О внесении изменений в постановление  Правительства Республики Казахстан от 10 декабря 2007 года № 1212».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2011 года № 1117 «О внесении изменения в постановление Правительства Республики Казахстан от 10 декабря 2007 года № 1212 «О представителях Правительства Республики Казахстан в правлении Агентства Республики Казахстан по регулированию естественных монополий».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