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3f999" w14:textId="e23f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изменения и дополнений в Закон Республики Казахстан "О правоохранительной службе"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2012 года № 1288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изменения и дополнений в Закон Республики Казахстан «О правоохранительной службе».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изменения и дополнений в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«О правоохранительной службе»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правоохранительной службе» (Ведомости Парламента Республики Казахстан, 2011 г., № 1, ст. 4; № 19, ст. 145; 2012 г., № 3, ст. 26; № 5, ст. 41; № 8, ст. 64)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статью 1 дополнить подпунктом 21)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«21) полиграфологическое исследование – процедура опроса, заключающаяся в регистрации с помощью специальных датчиков отдельных физиологических реакций человека (дыхания, сердцебиения, сопротивления кожи и т.д.).»;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статье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пункт 2 дополнить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«2-1) не прошедшие психофизиологическое или медицинское освидетельствование в военно-врачебных комиссиях или полиграфологическое исследование для определения пригодности к службе;»;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пункт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Принимаемые на службу в правоохранительные органы граждане в обязательном порядке проходят медицинское освидетельствование в военно-врачебных комиссиях, а также полиграфологическое исследование для определения пригодности к службе.»;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«5-1. Порядок прохождения полиграфологического исследования на специальных технических средствах по определению достоверности информации определяется Правительством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