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789e" w14:textId="06c7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военных городков, пограничных застав и иных закрытых объектов, содержание жилищ и централизованное отопление в которых обеспечиваются за счет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2012 года № 1293. Утратило силу постановлением Правительства Республики Казахстан от 2 марта 2018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02.03.2018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30.10.2017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военных городков, пограничных застав и иных закрытых объектов, содержание жилищ и централизованное отопление в которых обеспечиваются за счет государства.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30.10.2017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805 "Об утверждении Перечня закрытых и обособленных военных городков Вооруженных Сил, других войск и воинских формирований Республики Казахстан";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внесены в некоторые решения Правительства Республики Казахстан, утвержденных постановлением Правительства Республики Казахстан от 28 апреля 2006 года № 340 "О внесении изменений в некоторые решения Правительства Республики Казахстан" (САПП Республики Казахстан, 2006 г., № 15, ст. 148).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2013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2012 года № 1293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военных городков, пограничных застав и иных закрытых объектов, содержание</w:t>
      </w:r>
      <w:r>
        <w:br/>
      </w:r>
      <w:r>
        <w:rPr>
          <w:rFonts w:ascii="Times New Roman"/>
          <w:b/>
          <w:i w:val="false"/>
          <w:color w:val="000000"/>
        </w:rPr>
        <w:t>жилищ и централизованное отопление в которых обеспечиваются за счет государства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в редакции постановления Правительства РК от 30.10.2017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26.03.2013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02.04.2015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19.12.2015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4873"/>
        <w:gridCol w:w="1566"/>
        <w:gridCol w:w="5085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Гарнизон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инвентарный номер, местонахождение военного городка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(закрытые, обособленные)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Дислоцируемая воинская часть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город Астана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г. Астана, ст. Сороковая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Арнасай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68665, 73805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7 г. Щучинск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обороны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Чемолган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г. Жаркент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 г. Капшагай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Ескельдинский район, п. Кара-Булак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Сарыозек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 п. Сарыозек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г. Талдыкорган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Талдыкорганская РЭЧ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Шенгельдинский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 с. Шенгельды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г. Аягоз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Аягоз, п. Мамырсу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Жангизтобе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п. Гвардейский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10, п. Гвардейский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Б.Момышулы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Кулан, ст. Луговая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с. Мерке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2, с. Королевка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с. Акжар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Карагандинская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п. Спасск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2, п. Актас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п. Орта-Дересин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6, г. Приозерск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7, г. Приозерск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городок № 4 г. Актау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25744, 51809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8) 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Арысский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2, г. Арысь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11, г. Шымкент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7, Сарыагашский район, п. Жибек Жолы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военные городки подразделений Сил воздушной обороны, имеющие свой жилой фонд и расположенные вне населенных пунктов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военные городки узла связи и воинских складов, имеющие свой жилой фонд и расположенные вне населенных пунктов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№ 0023, г. Астана, Алматинский район, поселок Интернациональный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 "З"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52, Южно-Казахстанская область, Сарыагашский район, г. Сарыагаш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45, Алматинская область, Илийский район, поселок Караой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43, Акмолинская область, г. Астана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11, Мангистауская область, г. Актау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Воинские части центрального подчинения Пограничной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38, Алматинская область, Илийский район, пгт. Боролдай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37, Алматинская область, Илийский район, ур. Караой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15, Алматинская область, Карасайский район, п. Акжар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50, Восточно-Казахстанская область, Жарминский район, ст. Жангизтобе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46, г.Алматы, мкр. Дорожник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44, г.Алматы, Турксибский район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14, Акмолинская область, г. Астана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13, Мангистауская область, г. Актау, ст. Мангышлак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9, Алматинская область, г. Алматы, Турксибский район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51, Алматинская область, Алакольский район, г. Учарал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1, Алматинская область, Турксибский район, мкр. Жулдыз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31, Алматинская область, Панфиловский район, п. Хоргос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Региональное управление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Шыгыс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Пограничной службы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33, Алматинская область, г. Жаркент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48, Алматинская область, с. Чунджа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47, Алматинская область, г.Ушарал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29, Восточно-Казахстанская область, с. Маканчи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5, Восточно-Казахстанская область, г. Зайсан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49, Восточно-Казахстанская область, г. Курчум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27, Алматинская область, г. Алматы, Алмалинский район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32, Алматинская область, Алакольский район, ст. Достык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10, Алматинская область, Илийский район, п. Боралдай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36, г. Алматы, Турксибский район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Региональное управление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Онтүстік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Пограничной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22, Жамбылская область, г. Тараз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7, Кызылординская область, г. Кызылорда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8, Южно-Казахстанская область, г. Сарыагаш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12, Южно-Казахстанская область, г. Шымкент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24, Южно-Казахстанская область, Махтааральский район, п. Мырзакент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25, Жамбылская область, Кордайский район, с. Кордай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28, Южно-Казахстанская область, Ленгерский район, п. Ленгер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34, Жамбылская область, Меркенский район, с. Мерке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Региональное управление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Пограничной службы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16, Западно-Казахстанская область, г. Уральск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17, Актюбинская область, г. Актобе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30, Мангистауская область, Бейнеуский район, п. Бейнеу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2, Мангистауская область, г. Актау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3, Мангистауская область, г. Актау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(а)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23, Западно-Казахстанская область, Жанибекский район, п. Жанибек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Региональное управление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Пограничной службы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18, Костанайская область, г. Костанай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19, Северо-Казахстанская область, г. Петропавловск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20, Павлодарская область, г. Павлодар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21, Восточно-Казахстанская область, г. Усть-Каменогорск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26, Костанайская область, г. Костанай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 2039 (а)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35, Восточно-Казахстанская область, г. Семей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Региональное управление "Береговой охраны" Пограничной службы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39, Мангистауская область, г.Актау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6, Мангистауская область, г.Актау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41, Мангистауская область, п. Баутино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 "Б"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4, Атырауская область, г. Атырау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40, Мангистауская область, г. Актау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 "А"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42, Атырауская область, п. Дамба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Пограничные заставы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пограничные заставы Пограничной службы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Пограничные комендатуры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пограничные комендатуры Пограничной службы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Главное командование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воинской части 6654, Алматинская область, пгт. Каракемер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Узунагачский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воинской части 28237, Алматинская область, с. Узунагач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Узунагачский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воинской части 68303, Алматинская область, с. Узунагач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воинской части 52859, Карагандинская область, г. Караганды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Министерство по чрезвычайным ситуациям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4 исключен постановлением Правительства РК от 02.04.2015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