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8ab4d" w14:textId="d78ab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5 февраля 2008 года № 104 "Об утверждении номенклатуры (списка) продукции, подлежащей экспортному контролю" и от 12 июня 2008 года № 578 "Об утверждении Правил лицензирования экспорта и импорта товаров, в том числе продукции, подлежащей экспортному контролю, а также деятельности при автоматическом лицензировании импорта отдельных товаров, квалификационных требований, предъявляемых к деятельности по лицензированию и перечня товаров, экспорт и импорт которых подлежат лицензированию"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октября 2012 года № 1320. Утратило силу постановлением Правительства Республики Казахстан от 14 июля 2023 года № 592.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14.07.2023 </w:t>
      </w:r>
      <w:r>
        <w:rPr>
          <w:rFonts w:ascii="Times New Roman"/>
          <w:b w:val="false"/>
          <w:i w:val="false"/>
          <w:color w:val="ff0000"/>
          <w:sz w:val="28"/>
        </w:rPr>
        <w:t>№ 592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февраля 2008 года № 104 "Об утверждении номенклатуры (списка) продукции, подлежащей экспортному контролю" (САПП Республики Казахстан, 2008 г., № 5, ст. 57):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номенклатуру</w:t>
      </w:r>
      <w:r>
        <w:rPr>
          <w:rFonts w:ascii="Times New Roman"/>
          <w:b w:val="false"/>
          <w:i w:val="false"/>
          <w:color w:val="000000"/>
          <w:sz w:val="28"/>
        </w:rPr>
        <w:t xml:space="preserve"> (список) продукции, подлежащей экспортному контролю, утвержденную указанным постановлением, дополнить разделом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"Товары, контролируемые по соображениям национальной безопасности и международным обязательствам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 ТС,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экспорте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по ТН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ВЭД ТС,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импорте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РК,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согласовывающие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Вооружение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военная техника,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для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8525* (только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8526* (только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8710 00 000 0,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8802* (только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8803* (только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8804 00 000 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(только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8805* (только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8906 10 000 0,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9013 10 000 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(только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9013 20 000 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(только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9013 80*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(только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9014* (только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9301, 9302 00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 0, 9305*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(только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боевому), 9306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(кроме 9306 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400 0, 9306 30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910 0, 9306 30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8525* (только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8526* (только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8710 00 000 0,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8802* (только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8803* (только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8804 00 000 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(только военного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8805* (только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8906 10 000 0,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9013 10 000 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(только военного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9013 20 000 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(только военного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9013 80* (только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9014* (только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9301, 9302 00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 0, 9305*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(только к оружию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боевому), 9306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(кроме 9306 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400 0, 9306 30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910 0, 9306 30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контролю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0,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1-9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списка только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Группы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атомной энергии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урановые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ториевые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атомной энергии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ионизирующего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излучения,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изотопы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(включая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делящиеся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воспроизво-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дящиеся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изотопы,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искусственные)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соединения;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смеси и остатки,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содержащие эти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активность,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превышающую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значимую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(МЗА)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атомной энергии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Изотопы, кроме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изотопов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товарной позиции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неорганические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органические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этих изотопов,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неопределенного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состава, имеющие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активность,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превышающую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значимую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активность (МЗА)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атомной энергии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основанная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рентгеновского,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альфа-, бета-,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нейтронного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излучения,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активность,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превышающую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значимую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имеющая защиту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 обедненного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урана (МЗА)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9022*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9022*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атомной энергии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Рентгеновское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рентгеновские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трубки и 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рентгеновского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излучения,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запасных частей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принадлеж-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 90 900 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(только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рентгеновскими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установками),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9022*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атомной энергии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Ускорители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частиц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 10 000 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(только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ускорителей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излучения выше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атомной энергии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науки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(только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категории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списка),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(только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категории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списка),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(только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Военному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списку)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взрывчатые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взрывания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пиротехника**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 00 000 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(кроме пороха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охотничьего),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3602 00 000 0,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3603 00,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3604 10 000 0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 00 000 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(кроме пороха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охотничьего),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3602 00 000 0,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3603 00,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3604 10 000 0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Рентгеновское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изотопов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 90 900 0*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(только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рентгеновскими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установками),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9022*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номенклатура товаров определяется как кодом, так и наименованием товаров;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кроме товаров военного назначения.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Лицензии на экспорт и (или) импорт оформляются для перемещения как внутри Таможенного союза, так и в третьи страны.".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утратил силу постановлением Правительства РК от 07.04.2017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постановлениями Правительства РК от 24.04.2015 </w:t>
      </w:r>
      <w:r>
        <w:rPr>
          <w:rFonts w:ascii="Times New Roman"/>
          <w:b w:val="false"/>
          <w:i w:val="false"/>
          <w:color w:val="000000"/>
          <w:sz w:val="28"/>
        </w:rPr>
        <w:t>№ 287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07.04.2017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двадцати одного календарного дня после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октября 2012 года № 1320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июня 2008 года № 578 </w:t>
            </w:r>
          </w:p>
        </w:tc>
      </w:tr>
    </w:tbl>
    <w:bookmarkStart w:name="z2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требования, предъявляемые к деятельности</w:t>
      </w:r>
      <w:r>
        <w:br/>
      </w:r>
      <w:r>
        <w:rPr>
          <w:rFonts w:ascii="Times New Roman"/>
          <w:b/>
          <w:i w:val="false"/>
          <w:color w:val="000000"/>
        </w:rPr>
        <w:t>по лицензированию экспорта и импорта товаров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Квалификационные требования утратили силу постановлением Правительства РК от 07.04.2017 </w:t>
      </w:r>
      <w:r>
        <w:rPr>
          <w:rFonts w:ascii="Times New Roman"/>
          <w:b w:val="false"/>
          <w:i w:val="false"/>
          <w:color w:val="ff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октября 2012 года № 1320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2008 года № 578</w:t>
            </w:r>
          </w:p>
        </w:tc>
      </w:tr>
    </w:tbl>
    <w:bookmarkStart w:name="z2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товаров, экспорт и (или) импорт которых подлежат</w:t>
      </w:r>
      <w:r>
        <w:br/>
      </w:r>
      <w:r>
        <w:rPr>
          <w:rFonts w:ascii="Times New Roman"/>
          <w:b/>
          <w:i w:val="false"/>
          <w:color w:val="000000"/>
        </w:rPr>
        <w:t>лицензированию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утратил силу постановлением Правительства РК от 24.04.2015 </w:t>
      </w:r>
      <w:r>
        <w:rPr>
          <w:rFonts w:ascii="Times New Roman"/>
          <w:b w:val="false"/>
          <w:i w:val="false"/>
          <w:color w:val="ff0000"/>
          <w:sz w:val="28"/>
        </w:rPr>
        <w:t>№ 287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октября 2012 года № 1320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2008 года №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(форма)</w:t>
            </w:r>
          </w:p>
        </w:tc>
      </w:tr>
    </w:tbl>
    <w:bookmarkStart w:name="z2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о выдаче лицензии на экспорт отдельных</w:t>
      </w:r>
      <w:r>
        <w:br/>
      </w:r>
      <w:r>
        <w:rPr>
          <w:rFonts w:ascii="Times New Roman"/>
          <w:b/>
          <w:i w:val="false"/>
          <w:color w:val="000000"/>
        </w:rPr>
        <w:t>видов товаров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07.04.2017 </w:t>
      </w:r>
      <w:r>
        <w:rPr>
          <w:rFonts w:ascii="Times New Roman"/>
          <w:b w:val="false"/>
          <w:i w:val="false"/>
          <w:color w:val="ff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октября 2012 года № 1320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2008 года №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(форма)</w:t>
            </w:r>
          </w:p>
        </w:tc>
      </w:tr>
    </w:tbl>
    <w:bookmarkStart w:name="z3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Лицензия на экспорт отдельных видов товаров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07.04.2017 </w:t>
      </w:r>
      <w:r>
        <w:rPr>
          <w:rFonts w:ascii="Times New Roman"/>
          <w:b w:val="false"/>
          <w:i w:val="false"/>
          <w:color w:val="ff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