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5065f" w14:textId="d0506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5 июля 2012 года № 919 "Об утверждении Плана развития Щучинско-Боровской курортной зоны Акмолинской области на 2012 - 2013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октября 2012 года № 1334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июля 2012 года № 919 «Об утверждении Плана развития Щучинско-Боровской курортной зоны Акмолинской области на 2012 – 2013 годы»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Щучинско-Боровской курортной зоны Акмолинской области на 2012 – 2013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«1. Меры по развитию туристского потенциала Щучинско-Боровской курортной зоны (далее – ЩБКЗ)»: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19, 20, 21, 22, 23, 24, изложить в следующей редакции: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2901"/>
        <w:gridCol w:w="2707"/>
        <w:gridCol w:w="983"/>
        <w:gridCol w:w="1349"/>
        <w:gridCol w:w="1393"/>
        <w:gridCol w:w="1091"/>
        <w:gridCol w:w="1394"/>
        <w:gridCol w:w="661"/>
      </w:tblGrid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побережья озера Щучье (велосипедные, пешеходные дорожки и лыжные трассы с объектами проката и общественного питания)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Положительное заключение государственной экспертизы (далее – ГЭ), акт приемки госкомиссии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УДП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 2013 годы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1 972,0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инженерной инфраструктуры курортной зоны озера Боровое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Положительное заключение ГЭ, акт приемки госкомиссии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УДП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 2015 годы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туристских маршрутов в районе озера Боровое (велосипедные, пешеходные дорожки и лыжные трассы с объектами проката и общественного питания)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Положительное заключение ГЭ, акт приемки госкомиссии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УДП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–2014 годы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парка отдыха в поселке Бурабай (с крытым аквапарком и зоной активного отдыха)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Положительное заключение ГЭ, акт приемки госкомиссии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УДП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–2014 годы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1 087,1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15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сказочного ледяного городка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Положительное заключение ГЭ, акт приемки госкомиссии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УДП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–2013 годы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27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спального корпуса на 100 номеров с дополнительным лечебным отделением санатория «Окжетпес»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Положительное заключение ГЭ, акт приемки госкомиссии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УДП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 2015 годы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итого (24 мероприятий)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2986"/>
        <w:gridCol w:w="2728"/>
        <w:gridCol w:w="918"/>
        <w:gridCol w:w="1177"/>
        <w:gridCol w:w="1436"/>
        <w:gridCol w:w="1177"/>
        <w:gridCol w:w="1437"/>
        <w:gridCol w:w="661"/>
      </w:tblGrid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(24 мероприятий)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4121,2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813,9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3 307,3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«2. Меры по решению экологических проблем ЩБКЗ»: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2, строки порядковый номер 40,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«Разработка ПСД с ГЭ на строительство внутриквартальных водопроводных сетей 4-ой очереди города Щучинска (93,08 км)»;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«ВСЕГО»: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«13696,0» заменить цифрами «17817,2»;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«3611,9» заменить цифрами «4425,8»;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8 цифры «10084,1» заменить цифрами «13391,4».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