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15e3" w14:textId="9e91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2012 года № 1339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мая 2012 года № 321 «Об Агентстве Республики Казахстан по атомной энергии»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Осуществить корректировку показателей республиканского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1428 «О реализации Закона Республики Казахстан «О республиканском бюджете на 2012 – 2014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I. «Республиканские бюджетные инвестиционные проекты»: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9 «Топливно-энергетический комплекс и недропользование»: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«233 Министерство индустрии и новых технологий Республики Казахстан» цифры «1 989 869»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«047 Создание Центра ядерной медицины и биофизики» цифры «1 410 600»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«Создание Центра ядерной медицины и биофизики» цифры «1 410 600»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«049 Передислокация геофизической обсерватории «Боровое»» цифры «579 269»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«Передислокация геофизической обсерватории «Боровое» на новое место» цифры «579 269»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«Передислокация геофизической обсерватории «Боровое» на новое место» 579 269 27 000» дополнить администратором и программами 007, 008 следующего содержания: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912"/>
        <w:gridCol w:w="784"/>
        <w:gridCol w:w="527"/>
        <w:gridCol w:w="7076"/>
        <w:gridCol w:w="1940"/>
        <w:gridCol w:w="656"/>
        <w:gridCol w:w="657"/>
      </w:tblGrid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атомной энергии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1 989 869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биофизики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1 410 600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биофизики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1 410 600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обсерватории «Боровое»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579 269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обсерватории «Боровое» на 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579 269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30, 31: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«Агентство Республики Казахстан по атомной энергии»;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«006» заменить цифрами «003»;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«038» заменить цифрами «005».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индустрии и новых технологий Республики Казахстан в десятидневный срок с момента подписания настоящего постановления внести соответствующие изменения и дополнения в стратегические планы на 2011 – 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Агентству Республики Казахстан по атомной энергии в десятидневный срок с момента подписания настоящего постановления внести на утверждение стратегический план на 2012 – 2016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ноября 2012 года № 1339  </w:t>
      </w:r>
    </w:p>
    <w:bookmarkEnd w:id="2"/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Корректировка республиканского бюджета на 2012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981"/>
        <w:gridCol w:w="1149"/>
        <w:gridCol w:w="7522"/>
        <w:gridCol w:w="3317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ПРГ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Изменения(+/-)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101 893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- 2 742 938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 и ликвидация урановых рудников, захоронение техногенных отходов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- 70 791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радиационной безопасности на территории Республики Казахстан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- 591 875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- 90 403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- 1 410 600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 обсерватории «Боровое»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- 579 269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атомной энергии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2 844 831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 и обеспечению безопасности при использовании атомной энергии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99 130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 Республики Казахстан по атомной энергии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 и ликвидация урановых рудников, захоронение техногенных отходов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70 791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радиационной безопасности на территории Республики Казахстан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591 875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1 410 600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 обсерватории «Боровое»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579 269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- 537 690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технологического характера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- 537 690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атомной энергии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537 690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технологического характера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537 690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-101 893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-101 893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конкурентоспособности несырьевого сектора казахстанской экономики и ее интеграции в систему мирохозяйственных связей, защита отечественного потребителя от некачественной продукции, формированию устойчивого развития населенных пунктов и территорий, по координации деятельности в областях электроэнергетики, геологии, топливно-энергетического комплекса, угольной промышленности, использования атомной энергии и туристской индустрии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- 99 130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индустрии и новых технологий Республики Казахстан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