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3221" w14:textId="db53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ноября 2010 года № 1244 "Об утверждении Правил проведения морских научных исследований"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2012 года № 1349.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2010 года № 1244 «Об утверждении Правил проведения морских научных исследований» (САПП Республики Казахстан, 2011 г., № 2, ст. 25)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морских научных исследований,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2012 года № 1349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1244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морских научных исследований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морских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«О недрах и недропользовании» и определяют порядок проведения морских научных исследований в казахстанской части Каспийского и Аральского морей.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Морские научные исследования проводятся в целях изучения влияния операций по недропользованию на море и их последствий на окружающую среду и биологическое разнообразие.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Морские научные исследования могут осуществляться как казахстанскими, так и иностранными физическими и юридическими лицами, иностранными государственными и компетентными международными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Компетентным органом в области проведения морских научных исследований является Министерство нефти и газа Республики Казахстан (далее – компетентный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операций по недропользованию на море могут осуществляться следующие морские научные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экологические исследования (исследование разливов нефти, исследования, связанные с разработкой методов и технологий по борьбе с загрязнителями окружающей среды, исследования аварийных ситуаций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гидродинамики водной среды и ледовой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и прогнозирование колебаний уровня Каспийского моря и его влияние на морские нефтегазопромысловые гидротехнические сооружения и береговую нефтегазовую инфраструктуру;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исследования, направленные на разработку подводных методов проведения нефтяных операций и бурения в научно-исследовательских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исследования, направленные на изучение поведения различных строительных материалов в морской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исследования, направленные на научное обеспечение разработки проекта (проектов) прокладки подводных кабелей и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исследования, направленные на научное обеспечение разработки проекта (проектов) создания в казахстанском секторе Каспийского моря искусственных островов, сооружений и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гидрографические, геофизические, гидробиологические и геотехнические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иные научные исследования, связанные с операциями по недропользованию.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морских научных исследований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заинтересованные в проведении морских научных исследований (далее – заявители), уведомляют компетентный орган о начале проведения таких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характере и целях морских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 района, в котором планируется проведение морских научных исследований, маршруты следования к указанным районам и от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даты первого прибытия и окончательного ухода исследовательских судов, сроки размещения и удаления научного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проведение морских научных исследований, если эти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создают или могут создать угрозу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несовместимы с требованиями защиты окружающей морской среды, сохранения природных ресурсов, а также комплексного использования водных ресурсов морей;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включают оборудование, установки или действия, запрещенные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создают помехи для деятельности, проводимой Республикой Казахстан в осуществлении своих суверенных и исключительных прав на казахстанской части акватории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включают строительство, эксплуатацию или использование искусственных островов, установок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уведомления компетентный орган в течение пяти рабочих дней направляет его в уполномоченные органы по изучению и использованию недр, в области охраны окружающей среды, водных ресурсов и обеспечения охраны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Морские научные исследования проводятся по отдельным проектам, которые утверждаются заказчиком (лицом, организующим проведение морских научных исследований), и результаты согласовываются с уполномоченным органом в области охраны окружающей среды. Уполномоченный орган в области охраны окружающей среды рассматривает проект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от 9 января 2007 года.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