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f00f" w14:textId="677f0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на 2012 - 2020 годы по реализации имеющихся резервов роста экономики регионов, включенных в региональные планы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2012 года № 1363. Утратило силу постановлением Правительства Республики Казахстан от 28 сентября 2015 года № 801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28.09.2015 </w:t>
      </w:r>
      <w:r>
        <w:rPr>
          <w:rFonts w:ascii="Times New Roman"/>
          <w:b w:val="false"/>
          <w:i w:val="false"/>
          <w:color w:val="ff0000"/>
          <w:sz w:val="28"/>
        </w:rPr>
        <w:t>№ 801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июля 2011 года № 118 «Об утверждении Прогнозной схемы территориально-пространственного развития страны до 2020 года»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на 2012 – 2020 годы по реализации имеющихся резервов роста экономики регионов, включенных в региональные планы мероприятий (далее –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 обеспечить включение мероприятий Плана в действующие государственные, отраслевые программы и программы развития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экономического развития и торговли Республики Казахстан обеспечить координацию выполнения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Ответственным центральным и местным исполнительным органам обеспечить реализацию мероприятий, предусмотренных Планом, и представлять ежегодно к 15 января и 15 июля в Министерство экономического развития и торговли Республики Казахстан информацию о ходе его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экономического развития и торговли Республики Казахстан ежегодно к 25 января и 25 июля представлять в Администрацию Президента Республики Казахстан и Правительство Республики Казахстан информацию о ходе выполнения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2012 года № 1363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 на 2012 – 2020 годы</w:t>
      </w:r>
      <w:r>
        <w:br/>
      </w:r>
      <w:r>
        <w:rPr>
          <w:rFonts w:ascii="Times New Roman"/>
          <w:b/>
          <w:i w:val="false"/>
          <w:color w:val="000000"/>
        </w:rPr>
        <w:t>
по реализации имеющихся резервов роста экономики регионов,</w:t>
      </w:r>
      <w:r>
        <w:br/>
      </w:r>
      <w:r>
        <w:rPr>
          <w:rFonts w:ascii="Times New Roman"/>
          <w:b/>
          <w:i w:val="false"/>
          <w:color w:val="000000"/>
        </w:rPr>
        <w:t>
включенных в региональные планы мероприятий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4009"/>
        <w:gridCol w:w="2444"/>
        <w:gridCol w:w="3907"/>
        <w:gridCol w:w="2342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(реализацию)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исполнения (реализации)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дальнейшего анализа резервов роста экономики регионов и выработка предложений по их включению в планы мероприятий регионов по использованию резервов роста, государственных и отраслевых программ, программ развития территорий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МЭРТ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городов Астаны и Алматы, МЭРТ, МИНТ, МТК, МСХ, АО «ФНБ «Самрук-Казына» (по согласованию), АО «НУХ «КазАгро» (по согласованию), национальные и системообразующие компании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 ежегодно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планов мероприятий по использованию имеющихся резервов роста экономики регионов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МЭРТ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областей, городов Астаны и Алматы, МЭРТ, МИНТ, МТК, МСХ, АО «ФНБ «Самрук-Казына» (по согласованию), АО «НУХ «КазАгро» (по согласованию), национальные и системообразующие компании 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 ежегодно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хода реализации региональных Планов мероприятий по использованию имеющихся резервов роста экономики регионов на заседаниях Межведомственной комиссии по вопросам региональной политики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МВК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Развитие промышленности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увеличения загрузки действующих предприятий за счет отраслевой и межрегиональной промышленной кооперации, роста местного содержания, развития лизинга по мероприятиям, включенным в региональные планы по использованию резервов роста экономики регионов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МЭРТ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 городов Астаны и Алматы, МЭРТ, МИНТ, МСХ, АО «ФНБ «Самрук - Казына» (по согласованию), национальные и системообразующие компании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 ежегодно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освоению новых видов импортозамещающей продукции на предприятиях машиностроительной отрасли в рамках отраслевой программы развития местного содержания в рамках мероприятий, включенных в региональные планы по использованию резервов роста экономики регионов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МЭРТ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 городов Астаны и Алматы, МЭРТ, МИНТ, АО «ФНБ «Самрук - Казына» (по согласованию), национальные и системообразующие компании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 ежегодно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использованию потенциала действующих или простаивающих инфраструктур бывших промышленных площадок по мероприятиям, включенным в региональные планы по использованию резервов роста экономики регионов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МЭРТ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 городов Астаны и Алматы, МИНТ, АО «ФНБ «Самрук - Казына» (по согласованию), национальные и системообразующие компании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 ежегодно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доразведке и вовлечению в оборот месторождений полезных ископаемых, вторичному использованию промышленных отходов, хвостохранилищ обогатительных фабрик в рамках мероприятий, включенных в региональные планы по использованию резервов роста экономики регионов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МЭРТ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«ФНБ «Самрук - Казына» (по согласованию), национальные и системообразующие компании, акимы областей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 ежегодно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международной кооперации в рамках ЕЭП в рамках мероприятий, включенных в региональные планы по использованию резервов роста экономики регионов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МЭРТ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 городов Астаны и Алматы, МЭРТ, МИНТ, АО «ФНБ «Самрук - Казына» (по согласованию), национальные и системообразующие компании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 ежегодно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Развитие сельского хозяйства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рациональному использованию земель за счет вовлечения в сельскохозяйственный оборот неиспользуемых земель в рамках мероприятий региональных планов по использованию резервов роста экономики регионов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МЭРТ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 АУЗР, МСХ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 ежегодно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увеличения объемов продукции животноводства за счет увеличения доли высокопродуктивного племенного скота, а также развития экспортного потенциала путем создания хозяйств репродукторов и фермерских хозяйств и восстановления отгонного животноводства в рамках мероприятий, включенных в региональные планы по использованию резервов роста экономики регионов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МЭРТ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 АО «НУХ «КазАгро» (по согласованию), МСХ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 ежегодно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диверсификации посевных площадей с расширением посевов кормовых и масличных культур за счет увеличения площади орошаемых земель, в том числе поливных, внедрения научно-обоснованных севооборотов и влагосберегающих технологий в рамках мероприятий региональных планов по использованию резервов роста экономики регионов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МЭРТ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 АО «НУХ «КазАгро» (по согласованию), МСХ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 ежегодно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развитию перерабатывающего сектора сельского хозяйства для выпуска продукции с высокой добавленной стоимостью в рамках мероприятий региональных планов по использованию резервов роста экономики регионов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МЭРТ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 городов Астаны и Алматы, МСХ, АО «НУХ «КазАгро» » (по согласованию), АО «ФНБ «Самрук-Казына» (по согласованию), национальные и системообразующие компании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 ежегодно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строительству овощехранилищ, теплиц с целью обеспечения продовольственной безопасности в рамках мероприятий региональных планов по использованию резервов роста экономики регионов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МЭРТ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 городов Астаны и Алматы, МСХ, АО «НУХ «КазАгро» (по согласованию), АО «ФНБ «Самрук-Казына» (по согласованию), национальные и системообразующие компании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 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Услуги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созданию транспортно-логистических центров в рамках мероприятий, включенных в региональные планы по использованию резервов роста экономики регионов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МЭРТ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 городов Астаны и Алматы, МТК, МИНТ, АО «ФНБ «Самрук - Казына» (по согласованию), национальные и системообразующие компании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 ежегодно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созданию межрегиональных товаропроходящих систем в рамках мероприятий, включенных в региональные планы по использованию резервов роста экономики регионов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МЭРТ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МСХ, АО «ФНБ «Самрук - Казына» (по согласованию), АО «НУХ «КазАгро» (по согласованию), национальные и системообразующие компании, акимы областей и городов Астаны, Алматы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 ежегодно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развитию сервисных и обслуживающих производств в рамках мероприятий, включенных в региональные планы по использованию резервов роста экономики регионов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МЭРТ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 городов Астаны и Алматы, МЭРТ, МИНТ, МСХ, АО «ФНБ «Самрук - Казына» (по согласованию), АО «НУХ «КазАгро» (по согласованию), национальные и системообразующие компании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Январь, июль ежегодно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–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–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МЭРТ –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АУЗР – Агентство по управлению земельными ресурсами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«ФНБ «Самрук-Казына» – акционерное общество «Фонд национального благосостояния «Самрук-Казына»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«НУХ «КазАгро» - акционерное общество «Национальный управляющий холдинг «КазАгро»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МВК – Межведомственная комиссия по вопросам региональной политики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