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53aa" w14:textId="0895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2012 года № 1364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(САПП Республики Казахстан, 2012 г., № 15, ст. 251)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24, 25,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28-5 и 28-6,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3776"/>
        <w:gridCol w:w="1282"/>
        <w:gridCol w:w="1282"/>
        <w:gridCol w:w="1454"/>
        <w:gridCol w:w="1713"/>
        <w:gridCol w:w="3198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Шаженова Д.М.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Шаженова Д.М.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