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865d" w14:textId="3e586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30 декабря 2011 года № 1680 "О Плане законопроектных работ Правительства Республики Казахстан на 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октября 2012 года
№ 1372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  30 декабря 2011 года № 1680 «О Плане законопроектных работ Правительства Республики Казахстан на 2012 год» (САПП Республики Казахстан, 2012 г., № 15, ст. 251)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34-1,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913"/>
        <w:gridCol w:w="1413"/>
        <w:gridCol w:w="1593"/>
        <w:gridCol w:w="1793"/>
        <w:gridCol w:w="1973"/>
        <w:gridCol w:w="2353"/>
      </w:tblGrid>
      <w:tr>
        <w:trPr>
          <w:trHeight w:val="27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 дополнений в некоторые законодательные акты Республики Казахстан по вопросам регулирования земельных отношений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Отаров К.М.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 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>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«АУЗР – Агентство Республики Казахстан по управлению земельными ресурсами».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