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46395" w14:textId="46463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17 апреля 2004 года № 430 "Об утверждении Правил электронного документооборота"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октября 2012 года № 1380. Утратило силу постановлением Правительства Республики Казахстан от 28 сентября 2018 года № 605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28.09.2018 </w:t>
      </w:r>
      <w:r>
        <w:rPr>
          <w:rFonts w:ascii="Times New Roman"/>
          <w:b w:val="false"/>
          <w:i w:val="false"/>
          <w:color w:val="ff0000"/>
          <w:sz w:val="28"/>
        </w:rPr>
        <w:t>№ 605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апреля 2004 года № 430 "Об утверждении Правил электронного документооборота" (САПП Республики Казахстан, 2004 г., № 17, ст. 220)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электронного документооборота, утвержденных указанным постановлением: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электронная копия документа - документ, полностью воспроизводящий вид и информацию (данные) подлинного документа в электронно-цифровой форме, удостоверенный электронной цифровой подписью заявителя или лица, обладающего полномочиями на удостоверение данного документа, либо уполномоченного работника центра обслуживания населения, на основании письменного согласия получателя государственной услуги, данного в момент его личного присутствия;";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При создании электронной копии документа полностью воспроизводится информация, содержащая данные реквизитов соответствующего подлинного бумажного документа, определенных законодательством Республики Казахстан.";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вторую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"Государственные органы, использующие систему электронного документооборота, осуществляют переписку управленческими документами со сроком хранения до 10 лет только в форме электронных документов, удостоверенных электронной цифровой подписью.";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третьей следующего содержания: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"Электронные документы со сроками хранения 75 лет, постоянно, а также документы, имеющие отметку "экспертно-проверочная комиссия" (далее - ЭПК), имеют подлинники бумажного документа.";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"35. Бумажная копия электронного документа заверяется с указанием на то, что исходным документом является электронный документ, и нанесением сведений о результате процедуры проверки электронной цифровой подписи лица, удостоверившего электронный документ. Для заверения копии электронного документа на бумажном носителе и нанесения информации о результате проверки электронной цифровой подписи используется штамп (треугольной формы) с текстом "* * * Электрондық құжаттың көшірмесі дұрыс."* и указанием полей для количества листов и подписи заверяющего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отрицательном результате проверки электронной цифровой подписи используется штамп (треугольной формы) с текстом "? ? ? Электрондық, құжаттың көшірмесі дұрыс емес."** и указанием полей для количества листов и подписи заверяющего лица.";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"36. Полномочиями на заверение электронной копии документа обладают заявитель, лицо, определенное в ЕСЭДО как ответственное за создание электронной копии документа, а также уполномоченный работник центра обслуживания населения.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Полномочия на заверение электронной копии документа и бумажной копии электронного документа в ЕСЭДО закрепляются правилами документирования и управления документацией, утверждаемыми участниками ЕСЭДО.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работник центра обслуживания населения удостоверяет электронную копию документа на основании письменного согласия (заявления) получателя государственной услуги, данного в момент его личного присутствия, с приложением подтверждения и (или) сопроводительного письма об использовании документа (ов), выданного (ых) в установленном законодательством порядке.";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37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штамп с текстом "* * * Электрондық құжаттың көшірмесі дұрыс."*, количество листов и подпись заверителя или штамп с текстом "? ? ? Электрондық құжаттың көшірмесі дұрыс емес."**, количество листов и подпись заверителя.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*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 положительный результат процедуры проверки электронной цифровой подписи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**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 отрицательный результат процедуры проверки электронной цифровой подписи";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54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"54. Электронные документы со сроками хранения 75 лет, постоянно, а также документы, имеющие отметку "ЭПК", имеют подлинники бумажного документа.".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