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b5fac" w14:textId="09b5f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транспорта"</w:t>
      </w:r>
    </w:p>
    <w:p>
      <w:pPr>
        <w:spacing w:after="0"/>
        <w:ind w:left="0"/>
        <w:jc w:val="both"/>
      </w:pPr>
      <w:r>
        <w:rPr>
          <w:rFonts w:ascii="Times New Roman"/>
          <w:b w:val="false"/>
          <w:i w:val="false"/>
          <w:color w:val="000000"/>
          <w:sz w:val="28"/>
        </w:rPr>
        <w:t>Постановление Правительства Республики Казахстан от 31 октября 2012 года № 1386</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транспорта».</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p>
      <w:pPr>
        <w:spacing w:after="0"/>
        <w:ind w:left="0"/>
        <w:jc w:val="left"/>
      </w:pPr>
      <w:r>
        <w:rPr>
          <w:rFonts w:ascii="Times New Roman"/>
          <w:b/>
          <w:i w:val="false"/>
          <w:color w:val="000000"/>
        </w:rPr>
        <w:t xml:space="preserve"> ЗАКОН РЕСПУБЛИКИ КАЗАХСТАН О внесении изменений и дополнений в некоторые законодательные акты Республики Казахстан по вопросам транспорта</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Внести изменения и дополнения в следующие законодательные акты Республики Казахстан:</w:t>
      </w:r>
      <w:r>
        <w:br/>
      </w:r>
      <w:r>
        <w:rPr>
          <w:rFonts w:ascii="Times New Roman"/>
          <w:b w:val="false"/>
          <w:i w:val="false"/>
          <w:color w:val="000000"/>
          <w:sz w:val="28"/>
        </w:rPr>
        <w:t>
      1.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30 января 2001 года (Ведомости Парламента Республики Казахстан, 2001 г., № 5-6, ст. 24; № 17-18, ст. 241; № 21-22, ст. 281; 2002 г., № 4, ст. 33; № 17, ст. 155; 2003 г., № 1-2, ст. 3; № 4, ст. 25; № 5, ст. 30; № 11, ст. 56, 64, 68; № 14, ст. 109; № 15, ст. 122, 139; № 18, ст. 142; № 21-22, ст. 160; № 23, ст. 171; 2004 г., № 6, ст. 42; № 10, ст. 55; № 15, ст. 86; № 17, ст. 97; № 23, ст. 139, 140; № 24, ст. 153; 2005 г., № 5, ст. 5; № 7-8, ст. 19; № 9, ст. 26; № 13, ст. 53; № 14, ст. 58; № 17-18, ст. 72; № 21-22, ст. 86, 87; № 23, ст. 104; 2006 г., № 1, ст. 5; № 2, ст. 19, 20; № 3, ст. 22; № 5-6, ст. 31; № 8, ст. 45; № 10, ст. 52; № 11, ст. 55; № 12, ст. 72, 77; № 13, ст. 85, 86; № 15, ст. 92, 95; № 16, ст. 98, 102; № 23, ст. 141; 2007 г., № 1, ст. 4; № 2, ст. 16, 18; № 3, ст. 20, 23; № 4, ст. 28, 33; № 5-6, ст. 40; № 9, ст. 67; № 10, ст. 69; № 12, ст. 88; № 13, ст. 99; № 15, ст. 106; № 16, ст. 131; № 17, ст. 136, 139, 140; № 18, ст. 143, 144; № 19, ст. 146, 147; № 20, ст. 152; № 24, ст. 180; 2008 г., № 6-7, ст. 27; № 12, ст. 48, 51; № 13-14, ст. 54, 57, 58; № 15-16, ст. 62; № 20, ст. 88; № 21, ст. 97; № 23, ст. 114; № 24, ст. 126, 128, 129; 2009 г., № 2-3, ст. 7, 21; № 9-10, ст. 47, 48; № 13-14, ст. 62, 63; № 15-16, ст. 70, 72, 73, 74, 75, 76; № 17, ст. 79, 80, 82; № 18, ст. 84, 86; № 19, ст. 88; № 23, ст. 97, 115, 117; № 24, ст. 121, 122, 125, 129, 130, 133, 134; 2010 г., № 1-2, ст. 1, 4, 5; № 5, ст. 23; № 7, ст. 28, 32; № 8, ст. 41; № 9, ст. 44; № 11, ст. 58; № 13, ст. 67; № 15, ст. 71; № 17-18, ст. 112, 114; № 20-21, ст. 119; № 22, ст. 128, 130; № 24, ст. 146, 149; 2011 г., № 1, ст. 2, 3, 7, 9; № 2, ст. 19, 25, 26, 28; № 3, ст. 32; № 6, ст. 50; № 8, ст. 64; № 11, ст. 102; № 12, ст. 111; № 13, ст. 115, 116; № 14, ст. 117; № 16, ст. 128, 129; № 17, ст. 136; № 19, ст. 145; № 21, ст. 161; № 24, ст. 196; 2012 г., № 1, ст. 5; № 2, ст. 9, 11, 13, 14, 16; № 3, ст. 21, 22, 25, 26, 27; № 4, ст. 32: № 5, ст. 35, 36; № 8, ст. 64; № 10, ст. 77; № 12, ст. 84, 85; № 13, ст. 91; № 14, ст. 92, 93, 94; № 15, ст. 97):</w:t>
      </w:r>
      <w:r>
        <w:br/>
      </w:r>
      <w:r>
        <w:rPr>
          <w:rFonts w:ascii="Times New Roman"/>
          <w:b w:val="false"/>
          <w:i w:val="false"/>
          <w:color w:val="000000"/>
          <w:sz w:val="28"/>
        </w:rPr>
        <w:t>
      1) в оглавлении:</w:t>
      </w:r>
      <w:r>
        <w:br/>
      </w:r>
      <w:r>
        <w:rPr>
          <w:rFonts w:ascii="Times New Roman"/>
          <w:b w:val="false"/>
          <w:i w:val="false"/>
          <w:color w:val="000000"/>
          <w:sz w:val="28"/>
        </w:rPr>
        <w:t>
      дополнить заголовком статьи 446-2 следующего содержания:</w:t>
      </w:r>
      <w:r>
        <w:br/>
      </w:r>
      <w:r>
        <w:rPr>
          <w:rFonts w:ascii="Times New Roman"/>
          <w:b w:val="false"/>
          <w:i w:val="false"/>
          <w:color w:val="000000"/>
          <w:sz w:val="28"/>
        </w:rPr>
        <w:t>
      «Статья 446-2. Неисполнение перевозчиком обязанностей по предоставлению услуг перед пассажиром при перерыве в перевозке, задержке, отмене рейса вследствие позднего прибытия воздушного судна, изменения маршрута перевозки»;</w:t>
      </w:r>
      <w:r>
        <w:br/>
      </w:r>
      <w:r>
        <w:rPr>
          <w:rFonts w:ascii="Times New Roman"/>
          <w:b w:val="false"/>
          <w:i w:val="false"/>
          <w:color w:val="000000"/>
          <w:sz w:val="28"/>
        </w:rPr>
        <w:t>
      заголовок статьи 447-2 изложить в следующей редакции:</w:t>
      </w:r>
      <w:r>
        <w:br/>
      </w:r>
      <w:r>
        <w:rPr>
          <w:rFonts w:ascii="Times New Roman"/>
          <w:b w:val="false"/>
          <w:i w:val="false"/>
          <w:color w:val="000000"/>
          <w:sz w:val="28"/>
        </w:rPr>
        <w:t>
      «Статья 447-2. Нарушение правил применения разрешительной системы автомобильных перевозок в Республике Казахстан в международном сообщении»;</w:t>
      </w:r>
      <w:r>
        <w:br/>
      </w:r>
      <w:r>
        <w:rPr>
          <w:rFonts w:ascii="Times New Roman"/>
          <w:b w:val="false"/>
          <w:i w:val="false"/>
          <w:color w:val="000000"/>
          <w:sz w:val="28"/>
        </w:rPr>
        <w:t>
      дополнить заголовком статьи 447-6 следующего содержания:</w:t>
      </w:r>
      <w:r>
        <w:br/>
      </w:r>
      <w:r>
        <w:rPr>
          <w:rFonts w:ascii="Times New Roman"/>
          <w:b w:val="false"/>
          <w:i w:val="false"/>
          <w:color w:val="000000"/>
          <w:sz w:val="28"/>
        </w:rPr>
        <w:t>
      «Статья 447-6. Перевозка пассажиров между пунктами на территории Республики Казахстан при осуществлении регулярных перевозок в международном сообщении»</w:t>
      </w:r>
      <w:r>
        <w:br/>
      </w:r>
      <w:r>
        <w:rPr>
          <w:rFonts w:ascii="Times New Roman"/>
          <w:b w:val="false"/>
          <w:i w:val="false"/>
          <w:color w:val="000000"/>
          <w:sz w:val="28"/>
        </w:rPr>
        <w:t>
      заголовки статей 450, 453, 454 и 458 изложить в следующей редакции:</w:t>
      </w:r>
      <w:r>
        <w:br/>
      </w:r>
      <w:r>
        <w:rPr>
          <w:rFonts w:ascii="Times New Roman"/>
          <w:b w:val="false"/>
          <w:i w:val="false"/>
          <w:color w:val="000000"/>
          <w:sz w:val="28"/>
        </w:rPr>
        <w:t>
      «Статья 450. Нарушение правил, обеспечивающих безопасность пассажиров на судах морского и речного транспорта»;</w:t>
      </w:r>
      <w:r>
        <w:br/>
      </w:r>
      <w:r>
        <w:rPr>
          <w:rFonts w:ascii="Times New Roman"/>
          <w:b w:val="false"/>
          <w:i w:val="false"/>
          <w:color w:val="000000"/>
          <w:sz w:val="28"/>
        </w:rPr>
        <w:t>
      «Статья 453. Нарушение правил плавания судов, а также правил пользования маломерными судами</w:t>
      </w:r>
      <w:r>
        <w:br/>
      </w:r>
      <w:r>
        <w:rPr>
          <w:rFonts w:ascii="Times New Roman"/>
          <w:b w:val="false"/>
          <w:i w:val="false"/>
          <w:color w:val="000000"/>
          <w:sz w:val="28"/>
        </w:rPr>
        <w:t>
      Статья 454. Управление судном, в том числе маломерным судном, судоводителем или иным лицом в состоянии опьянения»;</w:t>
      </w:r>
      <w:r>
        <w:br/>
      </w:r>
      <w:r>
        <w:rPr>
          <w:rFonts w:ascii="Times New Roman"/>
          <w:b w:val="false"/>
          <w:i w:val="false"/>
          <w:color w:val="000000"/>
          <w:sz w:val="28"/>
        </w:rPr>
        <w:t>
      «Статья 458. Нарушение правил регистрации судов, в том числе маломерных судов, а также правил постройки, технической эксплуатации судов»;</w:t>
      </w:r>
      <w:r>
        <w:br/>
      </w:r>
      <w:r>
        <w:rPr>
          <w:rFonts w:ascii="Times New Roman"/>
          <w:b w:val="false"/>
          <w:i w:val="false"/>
          <w:color w:val="000000"/>
          <w:sz w:val="28"/>
        </w:rPr>
        <w:t>
      дополнить заголовками статей 458-1, 458-2 и 460-1 следующего содержания:</w:t>
      </w:r>
      <w:r>
        <w:br/>
      </w:r>
      <w:r>
        <w:rPr>
          <w:rFonts w:ascii="Times New Roman"/>
          <w:b w:val="false"/>
          <w:i w:val="false"/>
          <w:color w:val="000000"/>
          <w:sz w:val="28"/>
        </w:rPr>
        <w:t>
      «Статья 458-1. Нарушение правил технической эксплуатации портовых сооружений и акватории морского порта</w:t>
      </w:r>
      <w:r>
        <w:br/>
      </w:r>
      <w:r>
        <w:rPr>
          <w:rFonts w:ascii="Times New Roman"/>
          <w:b w:val="false"/>
          <w:i w:val="false"/>
          <w:color w:val="000000"/>
          <w:sz w:val="28"/>
        </w:rPr>
        <w:t>
      Статья 458-2. Нарушение правил расследования аварийных случаев и транспортных происшествий с судами, в том числе с маломерными судами»;</w:t>
      </w:r>
      <w:r>
        <w:br/>
      </w:r>
      <w:r>
        <w:rPr>
          <w:rFonts w:ascii="Times New Roman"/>
          <w:b w:val="false"/>
          <w:i w:val="false"/>
          <w:color w:val="000000"/>
          <w:sz w:val="28"/>
        </w:rPr>
        <w:t>
      «Статья 460-1. Нарушение обеспечения транспортной безопасности»;</w:t>
      </w:r>
      <w:r>
        <w:br/>
      </w:r>
      <w:r>
        <w:rPr>
          <w:rFonts w:ascii="Times New Roman"/>
          <w:b w:val="false"/>
          <w:i w:val="false"/>
          <w:color w:val="000000"/>
          <w:sz w:val="28"/>
        </w:rPr>
        <w:t>
      заголовок статьи 629 изложить в следующей редакции:</w:t>
      </w:r>
      <w:r>
        <w:br/>
      </w:r>
      <w:r>
        <w:rPr>
          <w:rFonts w:ascii="Times New Roman"/>
          <w:b w:val="false"/>
          <w:i w:val="false"/>
          <w:color w:val="000000"/>
          <w:sz w:val="28"/>
        </w:rPr>
        <w:t>
      «Статья 629. Отстранение от управления транспортным средством, судном, в том числе маломерным судном, и освидетельствование на состояние опьянения»;</w:t>
      </w:r>
      <w:r>
        <w:br/>
      </w:r>
      <w:r>
        <w:rPr>
          <w:rFonts w:ascii="Times New Roman"/>
          <w:b w:val="false"/>
          <w:i w:val="false"/>
          <w:color w:val="000000"/>
          <w:sz w:val="28"/>
        </w:rPr>
        <w:t>
      2) </w:t>
      </w:r>
      <w:r>
        <w:rPr>
          <w:rFonts w:ascii="Times New Roman"/>
          <w:b w:val="false"/>
          <w:i w:val="false"/>
          <w:color w:val="000000"/>
          <w:sz w:val="28"/>
        </w:rPr>
        <w:t>статью 439</w:t>
      </w:r>
      <w:r>
        <w:rPr>
          <w:rFonts w:ascii="Times New Roman"/>
          <w:b w:val="false"/>
          <w:i w:val="false"/>
          <w:color w:val="000000"/>
          <w:sz w:val="28"/>
        </w:rPr>
        <w:t xml:space="preserve"> дополнить частями седьмой, восьмой и девятой следующего содержания:</w:t>
      </w:r>
      <w:r>
        <w:br/>
      </w:r>
      <w:r>
        <w:rPr>
          <w:rFonts w:ascii="Times New Roman"/>
          <w:b w:val="false"/>
          <w:i w:val="false"/>
          <w:color w:val="000000"/>
          <w:sz w:val="28"/>
        </w:rPr>
        <w:t>
      «7. Нарушение правил безопасности на железнодорожном транспорте, в результате которых поврежден железнодорожный подвижной состав до степени исключения его из инвентаря –</w:t>
      </w:r>
      <w:r>
        <w:br/>
      </w:r>
      <w:r>
        <w:rPr>
          <w:rFonts w:ascii="Times New Roman"/>
          <w:b w:val="false"/>
          <w:i w:val="false"/>
          <w:color w:val="000000"/>
          <w:sz w:val="28"/>
        </w:rPr>
        <w:t>
      влечет штраф на юридических лиц, являющихся субъектами малого или среднего предпринимательства, в размере ста месячных расчетных показателей, на юридических лиц, являющихся субъектами крупного предпринимательства, – в размере двухсот месячных расчетных показателей.</w:t>
      </w:r>
      <w:r>
        <w:br/>
      </w:r>
      <w:r>
        <w:rPr>
          <w:rFonts w:ascii="Times New Roman"/>
          <w:b w:val="false"/>
          <w:i w:val="false"/>
          <w:color w:val="000000"/>
          <w:sz w:val="28"/>
        </w:rPr>
        <w:t>
      8. Нарушение правил безопасности на железнодорожном транспорте, в результате которого допущено повреждение подвижного состава в объеме, требующем его отцепку и подачу на ремонт, –</w:t>
      </w:r>
      <w:r>
        <w:br/>
      </w:r>
      <w:r>
        <w:rPr>
          <w:rFonts w:ascii="Times New Roman"/>
          <w:b w:val="false"/>
          <w:i w:val="false"/>
          <w:color w:val="000000"/>
          <w:sz w:val="28"/>
        </w:rPr>
        <w:t>
      влечет штраф на юридических лиц, являющихся субъектами малого или среднего предпринимательства, в размере семидесяти, на юридических лиц, являющихся субъектами крупного предпринимательства, – в размере ста пятидесяти месячных расчетных показателей.</w:t>
      </w:r>
      <w:r>
        <w:br/>
      </w:r>
      <w:r>
        <w:rPr>
          <w:rFonts w:ascii="Times New Roman"/>
          <w:b w:val="false"/>
          <w:i w:val="false"/>
          <w:color w:val="000000"/>
          <w:sz w:val="28"/>
        </w:rPr>
        <w:t>
      9. Непредставление информации в уполномоченный орган участниками перевозочного процесса о допущенных нарушениях безопасности на железных дорогах Республики Казахстан в установленные правилами безопасности на железнодорожном транспорте сроки –</w:t>
      </w:r>
      <w:r>
        <w:br/>
      </w:r>
      <w:r>
        <w:rPr>
          <w:rFonts w:ascii="Times New Roman"/>
          <w:b w:val="false"/>
          <w:i w:val="false"/>
          <w:color w:val="000000"/>
          <w:sz w:val="28"/>
        </w:rPr>
        <w:t>
      влечет штраф на должностных лиц в размере десяти месячных расчетных показателей.»;</w:t>
      </w:r>
      <w:r>
        <w:br/>
      </w:r>
      <w:r>
        <w:rPr>
          <w:rFonts w:ascii="Times New Roman"/>
          <w:b w:val="false"/>
          <w:i w:val="false"/>
          <w:color w:val="000000"/>
          <w:sz w:val="28"/>
        </w:rPr>
        <w:t>
      3) </w:t>
      </w:r>
      <w:r>
        <w:rPr>
          <w:rFonts w:ascii="Times New Roman"/>
          <w:b w:val="false"/>
          <w:i w:val="false"/>
          <w:color w:val="000000"/>
          <w:sz w:val="28"/>
        </w:rPr>
        <w:t>статью 446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446. Нарушение правил поведения на воздушном судне</w:t>
      </w:r>
      <w:r>
        <w:br/>
      </w:r>
      <w:r>
        <w:rPr>
          <w:rFonts w:ascii="Times New Roman"/>
          <w:b w:val="false"/>
          <w:i w:val="false"/>
          <w:color w:val="000000"/>
          <w:sz w:val="28"/>
        </w:rPr>
        <w:t>
      1. Невыполнение лицом, находящимся на воздушном судне, распоряжений командира судна, если действия этого лица не создают угрозу безопасности полета, –</w:t>
      </w:r>
      <w:r>
        <w:br/>
      </w:r>
      <w:r>
        <w:rPr>
          <w:rFonts w:ascii="Times New Roman"/>
          <w:b w:val="false"/>
          <w:i w:val="false"/>
          <w:color w:val="000000"/>
          <w:sz w:val="28"/>
        </w:rPr>
        <w:t>
      влечет предупреждение или штраф в размере до двух месячных расчетных показателей.</w:t>
      </w:r>
      <w:r>
        <w:br/>
      </w:r>
      <w:r>
        <w:rPr>
          <w:rFonts w:ascii="Times New Roman"/>
          <w:b w:val="false"/>
          <w:i w:val="false"/>
          <w:color w:val="000000"/>
          <w:sz w:val="28"/>
        </w:rPr>
        <w:t>
      2. Пользование услугами сотовой связи на борту воздушного судна во время полета –</w:t>
      </w:r>
      <w:r>
        <w:br/>
      </w:r>
      <w:r>
        <w:rPr>
          <w:rFonts w:ascii="Times New Roman"/>
          <w:b w:val="false"/>
          <w:i w:val="false"/>
          <w:color w:val="000000"/>
          <w:sz w:val="28"/>
        </w:rPr>
        <w:t>
      влечет предупреждение или штраф в размере до одного месячного расчетного показателя.</w:t>
      </w:r>
      <w:r>
        <w:br/>
      </w:r>
      <w:r>
        <w:rPr>
          <w:rFonts w:ascii="Times New Roman"/>
          <w:b w:val="false"/>
          <w:i w:val="false"/>
          <w:color w:val="000000"/>
          <w:sz w:val="28"/>
        </w:rPr>
        <w:t>
      3. Действия (бездействия),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r>
        <w:br/>
      </w:r>
      <w:r>
        <w:rPr>
          <w:rFonts w:ascii="Times New Roman"/>
          <w:b w:val="false"/>
          <w:i w:val="false"/>
          <w:color w:val="000000"/>
          <w:sz w:val="28"/>
        </w:rPr>
        <w:t>
      влекут штраф в размере десяти месячных расчетных показателей.»;</w:t>
      </w:r>
      <w:r>
        <w:br/>
      </w:r>
      <w:r>
        <w:rPr>
          <w:rFonts w:ascii="Times New Roman"/>
          <w:b w:val="false"/>
          <w:i w:val="false"/>
          <w:color w:val="000000"/>
          <w:sz w:val="28"/>
        </w:rPr>
        <w:t>
      4) дополнить статьей 446-2 следующего содержания:</w:t>
      </w:r>
      <w:r>
        <w:br/>
      </w:r>
      <w:r>
        <w:rPr>
          <w:rFonts w:ascii="Times New Roman"/>
          <w:b w:val="false"/>
          <w:i w:val="false"/>
          <w:color w:val="000000"/>
          <w:sz w:val="28"/>
        </w:rPr>
        <w:t>
      «Статья 446-2. Неисполнение перевозчиком обязанностей по</w:t>
      </w:r>
      <w:r>
        <w:br/>
      </w:r>
      <w:r>
        <w:rPr>
          <w:rFonts w:ascii="Times New Roman"/>
          <w:b w:val="false"/>
          <w:i w:val="false"/>
          <w:color w:val="000000"/>
          <w:sz w:val="28"/>
        </w:rPr>
        <w:t>
                     предоставлению услуг перед пассажиром при</w:t>
      </w:r>
      <w:r>
        <w:br/>
      </w:r>
      <w:r>
        <w:rPr>
          <w:rFonts w:ascii="Times New Roman"/>
          <w:b w:val="false"/>
          <w:i w:val="false"/>
          <w:color w:val="000000"/>
          <w:sz w:val="28"/>
        </w:rPr>
        <w:t>
                     перерыве в перевозке, задержке, отмене рейса</w:t>
      </w:r>
      <w:r>
        <w:br/>
      </w:r>
      <w:r>
        <w:rPr>
          <w:rFonts w:ascii="Times New Roman"/>
          <w:b w:val="false"/>
          <w:i w:val="false"/>
          <w:color w:val="000000"/>
          <w:sz w:val="28"/>
        </w:rPr>
        <w:t>
                     вследствие позднего прибытия воздушного судна,</w:t>
      </w:r>
      <w:r>
        <w:br/>
      </w:r>
      <w:r>
        <w:rPr>
          <w:rFonts w:ascii="Times New Roman"/>
          <w:b w:val="false"/>
          <w:i w:val="false"/>
          <w:color w:val="000000"/>
          <w:sz w:val="28"/>
        </w:rPr>
        <w:t>
                     изменения маршрута перевозки</w:t>
      </w:r>
      <w:r>
        <w:br/>
      </w:r>
      <w:r>
        <w:rPr>
          <w:rFonts w:ascii="Times New Roman"/>
          <w:b w:val="false"/>
          <w:i w:val="false"/>
          <w:color w:val="000000"/>
          <w:sz w:val="28"/>
        </w:rPr>
        <w:t xml:space="preserve">
      1. Неисполнение либо ненадлежащее исполнение перевозчиком обязанностей, предусмотренных законодательством Республики Казахстан об использовании воздушного пространства Республики Казахстан и деятельности авиации, по предоставлению услуг перед пассажиром при отмене или задержке рейса по вине перевозчика или задержке, отмене рейса вследствие позднего прибытия воздушного судна, изменения маршрута перевозки – </w:t>
      </w:r>
      <w:r>
        <w:br/>
      </w:r>
      <w:r>
        <w:rPr>
          <w:rFonts w:ascii="Times New Roman"/>
          <w:b w:val="false"/>
          <w:i w:val="false"/>
          <w:color w:val="000000"/>
          <w:sz w:val="28"/>
        </w:rPr>
        <w:t>
      влекут штраф в размере двухсот месячных расчетных показателей.</w:t>
      </w:r>
      <w:r>
        <w:br/>
      </w:r>
      <w:r>
        <w:rPr>
          <w:rFonts w:ascii="Times New Roman"/>
          <w:b w:val="false"/>
          <w:i w:val="false"/>
          <w:color w:val="000000"/>
          <w:sz w:val="28"/>
        </w:rPr>
        <w:t>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r>
        <w:br/>
      </w:r>
      <w:r>
        <w:rPr>
          <w:rFonts w:ascii="Times New Roman"/>
          <w:b w:val="false"/>
          <w:i w:val="false"/>
          <w:color w:val="000000"/>
          <w:sz w:val="28"/>
        </w:rPr>
        <w:t>
      влечет штраф в размере одной тысячи месячных расчетных показателей.»;</w:t>
      </w:r>
      <w:r>
        <w:br/>
      </w:r>
      <w:r>
        <w:rPr>
          <w:rFonts w:ascii="Times New Roman"/>
          <w:b w:val="false"/>
          <w:i w:val="false"/>
          <w:color w:val="000000"/>
          <w:sz w:val="28"/>
        </w:rPr>
        <w:t>
      5) </w:t>
      </w:r>
      <w:r>
        <w:rPr>
          <w:rFonts w:ascii="Times New Roman"/>
          <w:b w:val="false"/>
          <w:i w:val="false"/>
          <w:color w:val="000000"/>
          <w:sz w:val="28"/>
        </w:rPr>
        <w:t>статью 447-2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447-2. Нарушение правил применения разрешительной</w:t>
      </w:r>
      <w:r>
        <w:br/>
      </w:r>
      <w:r>
        <w:rPr>
          <w:rFonts w:ascii="Times New Roman"/>
          <w:b w:val="false"/>
          <w:i w:val="false"/>
          <w:color w:val="000000"/>
          <w:sz w:val="28"/>
        </w:rPr>
        <w:t>
                     системы автомобильных перевозок в Республике</w:t>
      </w:r>
      <w:r>
        <w:br/>
      </w:r>
      <w:r>
        <w:rPr>
          <w:rFonts w:ascii="Times New Roman"/>
          <w:b w:val="false"/>
          <w:i w:val="false"/>
          <w:color w:val="000000"/>
          <w:sz w:val="28"/>
        </w:rPr>
        <w:t>
                     Казахстан в международном сообщении</w:t>
      </w:r>
      <w:r>
        <w:br/>
      </w:r>
      <w:r>
        <w:rPr>
          <w:rFonts w:ascii="Times New Roman"/>
          <w:b w:val="false"/>
          <w:i w:val="false"/>
          <w:color w:val="000000"/>
          <w:sz w:val="28"/>
        </w:rPr>
        <w:t xml:space="preserve">
      1. Осуществление иностранцами или иностранными юридическими лицами международных автомобильных перевозок на территории Республики Казахстан без разрешений или специальных разрешений в случаях, предусмотренных законодательством Республики Казахстан об автомобильном транспорте, – </w:t>
      </w:r>
      <w:r>
        <w:br/>
      </w:r>
      <w:r>
        <w:rPr>
          <w:rFonts w:ascii="Times New Roman"/>
          <w:b w:val="false"/>
          <w:i w:val="false"/>
          <w:color w:val="000000"/>
          <w:sz w:val="28"/>
        </w:rPr>
        <w:t>
      влечет штраф на водителей автотранспортных средств в размере двадцати пяти, на юридических лиц – в размере пятисот месячных расчетных показателей.</w:t>
      </w:r>
      <w:r>
        <w:br/>
      </w:r>
      <w:r>
        <w:rPr>
          <w:rFonts w:ascii="Times New Roman"/>
          <w:b w:val="false"/>
          <w:i w:val="false"/>
          <w:color w:val="000000"/>
          <w:sz w:val="28"/>
        </w:rPr>
        <w:t xml:space="preserve">
      2. Использование отечественным перевозчиком иностранного разрешения на автотранспортное средство, не указанное в карточках допуска данного отечественного перевозчика, – </w:t>
      </w:r>
      <w:r>
        <w:br/>
      </w:r>
      <w:r>
        <w:rPr>
          <w:rFonts w:ascii="Times New Roman"/>
          <w:b w:val="false"/>
          <w:i w:val="false"/>
          <w:color w:val="000000"/>
          <w:sz w:val="28"/>
        </w:rPr>
        <w:t>
      влечет штраф на индивидуальных предпринимателей, юридических лиц, являющихся субъектами малого или среднего предпринимательства, в размере двадцати, на юридических лиц, являющихся субъектами крупного предпринимательства, – в размере сорока месячных расчетных показателей.</w:t>
      </w:r>
      <w:r>
        <w:br/>
      </w:r>
      <w:r>
        <w:rPr>
          <w:rFonts w:ascii="Times New Roman"/>
          <w:b w:val="false"/>
          <w:i w:val="false"/>
          <w:color w:val="000000"/>
          <w:sz w:val="28"/>
        </w:rPr>
        <w:t xml:space="preserve">
      3. Передача отечественным перевозчиком бланков иностранных разрешений другому отечественному перевозчику – </w:t>
      </w:r>
      <w:r>
        <w:br/>
      </w:r>
      <w:r>
        <w:rPr>
          <w:rFonts w:ascii="Times New Roman"/>
          <w:b w:val="false"/>
          <w:i w:val="false"/>
          <w:color w:val="000000"/>
          <w:sz w:val="28"/>
        </w:rPr>
        <w:t>
      влечет штраф на индивидуальных предпринимателей, юридических лиц, являющихся субъектами малого или среднего предпринимательства, в размере двадцати пяти, на юридических лиц, являющихся субъектами крупного предпринимательства, – в размере сорока пяти месячных расчетных показателей.</w:t>
      </w:r>
      <w:r>
        <w:br/>
      </w:r>
      <w:r>
        <w:rPr>
          <w:rFonts w:ascii="Times New Roman"/>
          <w:b w:val="false"/>
          <w:i w:val="false"/>
          <w:color w:val="000000"/>
          <w:sz w:val="28"/>
        </w:rPr>
        <w:t xml:space="preserve">
      4. Нарушение водителем согласованной схемы маршрута следования при осуществлении перевозок пассажиров и багажа в международном сообщении – </w:t>
      </w:r>
      <w:r>
        <w:br/>
      </w:r>
      <w:r>
        <w:rPr>
          <w:rFonts w:ascii="Times New Roman"/>
          <w:b w:val="false"/>
          <w:i w:val="false"/>
          <w:color w:val="000000"/>
          <w:sz w:val="28"/>
        </w:rPr>
        <w:t>
      влечет штраф в размере десяти месячных расчетных показателей.»;</w:t>
      </w:r>
      <w:r>
        <w:br/>
      </w:r>
      <w:r>
        <w:rPr>
          <w:rFonts w:ascii="Times New Roman"/>
          <w:b w:val="false"/>
          <w:i w:val="false"/>
          <w:color w:val="000000"/>
          <w:sz w:val="28"/>
        </w:rPr>
        <w:t>
      6) абзац первый </w:t>
      </w:r>
      <w:r>
        <w:rPr>
          <w:rFonts w:ascii="Times New Roman"/>
          <w:b w:val="false"/>
          <w:i w:val="false"/>
          <w:color w:val="000000"/>
          <w:sz w:val="28"/>
        </w:rPr>
        <w:t>статьи 447-4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«Перевозка пассажиров, багажа или грузов автотранспортными средствами, зарегистрированными на территории иностранного государства, между пунктами, расположенными на территории Республики Казахстан, за исключением временно ввезенными на территорию Республики Казахстан, –»;</w:t>
      </w:r>
      <w:r>
        <w:br/>
      </w:r>
      <w:r>
        <w:rPr>
          <w:rFonts w:ascii="Times New Roman"/>
          <w:b w:val="false"/>
          <w:i w:val="false"/>
          <w:color w:val="000000"/>
          <w:sz w:val="28"/>
        </w:rPr>
        <w:t>
      7) дополнить статьей 447-6 следующего содержания:</w:t>
      </w:r>
      <w:r>
        <w:br/>
      </w:r>
      <w:r>
        <w:rPr>
          <w:rFonts w:ascii="Times New Roman"/>
          <w:b w:val="false"/>
          <w:i w:val="false"/>
          <w:color w:val="000000"/>
          <w:sz w:val="28"/>
        </w:rPr>
        <w:t>
      «Статья 447-6. Перевозка пассажиров между пунктами на</w:t>
      </w:r>
      <w:r>
        <w:br/>
      </w:r>
      <w:r>
        <w:rPr>
          <w:rFonts w:ascii="Times New Roman"/>
          <w:b w:val="false"/>
          <w:i w:val="false"/>
          <w:color w:val="000000"/>
          <w:sz w:val="28"/>
        </w:rPr>
        <w:t>
                     территории Республики Казахстан при</w:t>
      </w:r>
      <w:r>
        <w:br/>
      </w:r>
      <w:r>
        <w:rPr>
          <w:rFonts w:ascii="Times New Roman"/>
          <w:b w:val="false"/>
          <w:i w:val="false"/>
          <w:color w:val="000000"/>
          <w:sz w:val="28"/>
        </w:rPr>
        <w:t>
                     осуществлении регулярных перевозок в</w:t>
      </w:r>
      <w:r>
        <w:br/>
      </w:r>
      <w:r>
        <w:rPr>
          <w:rFonts w:ascii="Times New Roman"/>
          <w:b w:val="false"/>
          <w:i w:val="false"/>
          <w:color w:val="000000"/>
          <w:sz w:val="28"/>
        </w:rPr>
        <w:t>
                     международном сообщении</w:t>
      </w:r>
      <w:r>
        <w:br/>
      </w:r>
      <w:r>
        <w:rPr>
          <w:rFonts w:ascii="Times New Roman"/>
          <w:b w:val="false"/>
          <w:i w:val="false"/>
          <w:color w:val="000000"/>
          <w:sz w:val="28"/>
        </w:rPr>
        <w:t xml:space="preserve">
      1. Организация продажи проездных документов (билетов) для перевозки пассажиров между пунктами на территории Республики Казахстан при осуществлении регулярных перевозок в международном сообщении – </w:t>
      </w:r>
      <w:r>
        <w:br/>
      </w:r>
      <w:r>
        <w:rPr>
          <w:rFonts w:ascii="Times New Roman"/>
          <w:b w:val="false"/>
          <w:i w:val="false"/>
          <w:color w:val="000000"/>
          <w:sz w:val="28"/>
        </w:rPr>
        <w:t>
      влечет штраф в размере двадцати месячных расчетных показателей.</w:t>
      </w:r>
      <w:r>
        <w:br/>
      </w:r>
      <w:r>
        <w:rPr>
          <w:rFonts w:ascii="Times New Roman"/>
          <w:b w:val="false"/>
          <w:i w:val="false"/>
          <w:color w:val="000000"/>
          <w:sz w:val="28"/>
        </w:rPr>
        <w:t xml:space="preserve">
      2. Перевозка пассажиров автотранспортными средствами между пунктами на территории Республики Казахстан при осуществлении регулярных перевозок в международном сообщении – </w:t>
      </w:r>
      <w:r>
        <w:br/>
      </w:r>
      <w:r>
        <w:rPr>
          <w:rFonts w:ascii="Times New Roman"/>
          <w:b w:val="false"/>
          <w:i w:val="false"/>
          <w:color w:val="000000"/>
          <w:sz w:val="28"/>
        </w:rPr>
        <w:t>
      влечет штраф в размере тридцати месячных расчетных показателей.</w:t>
      </w:r>
      <w:r>
        <w:br/>
      </w:r>
      <w:r>
        <w:rPr>
          <w:rFonts w:ascii="Times New Roman"/>
          <w:b w:val="false"/>
          <w:i w:val="false"/>
          <w:color w:val="000000"/>
          <w:sz w:val="28"/>
        </w:rPr>
        <w:t>
      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r>
        <w:br/>
      </w:r>
      <w:r>
        <w:rPr>
          <w:rFonts w:ascii="Times New Roman"/>
          <w:b w:val="false"/>
          <w:i w:val="false"/>
          <w:color w:val="000000"/>
          <w:sz w:val="28"/>
        </w:rPr>
        <w:t>
      влекут штраф в размере пятидесяти месячных расчетных показателей.»;</w:t>
      </w:r>
      <w:r>
        <w:br/>
      </w:r>
      <w:r>
        <w:rPr>
          <w:rFonts w:ascii="Times New Roman"/>
          <w:b w:val="false"/>
          <w:i w:val="false"/>
          <w:color w:val="000000"/>
          <w:sz w:val="28"/>
        </w:rPr>
        <w:t>
      8) абзац первый части первой </w:t>
      </w:r>
      <w:r>
        <w:rPr>
          <w:rFonts w:ascii="Times New Roman"/>
          <w:b w:val="false"/>
          <w:i w:val="false"/>
          <w:color w:val="000000"/>
          <w:sz w:val="28"/>
        </w:rPr>
        <w:t>статьи 448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Нарушение на морском транспорте установленного порядка маневрирования и движения судов, несоблюдение предписанной скорости движения, требований подачи звуковых и световых сигналов, несения судовых огней и знаков, преднамеренная остановка или стоянка судна в запрещенных местах, нарушение порядка буксировки судов, а также невыполнение обязательных требований диспетчера –»;</w:t>
      </w:r>
      <w:r>
        <w:br/>
      </w:r>
      <w:r>
        <w:rPr>
          <w:rFonts w:ascii="Times New Roman"/>
          <w:b w:val="false"/>
          <w:i w:val="false"/>
          <w:color w:val="000000"/>
          <w:sz w:val="28"/>
        </w:rPr>
        <w:t>
      9) </w:t>
      </w:r>
      <w:r>
        <w:rPr>
          <w:rFonts w:ascii="Times New Roman"/>
          <w:b w:val="false"/>
          <w:i w:val="false"/>
          <w:color w:val="000000"/>
          <w:sz w:val="28"/>
        </w:rPr>
        <w:t>статью 450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450. Нарушение правил, обеспечивающих безопасность</w:t>
      </w:r>
      <w:r>
        <w:br/>
      </w:r>
      <w:r>
        <w:rPr>
          <w:rFonts w:ascii="Times New Roman"/>
          <w:b w:val="false"/>
          <w:i w:val="false"/>
          <w:color w:val="000000"/>
          <w:sz w:val="28"/>
        </w:rPr>
        <w:t>
                   пассажиров на судах морского и речного транспорта</w:t>
      </w:r>
      <w:r>
        <w:br/>
      </w:r>
      <w:r>
        <w:rPr>
          <w:rFonts w:ascii="Times New Roman"/>
          <w:b w:val="false"/>
          <w:i w:val="false"/>
          <w:color w:val="000000"/>
          <w:sz w:val="28"/>
        </w:rPr>
        <w:t xml:space="preserve">
      Отсутствие, неукомплектование или использование с истекшим сроком освидетельствования спасательных и аварийных средств и оборудования, нарушение требований по оборудованию сходней и трапов на судах морского и речного транспорта – </w:t>
      </w:r>
      <w:r>
        <w:br/>
      </w:r>
      <w:r>
        <w:rPr>
          <w:rFonts w:ascii="Times New Roman"/>
          <w:b w:val="false"/>
          <w:i w:val="false"/>
          <w:color w:val="000000"/>
          <w:sz w:val="28"/>
        </w:rPr>
        <w:t>
      влекут штраф на физических лиц в размере двадцати, на индивидуальных предпринимателей, юридических лиц, являющихся субъектами малого или среднего предпринимательства, – в размере пятидесяти, на юридических лиц, являющихся субъектами крупного предпринимательства, – в размере ста месячных расчетных показателей.»;</w:t>
      </w:r>
      <w:r>
        <w:br/>
      </w:r>
      <w:r>
        <w:rPr>
          <w:rFonts w:ascii="Times New Roman"/>
          <w:b w:val="false"/>
          <w:i w:val="false"/>
          <w:color w:val="000000"/>
          <w:sz w:val="28"/>
        </w:rPr>
        <w:t>
      10) в </w:t>
      </w:r>
      <w:r>
        <w:rPr>
          <w:rFonts w:ascii="Times New Roman"/>
          <w:b w:val="false"/>
          <w:i w:val="false"/>
          <w:color w:val="000000"/>
          <w:sz w:val="28"/>
        </w:rPr>
        <w:t>статье 451</w:t>
      </w:r>
      <w:r>
        <w:rPr>
          <w:rFonts w:ascii="Times New Roman"/>
          <w:b w:val="false"/>
          <w:i w:val="false"/>
          <w:color w:val="000000"/>
          <w:sz w:val="28"/>
        </w:rPr>
        <w:t>:</w:t>
      </w:r>
      <w:r>
        <w:br/>
      </w:r>
      <w:r>
        <w:rPr>
          <w:rFonts w:ascii="Times New Roman"/>
          <w:b w:val="false"/>
          <w:i w:val="false"/>
          <w:color w:val="000000"/>
          <w:sz w:val="28"/>
        </w:rPr>
        <w:t>
      абзац второй части первой изложить в следующей редакции:</w:t>
      </w:r>
      <w:r>
        <w:br/>
      </w:r>
      <w:r>
        <w:rPr>
          <w:rFonts w:ascii="Times New Roman"/>
          <w:b w:val="false"/>
          <w:i w:val="false"/>
          <w:color w:val="000000"/>
          <w:sz w:val="28"/>
        </w:rPr>
        <w:t>
      «влекут штраф на должностных лиц в размере пятнадцати, на индивидуальных предпринимателей, юридических лиц, являющихся субъектами малого или среднего предпринимательства, – в размере двадцати, на юридических лиц, являющихся субъектами крупного предпринимательства, – в размере сорока месячных расчетных показателей.»;</w:t>
      </w:r>
      <w:r>
        <w:br/>
      </w:r>
      <w:r>
        <w:rPr>
          <w:rFonts w:ascii="Times New Roman"/>
          <w:b w:val="false"/>
          <w:i w:val="false"/>
          <w:color w:val="000000"/>
          <w:sz w:val="28"/>
        </w:rPr>
        <w:t>
      абзац второй части второй изложить в следующей редакции:</w:t>
      </w:r>
      <w:r>
        <w:br/>
      </w:r>
      <w:r>
        <w:rPr>
          <w:rFonts w:ascii="Times New Roman"/>
          <w:b w:val="false"/>
          <w:i w:val="false"/>
          <w:color w:val="000000"/>
          <w:sz w:val="28"/>
        </w:rPr>
        <w:t>
      «влекут штраф на должностных лиц – в размере пятнадцати, на индивидуальных предпринимателей, юридических лиц, являющихся субъектами малого или среднего предпринимательства, – в размере двадцати, на юридических лиц, являющихся субъектами крупного предпринимательства, – в размере сорока месячных расчетных показателей.»;</w:t>
      </w:r>
      <w:r>
        <w:br/>
      </w:r>
      <w:r>
        <w:rPr>
          <w:rFonts w:ascii="Times New Roman"/>
          <w:b w:val="false"/>
          <w:i w:val="false"/>
          <w:color w:val="000000"/>
          <w:sz w:val="28"/>
        </w:rPr>
        <w:t>
      дополнить примечанием следующего содержания:</w:t>
      </w:r>
      <w:r>
        <w:br/>
      </w:r>
      <w:r>
        <w:rPr>
          <w:rFonts w:ascii="Times New Roman"/>
          <w:b w:val="false"/>
          <w:i w:val="false"/>
          <w:color w:val="000000"/>
          <w:sz w:val="28"/>
        </w:rPr>
        <w:t>
      «Примечание. Под маломерным судном в статьях 451-454, 457, 458, 458-2 настоящего Кодекса следует понимать судно длиной не более 20 метров с допустимым количеством людей на борту не более 12 человек, кроме построенных или оборудованных для рыболовства, перевозки грузов, буксировки, проведения поиска, разведки и добычи полезных ископаемых, строительных, путевых, гидротехнических и других подобных работ, лоцманской и ледокольной проводки, а также осуществления мероприятий по защите водных объектов от загрязнения и засорения.»;</w:t>
      </w:r>
      <w:r>
        <w:br/>
      </w:r>
      <w:r>
        <w:rPr>
          <w:rFonts w:ascii="Times New Roman"/>
          <w:b w:val="false"/>
          <w:i w:val="false"/>
          <w:color w:val="000000"/>
          <w:sz w:val="28"/>
        </w:rPr>
        <w:t>
      11) </w:t>
      </w:r>
      <w:r>
        <w:rPr>
          <w:rFonts w:ascii="Times New Roman"/>
          <w:b w:val="false"/>
          <w:i w:val="false"/>
          <w:color w:val="000000"/>
          <w:sz w:val="28"/>
        </w:rPr>
        <w:t>статьи 452</w:t>
      </w:r>
      <w:r>
        <w:rPr>
          <w:rFonts w:ascii="Times New Roman"/>
          <w:b w:val="false"/>
          <w:i w:val="false"/>
          <w:color w:val="000000"/>
          <w:sz w:val="28"/>
        </w:rPr>
        <w:t>, </w:t>
      </w:r>
      <w:r>
        <w:rPr>
          <w:rFonts w:ascii="Times New Roman"/>
          <w:b w:val="false"/>
          <w:i w:val="false"/>
          <w:color w:val="000000"/>
          <w:sz w:val="28"/>
        </w:rPr>
        <w:t>453</w:t>
      </w:r>
      <w:r>
        <w:rPr>
          <w:rFonts w:ascii="Times New Roman"/>
          <w:b w:val="false"/>
          <w:i w:val="false"/>
          <w:color w:val="000000"/>
          <w:sz w:val="28"/>
        </w:rPr>
        <w:t xml:space="preserve"> и </w:t>
      </w:r>
      <w:r>
        <w:rPr>
          <w:rFonts w:ascii="Times New Roman"/>
          <w:b w:val="false"/>
          <w:i w:val="false"/>
          <w:color w:val="000000"/>
          <w:sz w:val="28"/>
        </w:rPr>
        <w:t>454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452. Нарушение правил эксплуатации судов, а также</w:t>
      </w:r>
      <w:r>
        <w:br/>
      </w:r>
      <w:r>
        <w:rPr>
          <w:rFonts w:ascii="Times New Roman"/>
          <w:b w:val="false"/>
          <w:i w:val="false"/>
          <w:color w:val="000000"/>
          <w:sz w:val="28"/>
        </w:rPr>
        <w:t>
                   управление судном лицом, не имеющим права</w:t>
      </w:r>
      <w:r>
        <w:br/>
      </w:r>
      <w:r>
        <w:rPr>
          <w:rFonts w:ascii="Times New Roman"/>
          <w:b w:val="false"/>
          <w:i w:val="false"/>
          <w:color w:val="000000"/>
          <w:sz w:val="28"/>
        </w:rPr>
        <w:t>
                   управления</w:t>
      </w:r>
      <w:r>
        <w:br/>
      </w:r>
      <w:r>
        <w:rPr>
          <w:rFonts w:ascii="Times New Roman"/>
          <w:b w:val="false"/>
          <w:i w:val="false"/>
          <w:color w:val="000000"/>
          <w:sz w:val="28"/>
        </w:rPr>
        <w:t xml:space="preserve">
      1. Управление судном (в том числе маломерным), не зарегистрированным в установленном порядке или не прошедшим технического осмотра (освидетельствования), или не несущим бортовых номеров и обозначений, или переоборудованным без соответствующего разрешения, или имеющим неисправности, с которыми запрещена его эксплуатация, или с нарушением правил загрузки норм пассажировместимости, ограничений по району и условиям плавания – </w:t>
      </w:r>
      <w:r>
        <w:br/>
      </w:r>
      <w:r>
        <w:rPr>
          <w:rFonts w:ascii="Times New Roman"/>
          <w:b w:val="false"/>
          <w:i w:val="false"/>
          <w:color w:val="000000"/>
          <w:sz w:val="28"/>
        </w:rPr>
        <w:t>
      влечет предупреждение или штраф в размере до пяти месячных расчетных показателей.</w:t>
      </w:r>
      <w:r>
        <w:br/>
      </w:r>
      <w:r>
        <w:rPr>
          <w:rFonts w:ascii="Times New Roman"/>
          <w:b w:val="false"/>
          <w:i w:val="false"/>
          <w:color w:val="000000"/>
          <w:sz w:val="28"/>
        </w:rPr>
        <w:t xml:space="preserve">
      2. Управление судном (в том числе маломерным) лицом, не имеющим права управления этим судном, а равно управление судном (в том числе маломерным) лицом, не имеющим при себе документа, подтверждающего право управления этим судном, или передача управления таким судном лицу, не имеющему права управления, – </w:t>
      </w:r>
      <w:r>
        <w:br/>
      </w:r>
      <w:r>
        <w:rPr>
          <w:rFonts w:ascii="Times New Roman"/>
          <w:b w:val="false"/>
          <w:i w:val="false"/>
          <w:color w:val="000000"/>
          <w:sz w:val="28"/>
        </w:rPr>
        <w:t>
      влечет штраф в размере трех месячных расчетных показателей.</w:t>
      </w:r>
      <w:r>
        <w:br/>
      </w:r>
      <w:r>
        <w:rPr>
          <w:rFonts w:ascii="Times New Roman"/>
          <w:b w:val="false"/>
          <w:i w:val="false"/>
          <w:color w:val="000000"/>
          <w:sz w:val="28"/>
        </w:rPr>
        <w:t xml:space="preserve">
      3. Управление пассажирским судном лицом, не имеющим при себе страхового полиса по обязательному страхованию гражданско-правовой ответственности перевозчика перед пассажирами, – </w:t>
      </w:r>
      <w:r>
        <w:br/>
      </w:r>
      <w:r>
        <w:rPr>
          <w:rFonts w:ascii="Times New Roman"/>
          <w:b w:val="false"/>
          <w:i w:val="false"/>
          <w:color w:val="000000"/>
          <w:sz w:val="28"/>
        </w:rPr>
        <w:t>
      влечет штраф в размере одного месячного расчетного показателя.</w:t>
      </w:r>
      <w:r>
        <w:br/>
      </w:r>
      <w:r>
        <w:rPr>
          <w:rFonts w:ascii="Times New Roman"/>
          <w:b w:val="false"/>
          <w:i w:val="false"/>
          <w:color w:val="000000"/>
          <w:sz w:val="28"/>
        </w:rPr>
        <w:t>
      4. Управление судном (в том числе маломерным) при отсутствии судовых документов, а также с нарушением требований, предъявляемых к судовым документам, –</w:t>
      </w:r>
      <w:r>
        <w:br/>
      </w:r>
      <w:r>
        <w:rPr>
          <w:rFonts w:ascii="Times New Roman"/>
          <w:b w:val="false"/>
          <w:i w:val="false"/>
          <w:color w:val="000000"/>
          <w:sz w:val="28"/>
        </w:rPr>
        <w:t>
      влечет штраф в размере пяти месячных расчетных показателей.</w:t>
      </w:r>
      <w:r>
        <w:br/>
      </w:r>
      <w:r>
        <w:rPr>
          <w:rFonts w:ascii="Times New Roman"/>
          <w:b w:val="false"/>
          <w:i w:val="false"/>
          <w:color w:val="000000"/>
          <w:sz w:val="28"/>
        </w:rPr>
        <w:t xml:space="preserve">
      5. Управление судном (в том числе маломерным) с заведомо подложными или поддельными регистрационными бортовыми номерами и обозначениями – </w:t>
      </w:r>
      <w:r>
        <w:br/>
      </w:r>
      <w:r>
        <w:rPr>
          <w:rFonts w:ascii="Times New Roman"/>
          <w:b w:val="false"/>
          <w:i w:val="false"/>
          <w:color w:val="000000"/>
          <w:sz w:val="28"/>
        </w:rPr>
        <w:t>
      влечет штраф в размере двадцати месячных расчетных показателей.</w:t>
      </w:r>
      <w:r>
        <w:br/>
      </w:r>
      <w:r>
        <w:rPr>
          <w:rFonts w:ascii="Times New Roman"/>
          <w:b w:val="false"/>
          <w:i w:val="false"/>
          <w:color w:val="000000"/>
          <w:sz w:val="28"/>
        </w:rPr>
        <w:t xml:space="preserve">
      6. Нанесение на судно (в том числе маломерное) заведомо подложных или поддельных регистрационных бортовых номеров и обозначений – </w:t>
      </w:r>
      <w:r>
        <w:br/>
      </w:r>
      <w:r>
        <w:rPr>
          <w:rFonts w:ascii="Times New Roman"/>
          <w:b w:val="false"/>
          <w:i w:val="false"/>
          <w:color w:val="000000"/>
          <w:sz w:val="28"/>
        </w:rPr>
        <w:t>
      влечет штраф на физических и должностных лиц – в размере пятнадцати, на индивидуальных предпринимателей, юридических лиц, являющихся субъектами малого или среднего предпринимательства, – в размере двадцати, на юридических лиц, являющихся субъектами крупного предпринимательства, – в размере сорока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Статья 453</w:t>
      </w:r>
      <w:r>
        <w:rPr>
          <w:rFonts w:ascii="Times New Roman"/>
          <w:b w:val="false"/>
          <w:i w:val="false"/>
          <w:color w:val="000000"/>
          <w:sz w:val="28"/>
        </w:rPr>
        <w:t>. Нарушение правил плавания судов, а также правил</w:t>
      </w:r>
      <w:r>
        <w:br/>
      </w:r>
      <w:r>
        <w:rPr>
          <w:rFonts w:ascii="Times New Roman"/>
          <w:b w:val="false"/>
          <w:i w:val="false"/>
          <w:color w:val="000000"/>
          <w:sz w:val="28"/>
        </w:rPr>
        <w:t>
                  пользования маломерными судами</w:t>
      </w:r>
      <w:r>
        <w:br/>
      </w:r>
      <w:r>
        <w:rPr>
          <w:rFonts w:ascii="Times New Roman"/>
          <w:b w:val="false"/>
          <w:i w:val="false"/>
          <w:color w:val="000000"/>
          <w:sz w:val="28"/>
        </w:rPr>
        <w:t xml:space="preserve">
      1. Нарушение судоводителями судов речного транспорта установленного порядка движения судов, дачи звуковых и световых сигналов, несения судовых огней и знаков – </w:t>
      </w:r>
      <w:r>
        <w:br/>
      </w:r>
      <w:r>
        <w:rPr>
          <w:rFonts w:ascii="Times New Roman"/>
          <w:b w:val="false"/>
          <w:i w:val="false"/>
          <w:color w:val="000000"/>
          <w:sz w:val="28"/>
        </w:rPr>
        <w:t>
      влечет штраф на физических лиц в размере трех, на должностных лиц – в размере пяти месячных расчетных показателей.</w:t>
      </w:r>
      <w:r>
        <w:br/>
      </w:r>
      <w:r>
        <w:rPr>
          <w:rFonts w:ascii="Times New Roman"/>
          <w:b w:val="false"/>
          <w:i w:val="false"/>
          <w:color w:val="000000"/>
          <w:sz w:val="28"/>
        </w:rPr>
        <w:t xml:space="preserve">
      2. Превышение судоводителями маломерных судов установленной скорости, несоблюдение требований навигационных знаков, преднамеренная остановка или стоянка судна в запрещенных местах, повреждение гидротехнических сооружений или технических средств и знаков судоходной и навигационной обстановки, нарушение правил маневрирования, подачи звуковых сигналов, несения бортовых огней и знаков – </w:t>
      </w:r>
      <w:r>
        <w:br/>
      </w:r>
      <w:r>
        <w:rPr>
          <w:rFonts w:ascii="Times New Roman"/>
          <w:b w:val="false"/>
          <w:i w:val="false"/>
          <w:color w:val="000000"/>
          <w:sz w:val="28"/>
        </w:rPr>
        <w:t>
      влекут предупреждение или штраф в размере до двух месячных расчетных показателей или лишение права управления маломерным судном на срок до одного года.</w:t>
      </w:r>
      <w:r>
        <w:br/>
      </w:r>
      <w:r>
        <w:rPr>
          <w:rFonts w:ascii="Times New Roman"/>
          <w:b w:val="false"/>
          <w:i w:val="false"/>
          <w:color w:val="000000"/>
          <w:sz w:val="28"/>
        </w:rPr>
        <w:t xml:space="preserve">
      3. Нарушение судоводителями установленного порядка расстановки и стоянки судов речного транспорта – </w:t>
      </w:r>
      <w:r>
        <w:br/>
      </w:r>
      <w:r>
        <w:rPr>
          <w:rFonts w:ascii="Times New Roman"/>
          <w:b w:val="false"/>
          <w:i w:val="false"/>
          <w:color w:val="000000"/>
          <w:sz w:val="28"/>
        </w:rPr>
        <w:t>
      влечет предупреждение или штраф в размере трех месячных расчетных показателей.</w:t>
      </w:r>
      <w:r>
        <w:br/>
      </w:r>
      <w:r>
        <w:rPr>
          <w:rFonts w:ascii="Times New Roman"/>
          <w:b w:val="false"/>
          <w:i w:val="false"/>
          <w:color w:val="000000"/>
          <w:sz w:val="28"/>
        </w:rPr>
        <w:t xml:space="preserve">
      4. Нарушение судоводителями маломерных судов норм комплектации и оборудования судна, указанных в судовом билете, выход в плавание в темное время суток с необорудованными навигационными сигнальными огнями, приближение ближе пятидесяти метров к ограждению границ заплыва на пляжах и других организованных местах заплыва – </w:t>
      </w:r>
      <w:r>
        <w:br/>
      </w:r>
      <w:r>
        <w:rPr>
          <w:rFonts w:ascii="Times New Roman"/>
          <w:b w:val="false"/>
          <w:i w:val="false"/>
          <w:color w:val="000000"/>
          <w:sz w:val="28"/>
        </w:rPr>
        <w:t>
      влекут предупреждение или штраф в размере пяти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Статья 454</w:t>
      </w:r>
      <w:r>
        <w:rPr>
          <w:rFonts w:ascii="Times New Roman"/>
          <w:b w:val="false"/>
          <w:i w:val="false"/>
          <w:color w:val="000000"/>
          <w:sz w:val="28"/>
        </w:rPr>
        <w:t>. Управление судном, в том числе маломерным судном,</w:t>
      </w:r>
      <w:r>
        <w:br/>
      </w:r>
      <w:r>
        <w:rPr>
          <w:rFonts w:ascii="Times New Roman"/>
          <w:b w:val="false"/>
          <w:i w:val="false"/>
          <w:color w:val="000000"/>
          <w:sz w:val="28"/>
        </w:rPr>
        <w:t>
                  судоводителем или иным лицом в состоянии опьянения</w:t>
      </w:r>
      <w:r>
        <w:br/>
      </w:r>
      <w:r>
        <w:rPr>
          <w:rFonts w:ascii="Times New Roman"/>
          <w:b w:val="false"/>
          <w:i w:val="false"/>
          <w:color w:val="000000"/>
          <w:sz w:val="28"/>
        </w:rPr>
        <w:t xml:space="preserve">
      1. Управление судном, в том числе маломерным судном, судоводителем в состоянии алкогольного, наркотического или токсикоманического опьянения, а также передача управления таким судном судоводителю, находящемуся в состоянии алкогольного, наркотического или токсикоманического опьянения, – </w:t>
      </w:r>
      <w:r>
        <w:br/>
      </w:r>
      <w:r>
        <w:rPr>
          <w:rFonts w:ascii="Times New Roman"/>
          <w:b w:val="false"/>
          <w:i w:val="false"/>
          <w:color w:val="000000"/>
          <w:sz w:val="28"/>
        </w:rPr>
        <w:t>
      влекут штраф в размере двадцати пяти месячных расчетных показателей или лишение права управления судном на срок до одного года.</w:t>
      </w:r>
      <w:r>
        <w:br/>
      </w:r>
      <w:r>
        <w:rPr>
          <w:rFonts w:ascii="Times New Roman"/>
          <w:b w:val="false"/>
          <w:i w:val="false"/>
          <w:color w:val="000000"/>
          <w:sz w:val="28"/>
        </w:rPr>
        <w:t xml:space="preserve">
      2. Те же действия, повлекшие создание аварийной обстановки, – </w:t>
      </w:r>
      <w:r>
        <w:br/>
      </w:r>
      <w:r>
        <w:rPr>
          <w:rFonts w:ascii="Times New Roman"/>
          <w:b w:val="false"/>
          <w:i w:val="false"/>
          <w:color w:val="000000"/>
          <w:sz w:val="28"/>
        </w:rPr>
        <w:t>
      влекут штраф в размере тридцати месячных расчетных показателей или лишение права управления судном сроком до трех лет.</w:t>
      </w:r>
      <w:r>
        <w:br/>
      </w:r>
      <w:r>
        <w:rPr>
          <w:rFonts w:ascii="Times New Roman"/>
          <w:b w:val="false"/>
          <w:i w:val="false"/>
          <w:color w:val="000000"/>
          <w:sz w:val="28"/>
        </w:rPr>
        <w:t xml:space="preserve">
      3. Уклонение судоводителей от прохождения в соответствии с установленным порядком освидетельствования на состояние алкогольного, наркотического и токсикоманического опьянения – </w:t>
      </w:r>
      <w:r>
        <w:br/>
      </w:r>
      <w:r>
        <w:rPr>
          <w:rFonts w:ascii="Times New Roman"/>
          <w:b w:val="false"/>
          <w:i w:val="false"/>
          <w:color w:val="000000"/>
          <w:sz w:val="28"/>
        </w:rPr>
        <w:t>
      влечет штраф в размере двадцати месячных расчетных показателей или лишение права управления судном до одного года.</w:t>
      </w:r>
      <w:r>
        <w:br/>
      </w:r>
      <w:r>
        <w:rPr>
          <w:rFonts w:ascii="Times New Roman"/>
          <w:b w:val="false"/>
          <w:i w:val="false"/>
          <w:color w:val="000000"/>
          <w:sz w:val="28"/>
        </w:rPr>
        <w:t xml:space="preserve">
      4. Допуск к управлению судном, в том числе маломерным судном, лиц, находящихся в состоянии алкогольного, наркотического или токсикоманического опьянения, – </w:t>
      </w:r>
      <w:r>
        <w:br/>
      </w:r>
      <w:r>
        <w:rPr>
          <w:rFonts w:ascii="Times New Roman"/>
          <w:b w:val="false"/>
          <w:i w:val="false"/>
          <w:color w:val="000000"/>
          <w:sz w:val="28"/>
        </w:rPr>
        <w:t>
      влечет штраф на физических лиц в размере пятнадцати, на должностных лиц, ответственных за эксплуатацию судов, – в размере двадцати пяти месячных расчетных показателей.»;</w:t>
      </w:r>
      <w:r>
        <w:br/>
      </w:r>
      <w:r>
        <w:rPr>
          <w:rFonts w:ascii="Times New Roman"/>
          <w:b w:val="false"/>
          <w:i w:val="false"/>
          <w:color w:val="000000"/>
          <w:sz w:val="28"/>
        </w:rPr>
        <w:t>
      12) </w:t>
      </w:r>
      <w:r>
        <w:rPr>
          <w:rFonts w:ascii="Times New Roman"/>
          <w:b w:val="false"/>
          <w:i w:val="false"/>
          <w:color w:val="000000"/>
          <w:sz w:val="28"/>
        </w:rPr>
        <w:t>статьи 456</w:t>
      </w:r>
      <w:r>
        <w:rPr>
          <w:rFonts w:ascii="Times New Roman"/>
          <w:b w:val="false"/>
          <w:i w:val="false"/>
          <w:color w:val="000000"/>
          <w:sz w:val="28"/>
        </w:rPr>
        <w:t xml:space="preserve"> и </w:t>
      </w:r>
      <w:r>
        <w:rPr>
          <w:rFonts w:ascii="Times New Roman"/>
          <w:b w:val="false"/>
          <w:i w:val="false"/>
          <w:color w:val="000000"/>
          <w:sz w:val="28"/>
        </w:rPr>
        <w:t>457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456. Нарушение правил погрузки, разгрузки и</w:t>
      </w:r>
      <w:r>
        <w:br/>
      </w:r>
      <w:r>
        <w:rPr>
          <w:rFonts w:ascii="Times New Roman"/>
          <w:b w:val="false"/>
          <w:i w:val="false"/>
          <w:color w:val="000000"/>
          <w:sz w:val="28"/>
        </w:rPr>
        <w:t>
                   складирования грузов в речных портах и</w:t>
      </w:r>
      <w:r>
        <w:br/>
      </w:r>
      <w:r>
        <w:rPr>
          <w:rFonts w:ascii="Times New Roman"/>
          <w:b w:val="false"/>
          <w:i w:val="false"/>
          <w:color w:val="000000"/>
          <w:sz w:val="28"/>
        </w:rPr>
        <w:t>
                   на пристанях</w:t>
      </w:r>
      <w:r>
        <w:br/>
      </w:r>
      <w:r>
        <w:rPr>
          <w:rFonts w:ascii="Times New Roman"/>
          <w:b w:val="false"/>
          <w:i w:val="false"/>
          <w:color w:val="000000"/>
          <w:sz w:val="28"/>
        </w:rPr>
        <w:t xml:space="preserve">
      Нарушение технических условий погрузки, разгрузки и складирования грузов в речных портах и на пристанях, технических условий крепления грузов в судне, неоформление акта погрузки (разгрузки) груза – </w:t>
      </w:r>
      <w:r>
        <w:br/>
      </w:r>
      <w:r>
        <w:rPr>
          <w:rFonts w:ascii="Times New Roman"/>
          <w:b w:val="false"/>
          <w:i w:val="false"/>
          <w:color w:val="000000"/>
          <w:sz w:val="28"/>
        </w:rPr>
        <w:t>
      влекут штраф в размере до двух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Статья 457</w:t>
      </w:r>
      <w:r>
        <w:rPr>
          <w:rFonts w:ascii="Times New Roman"/>
          <w:b w:val="false"/>
          <w:i w:val="false"/>
          <w:color w:val="000000"/>
          <w:sz w:val="28"/>
        </w:rPr>
        <w:t>. Нарушение правил пользования базами (сооружениями)</w:t>
      </w:r>
      <w:r>
        <w:br/>
      </w:r>
      <w:r>
        <w:rPr>
          <w:rFonts w:ascii="Times New Roman"/>
          <w:b w:val="false"/>
          <w:i w:val="false"/>
          <w:color w:val="000000"/>
          <w:sz w:val="28"/>
        </w:rPr>
        <w:t>
                  для стоянок маломерных судов</w:t>
      </w:r>
      <w:r>
        <w:br/>
      </w:r>
      <w:r>
        <w:rPr>
          <w:rFonts w:ascii="Times New Roman"/>
          <w:b w:val="false"/>
          <w:i w:val="false"/>
          <w:color w:val="000000"/>
          <w:sz w:val="28"/>
        </w:rPr>
        <w:t xml:space="preserve">
      1. Нарушение на базах (сооружениях) для стоянок маломерных судов норм базирования маломерных судов, условий и технических требований для безопасной эксплуатации баз (сооружений), а равно содержание на указанных базах (сооружениях) незарегистрированных в установленном порядке маломерных судов – </w:t>
      </w:r>
      <w:r>
        <w:br/>
      </w:r>
      <w:r>
        <w:rPr>
          <w:rFonts w:ascii="Times New Roman"/>
          <w:b w:val="false"/>
          <w:i w:val="false"/>
          <w:color w:val="000000"/>
          <w:sz w:val="28"/>
        </w:rPr>
        <w:t>
      влекут штраф на физических и должностных лиц в размере десяти, на индивидуальных предпринимателей, юридических лиц, являющихся субъектами малого предпринимательства, – в размере пятнадцати, на юридических лиц, являющихся субъектами среднего предпринимательства, – в размере двадцати, на юридических лиц, являющихся субъектами крупного предпринимательства, – в размере двадцати пяти месячных расчетных показателей.</w:t>
      </w:r>
      <w:r>
        <w:br/>
      </w:r>
      <w:r>
        <w:rPr>
          <w:rFonts w:ascii="Times New Roman"/>
          <w:b w:val="false"/>
          <w:i w:val="false"/>
          <w:color w:val="000000"/>
          <w:sz w:val="28"/>
        </w:rPr>
        <w:t xml:space="preserve">
      2. Несоблюдение установленного режима контроля за выходом в плавание и возвращением на базу маломерных судов – </w:t>
      </w:r>
      <w:r>
        <w:br/>
      </w:r>
      <w:r>
        <w:rPr>
          <w:rFonts w:ascii="Times New Roman"/>
          <w:b w:val="false"/>
          <w:i w:val="false"/>
          <w:color w:val="000000"/>
          <w:sz w:val="28"/>
        </w:rPr>
        <w:t>
      влечет предупреждение или штраф на физических и должностных лиц в размере пяти месячных расчетных показателей.»;</w:t>
      </w:r>
      <w:r>
        <w:br/>
      </w:r>
      <w:r>
        <w:rPr>
          <w:rFonts w:ascii="Times New Roman"/>
          <w:b w:val="false"/>
          <w:i w:val="false"/>
          <w:color w:val="000000"/>
          <w:sz w:val="28"/>
        </w:rPr>
        <w:t>
      13) заголовок и абзац первый части первой статьи 458 изложить в следующей редакции:</w:t>
      </w:r>
      <w:r>
        <w:br/>
      </w:r>
      <w:r>
        <w:rPr>
          <w:rFonts w:ascii="Times New Roman"/>
          <w:b w:val="false"/>
          <w:i w:val="false"/>
          <w:color w:val="000000"/>
          <w:sz w:val="28"/>
        </w:rPr>
        <w:t>
      «Статья 458. Нарушение правил регистрации судов, в том числе</w:t>
      </w:r>
      <w:r>
        <w:br/>
      </w:r>
      <w:r>
        <w:rPr>
          <w:rFonts w:ascii="Times New Roman"/>
          <w:b w:val="false"/>
          <w:i w:val="false"/>
          <w:color w:val="000000"/>
          <w:sz w:val="28"/>
        </w:rPr>
        <w:t>
                   маломерных судов, а также правил постройки,</w:t>
      </w:r>
      <w:r>
        <w:br/>
      </w:r>
      <w:r>
        <w:rPr>
          <w:rFonts w:ascii="Times New Roman"/>
          <w:b w:val="false"/>
          <w:i w:val="false"/>
          <w:color w:val="000000"/>
          <w:sz w:val="28"/>
        </w:rPr>
        <w:t>
                   технической эксплуатации судов</w:t>
      </w:r>
      <w:r>
        <w:br/>
      </w:r>
      <w:r>
        <w:rPr>
          <w:rFonts w:ascii="Times New Roman"/>
          <w:b w:val="false"/>
          <w:i w:val="false"/>
          <w:color w:val="000000"/>
          <w:sz w:val="28"/>
        </w:rPr>
        <w:t xml:space="preserve">
      1. Нарушение правил регистрации и учета судов, в том числе маломерных судов, – </w:t>
      </w:r>
      <w:r>
        <w:br/>
      </w:r>
      <w:r>
        <w:rPr>
          <w:rFonts w:ascii="Times New Roman"/>
          <w:b w:val="false"/>
          <w:i w:val="false"/>
          <w:color w:val="000000"/>
          <w:sz w:val="28"/>
        </w:rPr>
        <w:t>
      влечет штраф на физических лиц в размере десяти, на должностных лиц – в размере двадцати месячных расчетных показателей.»;</w:t>
      </w:r>
      <w:r>
        <w:br/>
      </w:r>
      <w:r>
        <w:rPr>
          <w:rFonts w:ascii="Times New Roman"/>
          <w:b w:val="false"/>
          <w:i w:val="false"/>
          <w:color w:val="000000"/>
          <w:sz w:val="28"/>
        </w:rPr>
        <w:t>
      14) дополнить статьями 458-1 и 458-2 следующего содержания:</w:t>
      </w:r>
      <w:r>
        <w:br/>
      </w:r>
      <w:r>
        <w:rPr>
          <w:rFonts w:ascii="Times New Roman"/>
          <w:b w:val="false"/>
          <w:i w:val="false"/>
          <w:color w:val="000000"/>
          <w:sz w:val="28"/>
        </w:rPr>
        <w:t>
      «Статья 458-1. Нарушение правил технической эксплуатации</w:t>
      </w:r>
      <w:r>
        <w:br/>
      </w:r>
      <w:r>
        <w:rPr>
          <w:rFonts w:ascii="Times New Roman"/>
          <w:b w:val="false"/>
          <w:i w:val="false"/>
          <w:color w:val="000000"/>
          <w:sz w:val="28"/>
        </w:rPr>
        <w:t>
                     портовых сооружений и акватории морского порта</w:t>
      </w:r>
      <w:r>
        <w:br/>
      </w:r>
      <w:r>
        <w:rPr>
          <w:rFonts w:ascii="Times New Roman"/>
          <w:b w:val="false"/>
          <w:i w:val="false"/>
          <w:color w:val="000000"/>
          <w:sz w:val="28"/>
        </w:rPr>
        <w:t xml:space="preserve">
      Нарушение или несоблюдение сроков проведения регулярных и периодических технических осмотров портовых сооружений, нахождение в неисправном состоянии или несоответствие по своим характеристикам швартовых и отбойных устройств причального сооружения, а также отсутствие журнала технического осмотра портовых сооружений и паспорта морского порта – </w:t>
      </w:r>
      <w:r>
        <w:br/>
      </w:r>
      <w:r>
        <w:rPr>
          <w:rFonts w:ascii="Times New Roman"/>
          <w:b w:val="false"/>
          <w:i w:val="false"/>
          <w:color w:val="000000"/>
          <w:sz w:val="28"/>
        </w:rPr>
        <w:t>
      влекут штраф на должностных лиц в размере пяти месячных расчетных показателей.</w:t>
      </w:r>
      <w:r>
        <w:br/>
      </w:r>
      <w:r>
        <w:rPr>
          <w:rFonts w:ascii="Times New Roman"/>
          <w:b w:val="false"/>
          <w:i w:val="false"/>
          <w:color w:val="000000"/>
          <w:sz w:val="28"/>
        </w:rPr>
        <w:t>
      Статья 458-2. Нарушение правил расследования аварийных случаев</w:t>
      </w:r>
      <w:r>
        <w:br/>
      </w:r>
      <w:r>
        <w:rPr>
          <w:rFonts w:ascii="Times New Roman"/>
          <w:b w:val="false"/>
          <w:i w:val="false"/>
          <w:color w:val="000000"/>
          <w:sz w:val="28"/>
        </w:rPr>
        <w:t>
                    и транспортных происшествий с судами, в том числе</w:t>
      </w:r>
      <w:r>
        <w:br/>
      </w:r>
      <w:r>
        <w:rPr>
          <w:rFonts w:ascii="Times New Roman"/>
          <w:b w:val="false"/>
          <w:i w:val="false"/>
          <w:color w:val="000000"/>
          <w:sz w:val="28"/>
        </w:rPr>
        <w:t>
                    с маломерными судами</w:t>
      </w:r>
      <w:r>
        <w:br/>
      </w:r>
      <w:r>
        <w:rPr>
          <w:rFonts w:ascii="Times New Roman"/>
          <w:b w:val="false"/>
          <w:i w:val="false"/>
          <w:color w:val="000000"/>
          <w:sz w:val="28"/>
        </w:rPr>
        <w:t xml:space="preserve">
      1. Не представление информации капитаном судна, судовладельцем, должностным лицом гидротехнических сооружений в органы транспортного контроля об аварийном случае с судном морского транспорта, о транспортном происшествии с судном речного транспорта – </w:t>
      </w:r>
      <w:r>
        <w:br/>
      </w:r>
      <w:r>
        <w:rPr>
          <w:rFonts w:ascii="Times New Roman"/>
          <w:b w:val="false"/>
          <w:i w:val="false"/>
          <w:color w:val="000000"/>
          <w:sz w:val="28"/>
        </w:rPr>
        <w:t>
      влечет штраф на физических и должностных лиц в размере десяти, на индивидуальных предпринимателей, юридических лиц, являющихся субъектами малого или среднего предпринимательства, – в размере двадцати пяти, на юридических лиц, являющихся субъектами крупного предпринимательства, – в размере сорока месячных расчетных показателей.</w:t>
      </w:r>
      <w:r>
        <w:br/>
      </w:r>
      <w:r>
        <w:rPr>
          <w:rFonts w:ascii="Times New Roman"/>
          <w:b w:val="false"/>
          <w:i w:val="false"/>
          <w:color w:val="000000"/>
          <w:sz w:val="28"/>
        </w:rPr>
        <w:t xml:space="preserve">
      2. Не представление информации судоводителем или судовладельцем в органы транспортного контроля о транспортном происшествии с маломерным судном – </w:t>
      </w:r>
      <w:r>
        <w:br/>
      </w:r>
      <w:r>
        <w:rPr>
          <w:rFonts w:ascii="Times New Roman"/>
          <w:b w:val="false"/>
          <w:i w:val="false"/>
          <w:color w:val="000000"/>
          <w:sz w:val="28"/>
        </w:rPr>
        <w:t>
      влечет штраф на физических лиц в размере пяти, на индивидуальных предпринимателей, юридических лиц, являющихся субъектами малого или среднего предпринимательства, – в размере двадцати, на юридических лиц, являющихся субъектами крупного предпринимательства, – в размере тридцати месячных расчетных показателей.</w:t>
      </w:r>
      <w:r>
        <w:br/>
      </w:r>
      <w:r>
        <w:rPr>
          <w:rFonts w:ascii="Times New Roman"/>
          <w:b w:val="false"/>
          <w:i w:val="false"/>
          <w:color w:val="000000"/>
          <w:sz w:val="28"/>
        </w:rPr>
        <w:t xml:space="preserve">
      3. Непредставление или несвоевременное представление по запросу органа либо должностного лица, проводящего расследование аварийного случая или транспортного происшествия, материалов, справок, объяснительных, выписок из судовых документов либо другой информации, необходимой для проведения расследования, – </w:t>
      </w:r>
      <w:r>
        <w:br/>
      </w:r>
      <w:r>
        <w:rPr>
          <w:rFonts w:ascii="Times New Roman"/>
          <w:b w:val="false"/>
          <w:i w:val="false"/>
          <w:color w:val="000000"/>
          <w:sz w:val="28"/>
        </w:rPr>
        <w:t>
      влекут штраф на физических лиц в размере пяти, на должностных лиц – в размере десяти, на индивидуальных предпринимателей, юридических лиц, являющихся субъектами малого или среднего предпринимательства, – в размере двадцати пяти, на юридических лиц, являющихся субъектами крупного предпринимательства, – в размере сорока месячных расчетных показателей.»;</w:t>
      </w:r>
      <w:r>
        <w:br/>
      </w:r>
      <w:r>
        <w:rPr>
          <w:rFonts w:ascii="Times New Roman"/>
          <w:b w:val="false"/>
          <w:i w:val="false"/>
          <w:color w:val="000000"/>
          <w:sz w:val="28"/>
        </w:rPr>
        <w:t>
      15) дополнить статьей 460-1 следующего содержания:</w:t>
      </w:r>
      <w:r>
        <w:br/>
      </w:r>
      <w:r>
        <w:rPr>
          <w:rFonts w:ascii="Times New Roman"/>
          <w:b w:val="false"/>
          <w:i w:val="false"/>
          <w:color w:val="000000"/>
          <w:sz w:val="28"/>
        </w:rPr>
        <w:t>
      «Статья 460-1. Нарушение обеспечения транспортной безопасности</w:t>
      </w:r>
      <w:r>
        <w:br/>
      </w:r>
      <w:r>
        <w:rPr>
          <w:rFonts w:ascii="Times New Roman"/>
          <w:b w:val="false"/>
          <w:i w:val="false"/>
          <w:color w:val="000000"/>
          <w:sz w:val="28"/>
        </w:rPr>
        <w:t xml:space="preserve">
      1. Нарушение обеспечения транспортной безопасности на транспортных объектах – </w:t>
      </w:r>
      <w:r>
        <w:br/>
      </w:r>
      <w:r>
        <w:rPr>
          <w:rFonts w:ascii="Times New Roman"/>
          <w:b w:val="false"/>
          <w:i w:val="false"/>
          <w:color w:val="000000"/>
          <w:sz w:val="28"/>
        </w:rPr>
        <w:t>
      влечет штраф на физических и должностных лиц в размере десяти, на юридических лиц, являющихся субъектами малого или среднего предпринимательства, – в размере двадцати, на юридических лиц, являющихся субъектами крупного предпринимательства, – в размере пятидесяти месячных расчетных показателей.</w:t>
      </w:r>
      <w:r>
        <w:br/>
      </w: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r>
        <w:br/>
      </w:r>
      <w:r>
        <w:rPr>
          <w:rFonts w:ascii="Times New Roman"/>
          <w:b w:val="false"/>
          <w:i w:val="false"/>
          <w:color w:val="000000"/>
          <w:sz w:val="28"/>
        </w:rPr>
        <w:t>
      влекут штраф на физических и должностных лиц в размере двадцати, на юридических лиц, являющихся субъектами малого или среднего предпринимательства, – в размере сорока, на юридических лиц, являющихся субъектами крупного предпринимательства, – в размере ста месячных расчетных показателей.»;</w:t>
      </w:r>
      <w:r>
        <w:br/>
      </w:r>
      <w:r>
        <w:rPr>
          <w:rFonts w:ascii="Times New Roman"/>
          <w:b w:val="false"/>
          <w:i w:val="false"/>
          <w:color w:val="000000"/>
          <w:sz w:val="28"/>
        </w:rPr>
        <w:t>
      16) часть 6-1 </w:t>
      </w:r>
      <w:r>
        <w:rPr>
          <w:rFonts w:ascii="Times New Roman"/>
          <w:b w:val="false"/>
          <w:i w:val="false"/>
          <w:color w:val="000000"/>
          <w:sz w:val="28"/>
        </w:rPr>
        <w:t>статьи 461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«6-1. Выпуск в эксплуатацию автотранспортных средств, не прошедших предрейсовый (предсменный) технический осмотр, а также допуск к управлению водителя, не прошедшего предрейсовый (предсменный) медицинский осмотр, при осуществлении регулярных или нерегулярных автомобильных перевозок пассажиров, багажа, а также перевозок грузов, – </w:t>
      </w:r>
      <w:r>
        <w:br/>
      </w:r>
      <w:r>
        <w:rPr>
          <w:rFonts w:ascii="Times New Roman"/>
          <w:b w:val="false"/>
          <w:i w:val="false"/>
          <w:color w:val="000000"/>
          <w:sz w:val="28"/>
        </w:rPr>
        <w:t>
      влекут штраф на индивидуальных предпринимателей, юридических лиц, являющихся субъектами малого и среднего предпринимательства, в размере двадцати, на юридических лиц, являющихся субъектами крупного предпринимательства, – в размере пятидесяти месячных расчетных показателей.»;</w:t>
      </w:r>
      <w:r>
        <w:br/>
      </w:r>
      <w:r>
        <w:rPr>
          <w:rFonts w:ascii="Times New Roman"/>
          <w:b w:val="false"/>
          <w:i w:val="false"/>
          <w:color w:val="000000"/>
          <w:sz w:val="28"/>
        </w:rPr>
        <w:t>
      17) в </w:t>
      </w:r>
      <w:r>
        <w:rPr>
          <w:rFonts w:ascii="Times New Roman"/>
          <w:b w:val="false"/>
          <w:i w:val="false"/>
          <w:color w:val="000000"/>
          <w:sz w:val="28"/>
        </w:rPr>
        <w:t>статье 463</w:t>
      </w:r>
      <w:r>
        <w:rPr>
          <w:rFonts w:ascii="Times New Roman"/>
          <w:b w:val="false"/>
          <w:i w:val="false"/>
          <w:color w:val="000000"/>
          <w:sz w:val="28"/>
        </w:rPr>
        <w:t>:</w:t>
      </w:r>
      <w:r>
        <w:br/>
      </w:r>
      <w:r>
        <w:rPr>
          <w:rFonts w:ascii="Times New Roman"/>
          <w:b w:val="false"/>
          <w:i w:val="false"/>
          <w:color w:val="000000"/>
          <w:sz w:val="28"/>
        </w:rPr>
        <w:t>
      часть третью изложить в следующей редакции:</w:t>
      </w:r>
      <w:r>
        <w:br/>
      </w:r>
      <w:r>
        <w:rPr>
          <w:rFonts w:ascii="Times New Roman"/>
          <w:b w:val="false"/>
          <w:i w:val="false"/>
          <w:color w:val="000000"/>
          <w:sz w:val="28"/>
        </w:rPr>
        <w:t xml:space="preserve">
      «3. Проезд крупногабаритных и (или) тяжеловесных автотранспортных средств без специального разрешения, в том числе фиксируемый с использованием специальных автоматизированных измерительных средств, – </w:t>
      </w:r>
      <w:r>
        <w:br/>
      </w:r>
      <w:r>
        <w:rPr>
          <w:rFonts w:ascii="Times New Roman"/>
          <w:b w:val="false"/>
          <w:i w:val="false"/>
          <w:color w:val="000000"/>
          <w:sz w:val="28"/>
        </w:rPr>
        <w:t>
      влечет штраф на физических лиц и индивидуальных предпринимателей в размере двухсот, на юридических лиц, являющихся субъектами малого или среднего предпринимательства, – в размере пятисот, на юридических лиц, являющихся субъектами крупного предпринимательства, – в размере одной тысячи месячных расчетных показателей.»;</w:t>
      </w:r>
      <w:r>
        <w:br/>
      </w:r>
      <w:r>
        <w:rPr>
          <w:rFonts w:ascii="Times New Roman"/>
          <w:b w:val="false"/>
          <w:i w:val="false"/>
          <w:color w:val="000000"/>
          <w:sz w:val="28"/>
        </w:rPr>
        <w:t>
      дополнить частью 3-1 следующего содержания:</w:t>
      </w:r>
      <w:r>
        <w:br/>
      </w:r>
      <w:r>
        <w:rPr>
          <w:rFonts w:ascii="Times New Roman"/>
          <w:b w:val="false"/>
          <w:i w:val="false"/>
          <w:color w:val="000000"/>
          <w:sz w:val="28"/>
        </w:rPr>
        <w:t xml:space="preserve">
      «3-1. Проезд крупногабаритных и (или) тяжеловесных автотранспортных средств с превышением одного из параметров либо с отклонением от маршрута или сроков, указанных в специальном разрешении, а также в случае отсутствия автомобиля прикрытия – </w:t>
      </w:r>
      <w:r>
        <w:br/>
      </w:r>
      <w:r>
        <w:rPr>
          <w:rFonts w:ascii="Times New Roman"/>
          <w:b w:val="false"/>
          <w:i w:val="false"/>
          <w:color w:val="000000"/>
          <w:sz w:val="28"/>
        </w:rPr>
        <w:t>
      влечет штраф на физических лиц и индивидуальных предпринимателей в размере ста, на юридических лиц, являющихся субъектами малого или среднего предпринимательства, – в размере двухсот, на юридических лиц, являющихся субъектами крупного предпринимательства, – в размере пятисот месячных расчетных показателей.»;</w:t>
      </w:r>
      <w:r>
        <w:br/>
      </w:r>
      <w:r>
        <w:rPr>
          <w:rFonts w:ascii="Times New Roman"/>
          <w:b w:val="false"/>
          <w:i w:val="false"/>
          <w:color w:val="000000"/>
          <w:sz w:val="28"/>
        </w:rPr>
        <w:t>
      18) в </w:t>
      </w:r>
      <w:r>
        <w:rPr>
          <w:rFonts w:ascii="Times New Roman"/>
          <w:b w:val="false"/>
          <w:i w:val="false"/>
          <w:color w:val="000000"/>
          <w:sz w:val="28"/>
        </w:rPr>
        <w:t>статье 543</w:t>
      </w:r>
      <w:r>
        <w:rPr>
          <w:rFonts w:ascii="Times New Roman"/>
          <w:b w:val="false"/>
          <w:i w:val="false"/>
          <w:color w:val="000000"/>
          <w:sz w:val="28"/>
        </w:rPr>
        <w:t>:</w:t>
      </w:r>
      <w:r>
        <w:br/>
      </w:r>
      <w:r>
        <w:rPr>
          <w:rFonts w:ascii="Times New Roman"/>
          <w:b w:val="false"/>
          <w:i w:val="false"/>
          <w:color w:val="000000"/>
          <w:sz w:val="28"/>
        </w:rPr>
        <w:t>
      часть первую изложить в следующей редакции:</w:t>
      </w:r>
      <w:r>
        <w:br/>
      </w:r>
      <w:r>
        <w:rPr>
          <w:rFonts w:ascii="Times New Roman"/>
          <w:b w:val="false"/>
          <w:i w:val="false"/>
          <w:color w:val="000000"/>
          <w:sz w:val="28"/>
        </w:rPr>
        <w:t>
      «1. Органы внутренних дел рассматривают дела об административных правонарушениях, предусмотренных статьями 131, 144, 160 (частями первой и второй), 163-1, 175 (частью второй) (в части правонарушений, совершенных владельцами транспортных средств и перевозчиками на автомобильном транспорте и городском электротранспорте), 247, 277, 281-1, 298 (частью первой), 298-1 (частью первой), 300, 305 (частью первой), 306 (частью первой), 311, 330-1 (частью первой), 328-1, 333, 334 (частями первой и второй), 336 (частями первой и второй), 336-2 (частями первой и второй), 336-3 (частью первой), 336-4 (частью первой), 338 (частью второй), 341 (частью первой), 357-2 (частью первой), 357-7 (частью первой), 364, 369 (частью первой), 370 (частью первой), 371 (частью первой), 377, 378, 379, 380 (частью первой), 380-1, 387, 389, 390 (частью первой), 391 (частью первой), 391-1 (частью первой), 392, 394 (частью первой), 395, 396 (частями первой и третьей), 439 (частями первой, второй, четвертой и пятой), 440, 441, 443 (частью четвертой), 446 (частями первой, второй, третьей, четвертой), 459, 461 (частями первой - третьей, четвертой - восьмой), 461-1, 462, 463 (частями первой и четвертой), 463-1, 463-2, 463-3 (частями первой - четвертой) - 463-8, 464, 464-1 (частью третьей), 465 (частью первой), 466 (частью первой), 468 (частью третьей), 470, 471 (частью первой), 472, 473 (частями первой и второй), 474-476, 477 (частями первой, второй, четвертой), 478, 479 (в части правонарушений, совершенных на железнодорожном транспорте), 480, 481 (за исключением нарушений на автомобильном транспорте), 482, 485-487, 490, 500 (частью первой) настоящего Кодекса.»;</w:t>
      </w:r>
      <w:r>
        <w:br/>
      </w:r>
      <w:r>
        <w:rPr>
          <w:rFonts w:ascii="Times New Roman"/>
          <w:b w:val="false"/>
          <w:i w:val="false"/>
          <w:color w:val="000000"/>
          <w:sz w:val="28"/>
        </w:rPr>
        <w:t>
      подпункты 2) и 3) части второй изложить в следующей редакции:</w:t>
      </w:r>
      <w:r>
        <w:br/>
      </w:r>
      <w:r>
        <w:rPr>
          <w:rFonts w:ascii="Times New Roman"/>
          <w:b w:val="false"/>
          <w:i w:val="false"/>
          <w:color w:val="000000"/>
          <w:sz w:val="28"/>
        </w:rPr>
        <w:t>
      «2) за административные правонарушения, предусмотренные статьями 131, 160 (частями первой и второй), 163-1, 298 (частью первой), 298-1 (частью первой), 300, 305 (частью первой), 306 (частью первой), 311, 330-1 (частью первой), 333, 334 (частями первой и второй), 336 (частями первой и второй), 336-1 (частями первой и второй), 336-4 (частью первой), 338 (частью второй), 377, 380 (частью первой), 389, 390 (частью первой), 391 (частью первой), 391-1 (частью первой), 392, 394 (частью первой), 395, 396 (частями первой и третьей), 490 настоящего Кодекса, – начальники городских, районных отделений органов внутренних дел;</w:t>
      </w:r>
      <w:r>
        <w:br/>
      </w:r>
      <w:r>
        <w:rPr>
          <w:rFonts w:ascii="Times New Roman"/>
          <w:b w:val="false"/>
          <w:i w:val="false"/>
          <w:color w:val="000000"/>
          <w:sz w:val="28"/>
        </w:rPr>
        <w:t>
      3) за административные правонарушения, предусмотренные статьями 163-1, 298 (частью первой), 305 (частью первой), 306 (частью первой), 330-1 (частью первой), 336 (частями первой и второй), 336-1 (частями первой и второй), 336-4 (частью первой), 338 (частью второй), 389, 391 (частью первой), 391-1 (частью первой), 392, 396 (частями первой и третьей), 439 (частями первой, второй, четвертой, пятой), 440, 441, 446 (частями первой, второй, третьей, четвертой), 459, 477 (частями первой, второй, четвертой), 479 (в части правонарушений, совершенных на железнодорожном транспорте), 480, 485 (частью первой) настоящего Кодекса, – начальники линейных отделений, линейных пунктов органов внутренних дел;»;</w:t>
      </w:r>
      <w:r>
        <w:br/>
      </w:r>
      <w:r>
        <w:rPr>
          <w:rFonts w:ascii="Times New Roman"/>
          <w:b w:val="false"/>
          <w:i w:val="false"/>
          <w:color w:val="000000"/>
          <w:sz w:val="28"/>
        </w:rPr>
        <w:t>
      19) часть первую </w:t>
      </w:r>
      <w:r>
        <w:rPr>
          <w:rFonts w:ascii="Times New Roman"/>
          <w:b w:val="false"/>
          <w:i w:val="false"/>
          <w:color w:val="000000"/>
          <w:sz w:val="28"/>
        </w:rPr>
        <w:t>статьи 547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Уполномоченный орган в области государственного регулирования гражданской авиации рассматривает дела об административных правонарушениях, предусмотренных статьями 175 (частью второй) (в части правонарушений, совершенных перевозчиками на воздушном транспорте), 443 (за исключением дел о нарушениях, предусмотренных частями первой, третьей и четвертой этой статьи, совершенных на аэродромах, не относящихся к гражданской авиации, или в районе таких аэродромов, частью пятой), 444, 446 (частью первой), 446-2, 447 (частью первой), 459, 460, 479 (за совершение нарушений на воздушном транспорте), 480 (частью второй), 482 настоящего Кодекса.»;</w:t>
      </w:r>
      <w:r>
        <w:br/>
      </w:r>
      <w:r>
        <w:rPr>
          <w:rFonts w:ascii="Times New Roman"/>
          <w:b w:val="false"/>
          <w:i w:val="false"/>
          <w:color w:val="000000"/>
          <w:sz w:val="28"/>
        </w:rPr>
        <w:t>
      20) </w:t>
      </w:r>
      <w:r>
        <w:rPr>
          <w:rFonts w:ascii="Times New Roman"/>
          <w:b w:val="false"/>
          <w:i w:val="false"/>
          <w:color w:val="000000"/>
          <w:sz w:val="28"/>
        </w:rPr>
        <w:t>статью 548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548. Органы транспортного контроля</w:t>
      </w:r>
      <w:r>
        <w:br/>
      </w:r>
      <w:r>
        <w:rPr>
          <w:rFonts w:ascii="Times New Roman"/>
          <w:b w:val="false"/>
          <w:i w:val="false"/>
          <w:color w:val="000000"/>
          <w:sz w:val="28"/>
        </w:rPr>
        <w:t>
      1. Органы транспортного контроля рассматривают дела об административных правонарушениях, предусмотренных статьями 246 (частью первой), 357-2 (частью первой), 439, 440, 440-1, 441, 447, 447-1, 447-2, 447-3, 447-4, 447-5, 447-6, 448, 449, 450, 451, 452, 453 (частями первой, третьей, четвертой), 454 (частью четвертой), 455, 456, 457, 458, 458-1, 458-2, 459, 460 (кроме нарушений на судах воздушного транспорта), 460-1, 461 (частью 6-1), 463 (частью первой, когда эти нарушения являются нарушениями правил перевозки пассажиров и грузов, частями второй, третьей и 3-1), 467-1, 473-1, 477 (частями первой, второй, четвертой), 479-480 (кроме нарушений на судах воздушного транспорта и железнодорожном транспорте), 480-1, 481, 483, 486 (частью первой), настоящего Кодекса.</w:t>
      </w:r>
      <w:r>
        <w:br/>
      </w: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от имени органов транспортного контроля вправе:</w:t>
      </w:r>
      <w:r>
        <w:br/>
      </w:r>
      <w:r>
        <w:rPr>
          <w:rFonts w:ascii="Times New Roman"/>
          <w:b w:val="false"/>
          <w:i w:val="false"/>
          <w:color w:val="000000"/>
          <w:sz w:val="28"/>
        </w:rPr>
        <w:t>
      по всем статьям настоящего Кодекса, отнесенным к подведомственности органов транспортного контроля, – руководитель органа транспортного контроля и его заместители, начальники территориальных органов транспортного контроля и их заместители;</w:t>
      </w:r>
      <w:r>
        <w:br/>
      </w:r>
      <w:r>
        <w:rPr>
          <w:rFonts w:ascii="Times New Roman"/>
          <w:b w:val="false"/>
          <w:i w:val="false"/>
          <w:color w:val="000000"/>
          <w:sz w:val="28"/>
        </w:rPr>
        <w:t>
      по административным правонарушениям, предусмотренным статьями 247, 357-2 (частью первой), 440, 440-1, 441, 447, 447-1, 447-2, 447-3, 447-4, 447-5, 452, 454 (частью четвертой), 455, 456, 459-460 (кроме нарушений на судах воздушного транспорта), 460-1, 461 (частью 6-1), 463 (частью первой, когда эти нарушения являются нарушениями правил перевозки пассажиров и грузов, частями второй, третьей и 3-1), 467-1, 473-1, 477 (частями первой, второй, четвертой), 479-480 (кроме нарушений на судах воздушного транспорта и железнодорожном транспорте), 480-1, 481, 483, 486 (частью первой), – уполномоченные на то должностные лица органов транспортного контроля.</w:t>
      </w:r>
      <w:r>
        <w:br/>
      </w:r>
      <w:r>
        <w:rPr>
          <w:rFonts w:ascii="Times New Roman"/>
          <w:b w:val="false"/>
          <w:i w:val="false"/>
          <w:color w:val="000000"/>
          <w:sz w:val="28"/>
        </w:rPr>
        <w:t>
      3. Размеры штрафа, налагаемого должностными лицами, указанными в абзаце третьем части второй настоящей статьи, не могут превышать сорока месячных расчетных показателей.»;</w:t>
      </w:r>
      <w:r>
        <w:br/>
      </w:r>
      <w:r>
        <w:rPr>
          <w:rFonts w:ascii="Times New Roman"/>
          <w:b w:val="false"/>
          <w:i w:val="false"/>
          <w:color w:val="000000"/>
          <w:sz w:val="28"/>
        </w:rPr>
        <w:t>
      21) </w:t>
      </w:r>
      <w:r>
        <w:rPr>
          <w:rFonts w:ascii="Times New Roman"/>
          <w:b w:val="false"/>
          <w:i w:val="false"/>
          <w:color w:val="000000"/>
          <w:sz w:val="28"/>
        </w:rPr>
        <w:t>часть вторую</w:t>
      </w:r>
      <w:r>
        <w:rPr>
          <w:rFonts w:ascii="Times New Roman"/>
          <w:b w:val="false"/>
          <w:i w:val="false"/>
          <w:color w:val="000000"/>
          <w:sz w:val="28"/>
        </w:rPr>
        <w:t xml:space="preserve"> статьи 555 изложить в следующей редакции:</w:t>
      </w:r>
      <w:r>
        <w:br/>
      </w:r>
      <w:r>
        <w:rPr>
          <w:rFonts w:ascii="Times New Roman"/>
          <w:b w:val="false"/>
          <w:i w:val="false"/>
          <w:color w:val="000000"/>
          <w:sz w:val="28"/>
        </w:rPr>
        <w:t>
      «2. Таможенные органы рассматривают дела об административных правонарушениях, предусмотренных статьями 175 (частью второй), 220, 240 (частью первой), 247, 294 (частью первой), 323 (частью первой), 447 (частями второй и третьей), 447-2, 447-3, 460 (по административным правонарушениям на автомобильном транспорте), 461 (частями первой, второй, четвертой, пятой, шестой, 6-1, восьмой), 463 (частями второй, третьей и 3-1), 467-1, 470 (частью третьей), 477 (частью четвертой) настоящего Кодекса, когда перечисленные в настоящем пункте административные правонарушения совершены в автомобильных пунктах пропуска через Государственную границу Республики Казахстан.»;</w:t>
      </w:r>
      <w:r>
        <w:br/>
      </w:r>
      <w:r>
        <w:rPr>
          <w:rFonts w:ascii="Times New Roman"/>
          <w:b w:val="false"/>
          <w:i w:val="false"/>
          <w:color w:val="000000"/>
          <w:sz w:val="28"/>
        </w:rPr>
        <w:t>
      22) </w:t>
      </w:r>
      <w:r>
        <w:rPr>
          <w:rFonts w:ascii="Times New Roman"/>
          <w:b w:val="false"/>
          <w:i w:val="false"/>
          <w:color w:val="000000"/>
          <w:sz w:val="28"/>
        </w:rPr>
        <w:t>статью 629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629. Отстранение от управления транспортным средством,</w:t>
      </w:r>
      <w:r>
        <w:br/>
      </w:r>
      <w:r>
        <w:rPr>
          <w:rFonts w:ascii="Times New Roman"/>
          <w:b w:val="false"/>
          <w:i w:val="false"/>
          <w:color w:val="000000"/>
          <w:sz w:val="28"/>
        </w:rPr>
        <w:t>
                   судном, в том числе маломерным судном, и</w:t>
      </w:r>
      <w:r>
        <w:br/>
      </w:r>
      <w:r>
        <w:rPr>
          <w:rFonts w:ascii="Times New Roman"/>
          <w:b w:val="false"/>
          <w:i w:val="false"/>
          <w:color w:val="000000"/>
          <w:sz w:val="28"/>
        </w:rPr>
        <w:t>
                   освидетельствование на состояние опьянения</w:t>
      </w:r>
      <w:r>
        <w:br/>
      </w:r>
      <w:r>
        <w:rPr>
          <w:rFonts w:ascii="Times New Roman"/>
          <w:b w:val="false"/>
          <w:i w:val="false"/>
          <w:color w:val="000000"/>
          <w:sz w:val="28"/>
        </w:rPr>
        <w:t>
      1. Управляющий транспортным средством, судном, в том числе маломерным судном, водитель, судоводитель, в отношении которого имеются достаточные основания полагать, что он находится в состоянии опьянения, подлежит отстранению от управления транспортным средством, судном, в том числе маломерным судном, и освидетельствованию на состояние опьянения.</w:t>
      </w:r>
      <w:r>
        <w:br/>
      </w:r>
      <w:r>
        <w:rPr>
          <w:rFonts w:ascii="Times New Roman"/>
          <w:b w:val="false"/>
          <w:i w:val="false"/>
          <w:color w:val="000000"/>
          <w:sz w:val="28"/>
        </w:rPr>
        <w:t>
      2. Отстранение от управления транспортным средством, судном, в том числе маломерным судном, не медицинское освидетельствование и направление для медицинского освидетельствования на состояние опьянения производятся, соответственно, должностными лицами дорожной полиции, военной автомобильной полиции при совершении правонарушений лицом, управляющим транспортным средством Вооруженных Сил Республики Казахстан, и органов транспортного контроля.</w:t>
      </w:r>
      <w:r>
        <w:br/>
      </w:r>
      <w:r>
        <w:rPr>
          <w:rFonts w:ascii="Times New Roman"/>
          <w:b w:val="false"/>
          <w:i w:val="false"/>
          <w:color w:val="000000"/>
          <w:sz w:val="28"/>
        </w:rPr>
        <w:t>
      Наряду с должностными лицами дорожной полиции отстранять от управления транспортным средством водителя, в отношении которого имеются достаточные основания полагать, что он находится в состоянии опьянения, имеют право участковые инспекторы полиции, кроме того, другие сотрудники органов внутренних дел, которые в этом случае обязаны документально зафиксировать факт нарушения и принять меры по доставлению водителя и транспортного средства в ближайший орган внутренних дел.</w:t>
      </w:r>
      <w:r>
        <w:br/>
      </w:r>
      <w:r>
        <w:rPr>
          <w:rFonts w:ascii="Times New Roman"/>
          <w:b w:val="false"/>
          <w:i w:val="false"/>
          <w:color w:val="000000"/>
          <w:sz w:val="28"/>
        </w:rPr>
        <w:t>
      3. Направление для освидетельствования на состояние опьянения, освидетельствование на состояние опьянения и оформление его результатов производятся в порядке, установленном Правительством Республики Казахстан. В случае несогласия водителя, судоводителя с результатами освидетельствования, они направляются на медицинское освидетельствование в медицинское учреждение.</w:t>
      </w:r>
      <w:r>
        <w:br/>
      </w:r>
      <w:r>
        <w:rPr>
          <w:rFonts w:ascii="Times New Roman"/>
          <w:b w:val="false"/>
          <w:i w:val="false"/>
          <w:color w:val="000000"/>
          <w:sz w:val="28"/>
        </w:rPr>
        <w:t>
      4. Об отстранении от управления транспортным средством, судном, в том числе маломерным судном, для освидетельствования на состояние опьянения делается отметка в протоколе об административном правонарушении.</w:t>
      </w:r>
      <w:r>
        <w:br/>
      </w:r>
      <w:r>
        <w:rPr>
          <w:rFonts w:ascii="Times New Roman"/>
          <w:b w:val="false"/>
          <w:i w:val="false"/>
          <w:color w:val="000000"/>
          <w:sz w:val="28"/>
        </w:rPr>
        <w:t>
      5. В протоколе об административном правонарушении указываются дата, время, место, основания отстранения от управления транспортным средством, судном, в том числе маломерным судном, для проведения освидетельствования. Копия протокола вручается лицу, в отношении которого ведется производство по делу, либо его законному представителю.</w:t>
      </w:r>
      <w:r>
        <w:br/>
      </w:r>
      <w:r>
        <w:rPr>
          <w:rFonts w:ascii="Times New Roman"/>
          <w:b w:val="false"/>
          <w:i w:val="false"/>
          <w:color w:val="000000"/>
          <w:sz w:val="28"/>
        </w:rPr>
        <w:t>
      6. Акт освидетельствования на состояние опьянения прилагается к соответствующему протоколу.»;</w:t>
      </w:r>
      <w:r>
        <w:br/>
      </w:r>
      <w:r>
        <w:rPr>
          <w:rFonts w:ascii="Times New Roman"/>
          <w:b w:val="false"/>
          <w:i w:val="false"/>
          <w:color w:val="000000"/>
          <w:sz w:val="28"/>
        </w:rPr>
        <w:t>
      23) в </w:t>
      </w:r>
      <w:r>
        <w:rPr>
          <w:rFonts w:ascii="Times New Roman"/>
          <w:b w:val="false"/>
          <w:i w:val="false"/>
          <w:color w:val="000000"/>
          <w:sz w:val="28"/>
        </w:rPr>
        <w:t>статье 630</w:t>
      </w:r>
      <w:r>
        <w:rPr>
          <w:rFonts w:ascii="Times New Roman"/>
          <w:b w:val="false"/>
          <w:i w:val="false"/>
          <w:color w:val="000000"/>
          <w:sz w:val="28"/>
        </w:rPr>
        <w:t>:</w:t>
      </w:r>
      <w:r>
        <w:br/>
      </w:r>
      <w:r>
        <w:rPr>
          <w:rFonts w:ascii="Times New Roman"/>
          <w:b w:val="false"/>
          <w:i w:val="false"/>
          <w:color w:val="000000"/>
          <w:sz w:val="28"/>
        </w:rPr>
        <w:t>
      абзац второй части первой изложить в следующей редакции:</w:t>
      </w:r>
      <w:r>
        <w:br/>
      </w:r>
      <w:r>
        <w:rPr>
          <w:rFonts w:ascii="Times New Roman"/>
          <w:b w:val="false"/>
          <w:i w:val="false"/>
          <w:color w:val="000000"/>
          <w:sz w:val="28"/>
        </w:rPr>
        <w:t>
      «283-285, 287, 289, 297, 298, 298-1, 302-306, 447, 447-1, 447-2, 447-3, 447-4, 451, 453, 457, 460, 461 (части вторая, третья и 3-1), 463 (части вторая, третья и 3-1), 463-4 (части третья, четвертая), 467, 470 (части первая, вторая, четвертая, пятая), 471 (часть вторая), 514 (в части правонарушений, предусмотренных статьями 461-471), 524 (в части правонарушений, предусмотренных статьями 461-471) настоящего Кодекса, уполномоченное должностное лицо, указанное в части второй настоящей статьи, вправе задерживать, доставлять и запрещать эксплуатацию транспортных средств, маломерных судов путем доставки их для временного хранения на специальные площадки, стоянки или площадки, прилегающие к стационарному посту транспортного контроля, в том числе с использованием другого транспортного средства (эвакуатора), маломерного судна, до устранения причин задержания.»;</w:t>
      </w:r>
      <w:r>
        <w:br/>
      </w:r>
      <w:r>
        <w:rPr>
          <w:rFonts w:ascii="Times New Roman"/>
          <w:b w:val="false"/>
          <w:i w:val="false"/>
          <w:color w:val="000000"/>
          <w:sz w:val="28"/>
        </w:rPr>
        <w:t>
      часть четвертую изложить в следующей редакции:</w:t>
      </w:r>
      <w:r>
        <w:br/>
      </w:r>
      <w:r>
        <w:rPr>
          <w:rFonts w:ascii="Times New Roman"/>
          <w:b w:val="false"/>
          <w:i w:val="false"/>
          <w:color w:val="000000"/>
          <w:sz w:val="28"/>
        </w:rPr>
        <w:t>
      «4. Хранение задержанного транспортного средства, судна, в том числе маломерного судна, осуществляется на специальных площадках или стоянках, создаваемых по решению местных исполнительных органов и являющихся коммунальной собственностью.»;</w:t>
      </w:r>
      <w:r>
        <w:br/>
      </w:r>
      <w:r>
        <w:rPr>
          <w:rFonts w:ascii="Times New Roman"/>
          <w:b w:val="false"/>
          <w:i w:val="false"/>
          <w:color w:val="000000"/>
          <w:sz w:val="28"/>
        </w:rPr>
        <w:t>
      24) в </w:t>
      </w:r>
      <w:r>
        <w:rPr>
          <w:rFonts w:ascii="Times New Roman"/>
          <w:b w:val="false"/>
          <w:i w:val="false"/>
          <w:color w:val="000000"/>
          <w:sz w:val="28"/>
        </w:rPr>
        <w:t>статье 636</w:t>
      </w:r>
      <w:r>
        <w:rPr>
          <w:rFonts w:ascii="Times New Roman"/>
          <w:b w:val="false"/>
          <w:i w:val="false"/>
          <w:color w:val="000000"/>
          <w:sz w:val="28"/>
        </w:rPr>
        <w:t>:</w:t>
      </w:r>
      <w:r>
        <w:br/>
      </w:r>
      <w:r>
        <w:rPr>
          <w:rFonts w:ascii="Times New Roman"/>
          <w:b w:val="false"/>
          <w:i w:val="false"/>
          <w:color w:val="000000"/>
          <w:sz w:val="28"/>
        </w:rPr>
        <w:t>
      в подпункте 1):</w:t>
      </w:r>
      <w:r>
        <w:br/>
      </w:r>
      <w:r>
        <w:rPr>
          <w:rFonts w:ascii="Times New Roman"/>
          <w:b w:val="false"/>
          <w:i w:val="false"/>
          <w:color w:val="000000"/>
          <w:sz w:val="28"/>
        </w:rPr>
        <w:t>
      абзац двадцать девятый изложить в следующей редакции:</w:t>
      </w:r>
      <w:r>
        <w:br/>
      </w:r>
      <w:r>
        <w:rPr>
          <w:rFonts w:ascii="Times New Roman"/>
          <w:b w:val="false"/>
          <w:i w:val="false"/>
          <w:color w:val="000000"/>
          <w:sz w:val="28"/>
        </w:rPr>
        <w:t>
      «органов транспортного контроля (статьи 317-1 (по нарушениям требований технических регламентов в области транспорта), 356, 357-1, 357-2 (часть вторая), 453 (часть вторая), 454 (части первая-третья), 471 (часть 1-1), 484);»;</w:t>
      </w:r>
      <w:r>
        <w:br/>
      </w:r>
      <w:r>
        <w:rPr>
          <w:rFonts w:ascii="Times New Roman"/>
          <w:b w:val="false"/>
          <w:i w:val="false"/>
          <w:color w:val="000000"/>
          <w:sz w:val="28"/>
        </w:rPr>
        <w:t>
      абзац второй части второй изложить в следующей редакции:</w:t>
      </w:r>
      <w:r>
        <w:br/>
      </w:r>
      <w:r>
        <w:rPr>
          <w:rFonts w:ascii="Times New Roman"/>
          <w:b w:val="false"/>
          <w:i w:val="false"/>
          <w:color w:val="000000"/>
          <w:sz w:val="28"/>
        </w:rPr>
        <w:t>
      «должностные лица уполномоченного органа в области транспорта и коммуникаций (часть вторая статьи 175 (когда эти нарушения совершены перевозчиками пассажиров), часть вторая статьи 451, статья 452, части вторая и третья статьи 453, статья 454, часть третья статьи 455, статья 457, часть четвертая статьи 477, статьи 478, 479 (кроме нарушений на железнодорожном транспорте), части третья и четвертая статьи 480, статья 481 (за совершение правонарушений на автомобильном транспорте и электротранспорте);»;</w:t>
      </w:r>
      <w:r>
        <w:br/>
      </w:r>
      <w:r>
        <w:rPr>
          <w:rFonts w:ascii="Times New Roman"/>
          <w:b w:val="false"/>
          <w:i w:val="false"/>
          <w:color w:val="000000"/>
          <w:sz w:val="28"/>
        </w:rPr>
        <w:t>
      25) часть вторую </w:t>
      </w:r>
      <w:r>
        <w:rPr>
          <w:rFonts w:ascii="Times New Roman"/>
          <w:b w:val="false"/>
          <w:i w:val="false"/>
          <w:color w:val="000000"/>
          <w:sz w:val="28"/>
        </w:rPr>
        <w:t>статьи 638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В случаях, когда требуется дополнительное выяснение обстоятельств административного правонарушения, личности физического лица или сведений о юридическом лице и личности представителя юридического лица, в отношении которых возбуждается дело, протокол об административном правонарушении составляется в течение трех рабочих дней со дня установления указанных данных, а по административным правонарушениям, предусмотренным статьями 168, 168-6, 168-7, 169, 172-2 (части первая и вторая), 179 (части третья и четвертая), 180, 182, 187, 188, 357-2 (часть первая), 447, 447-1, 447-2, 447-3, 447-4, 447-5, 463 (часть первая, когда эти нарушения являются нарушениями правил перевозки пассажиров и грузов, части вторая и третья), 467-1 настоящего Кодекса, а также при передаче материалов по административному правонарушению в территориальные филиалы в течение десяти рабочих дней с момента обнаружения правонарушения или лица, его совершившего.»;</w:t>
      </w:r>
      <w:r>
        <w:br/>
      </w:r>
      <w:r>
        <w:rPr>
          <w:rFonts w:ascii="Times New Roman"/>
          <w:b w:val="false"/>
          <w:i w:val="false"/>
          <w:color w:val="000000"/>
          <w:sz w:val="28"/>
        </w:rPr>
        <w:t>
      26) абзац первый части 1-1 </w:t>
      </w:r>
      <w:r>
        <w:rPr>
          <w:rFonts w:ascii="Times New Roman"/>
          <w:b w:val="false"/>
          <w:i w:val="false"/>
          <w:color w:val="000000"/>
          <w:sz w:val="28"/>
        </w:rPr>
        <w:t>статьи 639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«1-1. Протокол об административном правонарушении не составляется при совершении административного правонарушения в области безопасности дорожного движения и в сфере автомобильного транспорта, за исключением случаев, указанных в части третьей статьи 539, части третьей статьи 639 настоящего Кодекса.».</w:t>
      </w:r>
    </w:p>
    <w:p>
      <w:pPr>
        <w:spacing w:after="0"/>
        <w:ind w:left="0"/>
        <w:jc w:val="both"/>
      </w:pPr>
      <w:r>
        <w:rPr>
          <w:rFonts w:ascii="Times New Roman"/>
          <w:b w:val="false"/>
          <w:i w:val="false"/>
          <w:color w:val="000000"/>
          <w:sz w:val="28"/>
        </w:rPr>
        <w:t>      2.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15-16, ст. 74; № 17, ст. 82; № 18, ст. 84; № 23, ст. 100; № 24, ст. 134; 2010 г., № 1-2, ст. 5; № 5, ст. 23; № 7, ст. 28, 29; № 11, ст. 58; № 15, ст. 71; № 17-18, ст. 112; № 22, ст. 130, 132; № 24, ст. 145, 146, 149; 2011 г., № 1, ст. 2, 3; № 2, ст. 21, 25; № 4, ст. 37; № 6, ст. 50; № 11, ст. 102; № 12, ст. 111; № 13, ст. 116; № 14, ст. 117; № 15, ст. 120; № 16, ст. 128; № 20, ст. 151; № 21, ст. 161; № 24, ст. 196; 2012 г., № 1, ст. 5; № 2, ст. 11, 15; № 3, ст. 21, 22, 25, 27; № 4, ст. 32; № 5, ст. 35; № 6, ст. 43, 44; № 8, ст. 64; № 10, ст. 77; № 13, ст. 91; № 14, ст. 92, 94; № 15, ст. 97):</w:t>
      </w:r>
      <w:r>
        <w:br/>
      </w:r>
      <w:r>
        <w:rPr>
          <w:rFonts w:ascii="Times New Roman"/>
          <w:b w:val="false"/>
          <w:i w:val="false"/>
          <w:color w:val="000000"/>
          <w:sz w:val="28"/>
        </w:rPr>
        <w:t>
      1) в </w:t>
      </w:r>
      <w:r>
        <w:rPr>
          <w:rFonts w:ascii="Times New Roman"/>
          <w:b w:val="false"/>
          <w:i w:val="false"/>
          <w:color w:val="000000"/>
          <w:sz w:val="28"/>
        </w:rPr>
        <w:t>пункте 1</w:t>
      </w:r>
      <w:r>
        <w:rPr>
          <w:rFonts w:ascii="Times New Roman"/>
          <w:b w:val="false"/>
          <w:i w:val="false"/>
          <w:color w:val="000000"/>
          <w:sz w:val="28"/>
        </w:rPr>
        <w:t xml:space="preserve"> статьи 367:</w:t>
      </w:r>
      <w:r>
        <w:br/>
      </w:r>
      <w:r>
        <w:rPr>
          <w:rFonts w:ascii="Times New Roman"/>
          <w:b w:val="false"/>
          <w:i w:val="false"/>
          <w:color w:val="000000"/>
          <w:sz w:val="28"/>
        </w:rPr>
        <w:t>
      строку 8 таблицы изложить в следующей редакции: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
        <w:gridCol w:w="9195"/>
        <w:gridCol w:w="4311"/>
      </w:tblGrid>
      <w:tr>
        <w:trPr>
          <w:trHeight w:val="360" w:hRule="atLeast"/>
        </w:trPr>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тяговый подвижной состав, используемый:</w:t>
            </w:r>
            <w:r>
              <w:br/>
            </w:r>
            <w:r>
              <w:rPr>
                <w:rFonts w:ascii="Times New Roman"/>
                <w:b w:val="false"/>
                <w:i w:val="false"/>
                <w:color w:val="000000"/>
                <w:sz w:val="20"/>
              </w:rPr>
              <w:t>
</w:t>
            </w:r>
            <w:r>
              <w:rPr>
                <w:rFonts w:ascii="Times New Roman"/>
                <w:b w:val="false"/>
                <w:i w:val="false"/>
                <w:color w:val="000000"/>
                <w:sz w:val="20"/>
              </w:rPr>
              <w:t>для вождения поездов любых категорий по магистральным путям;</w:t>
            </w:r>
            <w:r>
              <w:br/>
            </w:r>
            <w:r>
              <w:rPr>
                <w:rFonts w:ascii="Times New Roman"/>
                <w:b w:val="false"/>
                <w:i w:val="false"/>
                <w:color w:val="000000"/>
                <w:sz w:val="20"/>
              </w:rPr>
              <w:t>
</w:t>
            </w:r>
            <w:r>
              <w:rPr>
                <w:rFonts w:ascii="Times New Roman"/>
                <w:b w:val="false"/>
                <w:i w:val="false"/>
                <w:color w:val="000000"/>
                <w:sz w:val="20"/>
              </w:rPr>
              <w:t>для производства маневровой работы на магистральных, станционных и подъездных путях узкой и (или) широкой колеи;</w:t>
            </w:r>
            <w:r>
              <w:br/>
            </w:r>
            <w:r>
              <w:rPr>
                <w:rFonts w:ascii="Times New Roman"/>
                <w:b w:val="false"/>
                <w:i w:val="false"/>
                <w:color w:val="000000"/>
                <w:sz w:val="20"/>
              </w:rPr>
              <w:t>
</w:t>
            </w:r>
            <w:r>
              <w:rPr>
                <w:rFonts w:ascii="Times New Roman"/>
                <w:b w:val="false"/>
                <w:i w:val="false"/>
                <w:color w:val="000000"/>
                <w:sz w:val="20"/>
              </w:rPr>
              <w:t>на путях промышленного железнодорожного транспорта и не выходящий на магистральные и станционные пути</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процент от месячного расчетного показателя с каждого киловатта общей мощности транспортного средства.</w:t>
            </w:r>
          </w:p>
        </w:tc>
      </w:tr>
      <w:tr>
        <w:trPr>
          <w:trHeight w:val="360" w:hRule="atLeast"/>
        </w:trPr>
        <w:tc>
          <w:tcPr>
            <w:tcW w:w="0" w:type="auto"/>
            <w:vMerge/>
            <w:tcBorders>
              <w:top w:val="nil"/>
              <w:left w:val="single" w:color="cfcfcf" w:sz="5"/>
              <w:bottom w:val="single" w:color="cfcfcf" w:sz="5"/>
              <w:right w:val="single" w:color="cfcfcf" w:sz="5"/>
            </w:tcBorders>
          </w:tcP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Мотор-вагонный подвижной состав, используемый для организации перевозок пассажиров по магистральным и станционным путям узкой и широкой колеи, а также транспортные средства городского рельсового транспорта</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процент от месячного расчетного показателя с каждого киловатта общей мощности транспортного средства.</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2) </w:t>
      </w:r>
      <w:r>
        <w:rPr>
          <w:rFonts w:ascii="Times New Roman"/>
          <w:b w:val="false"/>
          <w:i w:val="false"/>
          <w:color w:val="000000"/>
          <w:sz w:val="28"/>
        </w:rPr>
        <w:t>статью 456</w:t>
      </w:r>
      <w:r>
        <w:rPr>
          <w:rFonts w:ascii="Times New Roman"/>
          <w:b w:val="false"/>
          <w:i w:val="false"/>
          <w:color w:val="000000"/>
          <w:sz w:val="28"/>
        </w:rPr>
        <w:t xml:space="preserve"> дополнить строками 6.1.7., 6.1.8., 6.2.6., 6.2.7., 6.3.7. и 6.3.8. следующего содержания: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9"/>
        <w:gridCol w:w="11064"/>
        <w:gridCol w:w="1437"/>
      </w:tblGrid>
      <w:tr>
        <w:trPr>
          <w:trHeight w:val="42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городского рельсового транспорта</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r>
      <w:tr>
        <w:trPr>
          <w:trHeight w:val="42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железнодорожного тягового, а также мотор-вагонного подвижного состава</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9"/>
        <w:gridCol w:w="11064"/>
        <w:gridCol w:w="1437"/>
      </w:tblGrid>
      <w:tr>
        <w:trPr>
          <w:trHeight w:val="6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городского рельсового транспорта</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r>
      <w:tr>
        <w:trPr>
          <w:trHeight w:val="42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железнодорожного тягового, а также мотор-вагонного подвижного состава</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9"/>
        <w:gridCol w:w="11064"/>
        <w:gridCol w:w="1437"/>
      </w:tblGrid>
      <w:tr>
        <w:trPr>
          <w:trHeight w:val="615"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городского рельсового транспорта</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r>
      <w:tr>
        <w:trPr>
          <w:trHeight w:val="42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железнодорожного тягового, а также мотор-вагонного подвижного состава</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3) </w:t>
      </w:r>
      <w:r>
        <w:rPr>
          <w:rFonts w:ascii="Times New Roman"/>
          <w:b w:val="false"/>
          <w:i w:val="false"/>
          <w:color w:val="000000"/>
          <w:sz w:val="28"/>
        </w:rPr>
        <w:t>пункт 1</w:t>
      </w:r>
      <w:r>
        <w:rPr>
          <w:rFonts w:ascii="Times New Roman"/>
          <w:b w:val="false"/>
          <w:i w:val="false"/>
          <w:color w:val="000000"/>
          <w:sz w:val="28"/>
        </w:rPr>
        <w:t xml:space="preserve"> статьи 534 дополнить подпунктом 16) следующего содержания:</w:t>
      </w:r>
      <w:r>
        <w:br/>
      </w:r>
      <w:r>
        <w:rPr>
          <w:rFonts w:ascii="Times New Roman"/>
          <w:b w:val="false"/>
          <w:i w:val="false"/>
          <w:color w:val="000000"/>
          <w:sz w:val="28"/>
        </w:rPr>
        <w:t>
      «16) за выдачу удостоверения допуска к осуществлению международных автомобильных перевозок грузов и его дубликата.»;</w:t>
      </w:r>
      <w:r>
        <w:br/>
      </w:r>
      <w:r>
        <w:rPr>
          <w:rFonts w:ascii="Times New Roman"/>
          <w:b w:val="false"/>
          <w:i w:val="false"/>
          <w:color w:val="000000"/>
          <w:sz w:val="28"/>
        </w:rPr>
        <w:t>
      4) </w:t>
      </w:r>
      <w:r>
        <w:rPr>
          <w:rFonts w:ascii="Times New Roman"/>
          <w:b w:val="false"/>
          <w:i w:val="false"/>
          <w:color w:val="000000"/>
          <w:sz w:val="28"/>
        </w:rPr>
        <w:t>статью 540</w:t>
      </w:r>
      <w:r>
        <w:rPr>
          <w:rFonts w:ascii="Times New Roman"/>
          <w:b w:val="false"/>
          <w:i w:val="false"/>
          <w:color w:val="000000"/>
          <w:sz w:val="28"/>
        </w:rPr>
        <w:t xml:space="preserve"> дополнить подпунктом 11) следующего содержания:</w:t>
      </w:r>
      <w:r>
        <w:br/>
      </w:r>
      <w:r>
        <w:rPr>
          <w:rFonts w:ascii="Times New Roman"/>
          <w:b w:val="false"/>
          <w:i w:val="false"/>
          <w:color w:val="000000"/>
          <w:sz w:val="28"/>
        </w:rPr>
        <w:t>
      «11) за выдачу удостоверения допуска к осуществлению международных автомобильных перевозок грузов и его дубликата – 25 процентов.»;</w:t>
      </w:r>
      <w:r>
        <w:br/>
      </w:r>
      <w:r>
        <w:rPr>
          <w:rFonts w:ascii="Times New Roman"/>
          <w:b w:val="false"/>
          <w:i w:val="false"/>
          <w:color w:val="000000"/>
          <w:sz w:val="28"/>
        </w:rPr>
        <w:t>
      7) </w:t>
      </w:r>
      <w:r>
        <w:rPr>
          <w:rFonts w:ascii="Times New Roman"/>
          <w:b w:val="false"/>
          <w:i w:val="false"/>
          <w:color w:val="000000"/>
          <w:sz w:val="28"/>
        </w:rPr>
        <w:t>пункт 2</w:t>
      </w:r>
      <w:r>
        <w:rPr>
          <w:rFonts w:ascii="Times New Roman"/>
          <w:b w:val="false"/>
          <w:i w:val="false"/>
          <w:color w:val="000000"/>
          <w:sz w:val="28"/>
        </w:rPr>
        <w:t xml:space="preserve"> статьи 547 дополнить подпунктом 7-1) следующего содержания:</w:t>
      </w:r>
      <w:r>
        <w:br/>
      </w:r>
      <w:r>
        <w:rPr>
          <w:rFonts w:ascii="Times New Roman"/>
          <w:b w:val="false"/>
          <w:i w:val="false"/>
          <w:color w:val="000000"/>
          <w:sz w:val="28"/>
        </w:rPr>
        <w:t>
      «7-1) за выдачу удостоверения допуска к осуществлению международных автомобильных перевозок грузов и его дубликата – до выдачи соответствующего документа;».</w:t>
      </w:r>
    </w:p>
    <w:p>
      <w:pPr>
        <w:spacing w:after="0"/>
        <w:ind w:left="0"/>
        <w:jc w:val="both"/>
      </w:pPr>
      <w:r>
        <w:rPr>
          <w:rFonts w:ascii="Times New Roman"/>
          <w:b w:val="false"/>
          <w:i w:val="false"/>
          <w:color w:val="000000"/>
          <w:sz w:val="28"/>
        </w:rPr>
        <w:t>      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сентябpя 1994 года «О транспорте в Республике Казахстан» (Ведомости Верховного Совета Республики Казахстан, 1994 г., № 15, ст. 201; Ведомости Парламента Республики Казахстан, 1996 г., № 2, ст. 186; 1998 г., № 24, ст. 447; 2001 г., № 23, ст. 309, 321; № 24, ст. 338; 2003 г, № 10, ст. 54; 2004 г., № 18, ст. 110; № 23, ст. 142; 2005 г., № 15, ст. 63; 2006 г., № 3, ст. 22; № 14, ст. 89; № 24, ст. 148; 2009 г., № 18, ст. 84; 2010 г., № 17-18, ст. 114; № 24, ст. 146; 2011 г., № 1, ст. 2, 3; № 5, ст. 43; № 12, ст. 111; 2012 г., № 2, ст. 14; № 3, ст. 21; № 14, ст. 92, 96; № 15, ст. 97):</w:t>
      </w:r>
      <w:r>
        <w:br/>
      </w:r>
      <w:r>
        <w:rPr>
          <w:rFonts w:ascii="Times New Roman"/>
          <w:b w:val="false"/>
          <w:i w:val="false"/>
          <w:color w:val="000000"/>
          <w:sz w:val="28"/>
        </w:rPr>
        <w:t>
      1) </w:t>
      </w:r>
      <w:r>
        <w:rPr>
          <w:rFonts w:ascii="Times New Roman"/>
          <w:b w:val="false"/>
          <w:i w:val="false"/>
          <w:color w:val="000000"/>
          <w:sz w:val="28"/>
        </w:rPr>
        <w:t>в статье 1</w:t>
      </w:r>
      <w:r>
        <w:rPr>
          <w:rFonts w:ascii="Times New Roman"/>
          <w:b w:val="false"/>
          <w:i w:val="false"/>
          <w:color w:val="000000"/>
          <w:sz w:val="28"/>
        </w:rPr>
        <w:t>:</w:t>
      </w:r>
      <w:r>
        <w:br/>
      </w:r>
      <w:r>
        <w:rPr>
          <w:rFonts w:ascii="Times New Roman"/>
          <w:b w:val="false"/>
          <w:i w:val="false"/>
          <w:color w:val="000000"/>
          <w:sz w:val="28"/>
        </w:rPr>
        <w:t>
      дополнить частями четвертой, пятой, шестой, седьмой, восьмой, девятой, десятой и одиннадцатой следующего содержания:</w:t>
      </w:r>
      <w:r>
        <w:br/>
      </w:r>
      <w:r>
        <w:rPr>
          <w:rFonts w:ascii="Times New Roman"/>
          <w:b w:val="false"/>
          <w:i w:val="false"/>
          <w:color w:val="000000"/>
          <w:sz w:val="28"/>
        </w:rPr>
        <w:t>
      «Транспортная логистика – совокупность взаимосвязанных действий участников перевозочного процесса по планированию и управлению транспортировкой (перевозкой) грузов от грузоотправителя (производителя) до грузополучателя по оптимальному маршруту с использованием различных видов транспорта (железнодорожного, автомобильного, морского, внутреннего водного, воздушного), включающих мониторинг за движением грузов на каждом этапе транспортировки (перевозки).</w:t>
      </w:r>
      <w:r>
        <w:br/>
      </w:r>
      <w:r>
        <w:rPr>
          <w:rFonts w:ascii="Times New Roman"/>
          <w:b w:val="false"/>
          <w:i w:val="false"/>
          <w:color w:val="000000"/>
          <w:sz w:val="28"/>
        </w:rPr>
        <w:t>
      Городской рельсовый транспорт – это вид транспорта, который включает в себя метрополитен, трамвай, легкорельсы, монорельсы.</w:t>
      </w:r>
      <w:r>
        <w:br/>
      </w:r>
      <w:r>
        <w:rPr>
          <w:rFonts w:ascii="Times New Roman"/>
          <w:b w:val="false"/>
          <w:i w:val="false"/>
          <w:color w:val="000000"/>
          <w:sz w:val="28"/>
        </w:rPr>
        <w:t>
      Метрополитен – это вид городского рельсового транспорта, обеспечивающего социально значимую перевозку пассажиров в городах, имеющий преимущественно подземное расположение, пути которого не пересекаются с путями других видов транспорта.</w:t>
      </w:r>
      <w:r>
        <w:br/>
      </w:r>
      <w:r>
        <w:rPr>
          <w:rFonts w:ascii="Times New Roman"/>
          <w:b w:val="false"/>
          <w:i w:val="false"/>
          <w:color w:val="000000"/>
          <w:sz w:val="28"/>
        </w:rPr>
        <w:t>
      Социально значимые пассажирские перевозки – это перевозки пассажиров, организуемые в целях обеспечения доступного уровня тарифов и возможности свободного передвижения населения по территории Республики Казахстан.</w:t>
      </w:r>
      <w:r>
        <w:br/>
      </w:r>
      <w:r>
        <w:rPr>
          <w:rFonts w:ascii="Times New Roman"/>
          <w:b w:val="false"/>
          <w:i w:val="false"/>
          <w:color w:val="000000"/>
          <w:sz w:val="28"/>
        </w:rPr>
        <w:t>
      Транспортная безопасность – состояние защищенности объектов транспортной инфраструктуры и транспортных средств от актов незаконного вмешательства.</w:t>
      </w:r>
      <w:r>
        <w:br/>
      </w:r>
      <w:r>
        <w:rPr>
          <w:rFonts w:ascii="Times New Roman"/>
          <w:b w:val="false"/>
          <w:i w:val="false"/>
          <w:color w:val="000000"/>
          <w:sz w:val="28"/>
        </w:rPr>
        <w:t>
      Акт незаконного вмешательства – противоправное действие (бездействие), в том числе террористический акт, угрожающие безопасной деятельности объектов транспортной инфраструктуры и транспортных средств, повлекшие за собой причинение вреда жизни и здоровью людей, материальный ущерб либо создавшие угрозу наступления таких последствий.</w:t>
      </w:r>
      <w:r>
        <w:br/>
      </w:r>
      <w:r>
        <w:rPr>
          <w:rFonts w:ascii="Times New Roman"/>
          <w:b w:val="false"/>
          <w:i w:val="false"/>
          <w:color w:val="000000"/>
          <w:sz w:val="28"/>
        </w:rPr>
        <w:t>
      Объекты транспортной инфраструктуры – технологический комплекс, включающий в себя железнодорожные, трамвайные легкорельсовые, монорельсовые и внутренние водные пути, автомобильные дороги, тоннели, эстакады, мосты, вокзалы и станции, пункты обслуживания пассажиров, линии метрополитена, порты, портовые средства, судоходные гидротехнические сооружения, аэродромы, аэропорты, объекты систем связи, навигации и управления движением транспортных средств, магистральный трубопровод, а также иные обеспечивающие функционирование транспортного комплекса здания, сооружения, устройства и оборудование.»;</w:t>
      </w:r>
      <w:r>
        <w:br/>
      </w:r>
      <w:r>
        <w:rPr>
          <w:rFonts w:ascii="Times New Roman"/>
          <w:b w:val="false"/>
          <w:i w:val="false"/>
          <w:color w:val="000000"/>
          <w:sz w:val="28"/>
        </w:rPr>
        <w:t>
      2) дополнить статьей 2-1 следующего содержания:</w:t>
      </w:r>
      <w:r>
        <w:br/>
      </w:r>
      <w:r>
        <w:rPr>
          <w:rFonts w:ascii="Times New Roman"/>
          <w:b w:val="false"/>
          <w:i w:val="false"/>
          <w:color w:val="000000"/>
          <w:sz w:val="28"/>
        </w:rPr>
        <w:t>
      «Статья 2-1. Принципы транспортной логистики</w:t>
      </w:r>
      <w:r>
        <w:br/>
      </w:r>
      <w:r>
        <w:rPr>
          <w:rFonts w:ascii="Times New Roman"/>
          <w:b w:val="false"/>
          <w:i w:val="false"/>
          <w:color w:val="000000"/>
          <w:sz w:val="28"/>
        </w:rPr>
        <w:t>
      Принципами транспортной логистики являются:</w:t>
      </w:r>
      <w:r>
        <w:br/>
      </w:r>
      <w:r>
        <w:rPr>
          <w:rFonts w:ascii="Times New Roman"/>
          <w:b w:val="false"/>
          <w:i w:val="false"/>
          <w:color w:val="000000"/>
          <w:sz w:val="28"/>
        </w:rPr>
        <w:t>
      1) законность;</w:t>
      </w:r>
      <w:r>
        <w:br/>
      </w:r>
      <w:r>
        <w:rPr>
          <w:rFonts w:ascii="Times New Roman"/>
          <w:b w:val="false"/>
          <w:i w:val="false"/>
          <w:color w:val="000000"/>
          <w:sz w:val="28"/>
        </w:rPr>
        <w:t>
      2) ориентированность на потребности клиентов;</w:t>
      </w:r>
      <w:r>
        <w:br/>
      </w:r>
      <w:r>
        <w:rPr>
          <w:rFonts w:ascii="Times New Roman"/>
          <w:b w:val="false"/>
          <w:i w:val="false"/>
          <w:color w:val="000000"/>
          <w:sz w:val="28"/>
        </w:rPr>
        <w:t>
      3) безопасность;</w:t>
      </w:r>
      <w:r>
        <w:br/>
      </w:r>
      <w:r>
        <w:rPr>
          <w:rFonts w:ascii="Times New Roman"/>
          <w:b w:val="false"/>
          <w:i w:val="false"/>
          <w:color w:val="000000"/>
          <w:sz w:val="28"/>
        </w:rPr>
        <w:t>
      4) сохранность;</w:t>
      </w:r>
      <w:r>
        <w:br/>
      </w:r>
      <w:r>
        <w:rPr>
          <w:rFonts w:ascii="Times New Roman"/>
          <w:b w:val="false"/>
          <w:i w:val="false"/>
          <w:color w:val="000000"/>
          <w:sz w:val="28"/>
        </w:rPr>
        <w:t>
      5) единство процедур;</w:t>
      </w:r>
      <w:r>
        <w:br/>
      </w:r>
      <w:r>
        <w:rPr>
          <w:rFonts w:ascii="Times New Roman"/>
          <w:b w:val="false"/>
          <w:i w:val="false"/>
          <w:color w:val="000000"/>
          <w:sz w:val="28"/>
        </w:rPr>
        <w:t>
      6) равный доступ;</w:t>
      </w:r>
      <w:r>
        <w:br/>
      </w:r>
      <w:r>
        <w:rPr>
          <w:rFonts w:ascii="Times New Roman"/>
          <w:b w:val="false"/>
          <w:i w:val="false"/>
          <w:color w:val="000000"/>
          <w:sz w:val="28"/>
        </w:rPr>
        <w:t>
      7) интегрированность в глобальную транспортно-логистическую систему.»;</w:t>
      </w:r>
      <w:r>
        <w:br/>
      </w:r>
      <w:r>
        <w:rPr>
          <w:rFonts w:ascii="Times New Roman"/>
          <w:b w:val="false"/>
          <w:i w:val="false"/>
          <w:color w:val="000000"/>
          <w:sz w:val="28"/>
        </w:rPr>
        <w:t>
      3) в </w:t>
      </w:r>
      <w:r>
        <w:rPr>
          <w:rFonts w:ascii="Times New Roman"/>
          <w:b w:val="false"/>
          <w:i w:val="false"/>
          <w:color w:val="000000"/>
          <w:sz w:val="28"/>
        </w:rPr>
        <w:t>статье 3</w:t>
      </w:r>
      <w:r>
        <w:rPr>
          <w:rFonts w:ascii="Times New Roman"/>
          <w:b w:val="false"/>
          <w:i w:val="false"/>
          <w:color w:val="000000"/>
          <w:sz w:val="28"/>
        </w:rPr>
        <w:t>:</w:t>
      </w:r>
      <w:r>
        <w:br/>
      </w:r>
      <w:r>
        <w:rPr>
          <w:rFonts w:ascii="Times New Roman"/>
          <w:b w:val="false"/>
          <w:i w:val="false"/>
          <w:color w:val="000000"/>
          <w:sz w:val="28"/>
        </w:rPr>
        <w:t>
      часть третью изложить в следующей редакции:</w:t>
      </w:r>
      <w:r>
        <w:br/>
      </w:r>
      <w:r>
        <w:rPr>
          <w:rFonts w:ascii="Times New Roman"/>
          <w:b w:val="false"/>
          <w:i w:val="false"/>
          <w:color w:val="000000"/>
          <w:sz w:val="28"/>
        </w:rPr>
        <w:t>
      «Магистральная железнодорожная сеть не подлежит приватизации и передается национальному управляющему холдингу на условиях и в порядке, устанавливаемых Правительством Республики Казахстан, для передачи Национальной железнодорожной компании с последующей передачей Национальному оператору инфраструктуры.»;</w:t>
      </w:r>
      <w:r>
        <w:br/>
      </w:r>
      <w:r>
        <w:rPr>
          <w:rFonts w:ascii="Times New Roman"/>
          <w:b w:val="false"/>
          <w:i w:val="false"/>
          <w:color w:val="000000"/>
          <w:sz w:val="28"/>
        </w:rPr>
        <w:t>
      дополнить частью четвертой следующего содержания:</w:t>
      </w:r>
      <w:r>
        <w:br/>
      </w:r>
      <w:r>
        <w:rPr>
          <w:rFonts w:ascii="Times New Roman"/>
          <w:b w:val="false"/>
          <w:i w:val="false"/>
          <w:color w:val="000000"/>
          <w:sz w:val="28"/>
        </w:rPr>
        <w:t>
      «Магистральные, станционные пути и иные объекты магистральной железнодорожной сети, находящиеся в государственной собственности, передаются национальному управляющему холдингу на условиях и в порядке, устанавливаемых Правительством Республики Казахстан, для передачи Национальной железнодорожной компании с последующей передачей Национальному оператору инфраструктуры.»;</w:t>
      </w:r>
      <w:r>
        <w:br/>
      </w:r>
      <w:r>
        <w:rPr>
          <w:rFonts w:ascii="Times New Roman"/>
          <w:b w:val="false"/>
          <w:i w:val="false"/>
          <w:color w:val="000000"/>
          <w:sz w:val="28"/>
        </w:rPr>
        <w:t>
      4) абзац шестой части второй </w:t>
      </w:r>
      <w:r>
        <w:rPr>
          <w:rFonts w:ascii="Times New Roman"/>
          <w:b w:val="false"/>
          <w:i w:val="false"/>
          <w:color w:val="000000"/>
          <w:sz w:val="28"/>
        </w:rPr>
        <w:t>статьи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«создание условий для обеспечения потребностей экономики и населения Республики в перевозках, в том числе социально значимых, и связанных с ними услугах;»;</w:t>
      </w:r>
      <w:r>
        <w:br/>
      </w:r>
      <w:r>
        <w:rPr>
          <w:rFonts w:ascii="Times New Roman"/>
          <w:b w:val="false"/>
          <w:i w:val="false"/>
          <w:color w:val="000000"/>
          <w:sz w:val="28"/>
        </w:rPr>
        <w:t>
      5) в </w:t>
      </w:r>
      <w:r>
        <w:rPr>
          <w:rFonts w:ascii="Times New Roman"/>
          <w:b w:val="false"/>
          <w:i w:val="false"/>
          <w:color w:val="000000"/>
          <w:sz w:val="28"/>
        </w:rPr>
        <w:t>статье 8</w:t>
      </w:r>
      <w:r>
        <w:rPr>
          <w:rFonts w:ascii="Times New Roman"/>
          <w:b w:val="false"/>
          <w:i w:val="false"/>
          <w:color w:val="000000"/>
          <w:sz w:val="28"/>
        </w:rPr>
        <w:t>:</w:t>
      </w:r>
      <w:r>
        <w:br/>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«При организации перевозок пассажиров на регулярных маршрутах пассажирского транспорта перевозчики должны заключать договоры с местными исполнительными органами или уполномоченными ими органами на обслуживание данных маршрутов.»;</w:t>
      </w:r>
      <w:r>
        <w:br/>
      </w:r>
      <w:r>
        <w:rPr>
          <w:rFonts w:ascii="Times New Roman"/>
          <w:b w:val="false"/>
          <w:i w:val="false"/>
          <w:color w:val="000000"/>
          <w:sz w:val="28"/>
        </w:rPr>
        <w:t>
      дополнить частью третьей следующего содержания:</w:t>
      </w:r>
      <w:r>
        <w:br/>
      </w:r>
      <w:r>
        <w:rPr>
          <w:rFonts w:ascii="Times New Roman"/>
          <w:b w:val="false"/>
          <w:i w:val="false"/>
          <w:color w:val="000000"/>
          <w:sz w:val="28"/>
        </w:rPr>
        <w:t>
      «Организация социально значимых перевозок пассажиров метрополитеном осуществляется местным исполнительным органом соответствующей административно-территориальной единицы, в которой располагается метрополитен.»;</w:t>
      </w:r>
      <w:r>
        <w:br/>
      </w:r>
      <w:r>
        <w:rPr>
          <w:rFonts w:ascii="Times New Roman"/>
          <w:b w:val="false"/>
          <w:i w:val="false"/>
          <w:color w:val="000000"/>
          <w:sz w:val="28"/>
        </w:rPr>
        <w:t>
      6) в </w:t>
      </w:r>
      <w:r>
        <w:rPr>
          <w:rFonts w:ascii="Times New Roman"/>
          <w:b w:val="false"/>
          <w:i w:val="false"/>
          <w:color w:val="000000"/>
          <w:sz w:val="28"/>
        </w:rPr>
        <w:t>статье 11</w:t>
      </w:r>
      <w:r>
        <w:rPr>
          <w:rFonts w:ascii="Times New Roman"/>
          <w:b w:val="false"/>
          <w:i w:val="false"/>
          <w:color w:val="000000"/>
          <w:sz w:val="28"/>
        </w:rPr>
        <w:t>:</w:t>
      </w:r>
      <w:r>
        <w:br/>
      </w:r>
      <w:r>
        <w:rPr>
          <w:rFonts w:ascii="Times New Roman"/>
          <w:b w:val="false"/>
          <w:i w:val="false"/>
          <w:color w:val="000000"/>
          <w:sz w:val="28"/>
        </w:rPr>
        <w:t>
      абзац десятый части первой изложить в следующей редакции:</w:t>
      </w:r>
      <w:r>
        <w:br/>
      </w:r>
      <w:r>
        <w:rPr>
          <w:rFonts w:ascii="Times New Roman"/>
          <w:b w:val="false"/>
          <w:i w:val="false"/>
          <w:color w:val="000000"/>
          <w:sz w:val="28"/>
        </w:rPr>
        <w:t>
      «- выполнять требования государственных и местных представительных и исполнительных органов на осуществление специальных и воинских перевозок (расходы на осуществление этих перевозок возмещаются за счет бюджетных средств в соответствии с законодательством Республики Казахстан);»;</w:t>
      </w:r>
      <w:r>
        <w:br/>
      </w:r>
      <w:r>
        <w:rPr>
          <w:rFonts w:ascii="Times New Roman"/>
          <w:b w:val="false"/>
          <w:i w:val="false"/>
          <w:color w:val="000000"/>
          <w:sz w:val="28"/>
        </w:rPr>
        <w:t>
      дополнить частью шестой следующего содержания:</w:t>
      </w:r>
      <w:r>
        <w:br/>
      </w:r>
      <w:r>
        <w:rPr>
          <w:rFonts w:ascii="Times New Roman"/>
          <w:b w:val="false"/>
          <w:i w:val="false"/>
          <w:color w:val="000000"/>
          <w:sz w:val="28"/>
        </w:rPr>
        <w:t>
      «Пассажир обязан прибыть в пункт отправления до начала перевозки не позднее времени, установленного правилами перевозок.»;</w:t>
      </w:r>
      <w:r>
        <w:br/>
      </w:r>
      <w:r>
        <w:rPr>
          <w:rFonts w:ascii="Times New Roman"/>
          <w:b w:val="false"/>
          <w:i w:val="false"/>
          <w:color w:val="000000"/>
          <w:sz w:val="28"/>
        </w:rPr>
        <w:t>
      дополнить частью восьмой следующего содержания:</w:t>
      </w:r>
      <w:r>
        <w:br/>
      </w:r>
      <w:r>
        <w:rPr>
          <w:rFonts w:ascii="Times New Roman"/>
          <w:b w:val="false"/>
          <w:i w:val="false"/>
          <w:color w:val="000000"/>
          <w:sz w:val="28"/>
        </w:rPr>
        <w:t>
      «Правила перевозок пассажиров метрополитеном устанавливаются Правительством Республики Казахстан.»;</w:t>
      </w:r>
      <w:r>
        <w:br/>
      </w:r>
      <w:r>
        <w:rPr>
          <w:rFonts w:ascii="Times New Roman"/>
          <w:b w:val="false"/>
          <w:i w:val="false"/>
          <w:color w:val="000000"/>
          <w:sz w:val="28"/>
        </w:rPr>
        <w:t>
      7) часть первую </w:t>
      </w:r>
      <w:r>
        <w:rPr>
          <w:rFonts w:ascii="Times New Roman"/>
          <w:b w:val="false"/>
          <w:i w:val="false"/>
          <w:color w:val="000000"/>
          <w:sz w:val="28"/>
        </w:rPr>
        <w:t>статьи 12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«Железнодорожный, морской, внутренний водный, воздушный и автомобильный транспорт организует систему прямых смешанных сообщений с применением принципов транспортной логистики и использованием транспортной инфраструктуры.»;</w:t>
      </w:r>
      <w:r>
        <w:br/>
      </w:r>
      <w:r>
        <w:rPr>
          <w:rFonts w:ascii="Times New Roman"/>
          <w:b w:val="false"/>
          <w:i w:val="false"/>
          <w:color w:val="000000"/>
          <w:sz w:val="28"/>
        </w:rPr>
        <w:t>
      8) дополнить статьей 15-1 следующего содержания:</w:t>
      </w:r>
      <w:r>
        <w:br/>
      </w:r>
      <w:r>
        <w:rPr>
          <w:rFonts w:ascii="Times New Roman"/>
          <w:b w:val="false"/>
          <w:i w:val="false"/>
          <w:color w:val="000000"/>
          <w:sz w:val="28"/>
        </w:rPr>
        <w:t>
      «Статья 15-1. Регистрация транспортных средств городского</w:t>
      </w:r>
      <w:r>
        <w:br/>
      </w:r>
      <w:r>
        <w:rPr>
          <w:rFonts w:ascii="Times New Roman"/>
          <w:b w:val="false"/>
          <w:i w:val="false"/>
          <w:color w:val="000000"/>
          <w:sz w:val="28"/>
        </w:rPr>
        <w:t>
                    рельсового транспорта</w:t>
      </w:r>
      <w:r>
        <w:br/>
      </w:r>
      <w:r>
        <w:rPr>
          <w:rFonts w:ascii="Times New Roman"/>
          <w:b w:val="false"/>
          <w:i w:val="false"/>
          <w:color w:val="000000"/>
          <w:sz w:val="28"/>
        </w:rPr>
        <w:t>
      Порядок государственной регистрации транспортных средств городского рельсового транспорта устанавливается Правительством Республики Казахстан.</w:t>
      </w:r>
      <w:r>
        <w:br/>
      </w:r>
      <w:r>
        <w:rPr>
          <w:rFonts w:ascii="Times New Roman"/>
          <w:b w:val="false"/>
          <w:i w:val="false"/>
          <w:color w:val="000000"/>
          <w:sz w:val="28"/>
        </w:rPr>
        <w:t>
      За государственную регистрацию транспортных средств городского рельсового транспорта взимается сбор в порядке, определяемом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r>
        <w:br/>
      </w:r>
      <w:r>
        <w:rPr>
          <w:rFonts w:ascii="Times New Roman"/>
          <w:b w:val="false"/>
          <w:i w:val="false"/>
          <w:color w:val="000000"/>
          <w:sz w:val="28"/>
        </w:rPr>
        <w:t>
      9) часть первую </w:t>
      </w:r>
      <w:r>
        <w:rPr>
          <w:rFonts w:ascii="Times New Roman"/>
          <w:b w:val="false"/>
          <w:i w:val="false"/>
          <w:color w:val="000000"/>
          <w:sz w:val="28"/>
        </w:rPr>
        <w:t>статьи 21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«Охрана грузов и объектов транспорта, а также проведение профилактических работ по пожарной безопасности и ликвидация последствий пожаров на железнодорожном, воздушном транспорте, метрополитене осуществляются службами военизированной охраны и подразделениями противопожарной службы в порядке, установленном Правительством Республики Казахстан.»;</w:t>
      </w:r>
      <w:r>
        <w:br/>
      </w:r>
      <w:r>
        <w:rPr>
          <w:rFonts w:ascii="Times New Roman"/>
          <w:b w:val="false"/>
          <w:i w:val="false"/>
          <w:color w:val="000000"/>
          <w:sz w:val="28"/>
        </w:rPr>
        <w:t>
      10) часть вторую </w:t>
      </w:r>
      <w:r>
        <w:rPr>
          <w:rFonts w:ascii="Times New Roman"/>
          <w:b w:val="false"/>
          <w:i w:val="false"/>
          <w:color w:val="000000"/>
          <w:sz w:val="28"/>
        </w:rPr>
        <w:t>статьи 23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«Территории метрополитена, станций, портов, пристаней, аэропортов, автотранспортных предприятий и железнодорожных линий, а также водные пути, на которых осуществляются движение транспортных средств и погрузочно-разгрузочные работы, являются зонами повышенной опасности. Правила нахождения в зоне повышенной опасности и проведения в ней работ устанавливаются Правительством Республики Казахстан. Нарушение указанных правил влечет за собой ответственность в порядке, предусмотренном законами Республики Казахстан.»;</w:t>
      </w:r>
      <w:r>
        <w:br/>
      </w:r>
      <w:r>
        <w:rPr>
          <w:rFonts w:ascii="Times New Roman"/>
          <w:b w:val="false"/>
          <w:i w:val="false"/>
          <w:color w:val="000000"/>
          <w:sz w:val="28"/>
        </w:rPr>
        <w:t>
      11) дополнить статьями 24-1, 24-2, 24-3, 24-4, 24-5, 24-6, 24-7 и 24-8 следующего содержания:</w:t>
      </w:r>
      <w:r>
        <w:br/>
      </w:r>
      <w:r>
        <w:rPr>
          <w:rFonts w:ascii="Times New Roman"/>
          <w:b w:val="false"/>
          <w:i w:val="false"/>
          <w:color w:val="000000"/>
          <w:sz w:val="28"/>
        </w:rPr>
        <w:t>
      «Статья 24-1. Обеспечение транспортной безопасности</w:t>
      </w:r>
      <w:r>
        <w:br/>
      </w:r>
      <w:r>
        <w:rPr>
          <w:rFonts w:ascii="Times New Roman"/>
          <w:b w:val="false"/>
          <w:i w:val="false"/>
          <w:color w:val="000000"/>
          <w:sz w:val="28"/>
        </w:rPr>
        <w:t>
      1. Обеспечение транспортной безопасности объектов транспортной инфраструктуры и транспортных средств возлагается на субъекты транспортной деятельности, если иное не установлено законодательством Республики Казахстан.</w:t>
      </w:r>
      <w:r>
        <w:br/>
      </w:r>
      <w:r>
        <w:rPr>
          <w:rFonts w:ascii="Times New Roman"/>
          <w:b w:val="false"/>
          <w:i w:val="false"/>
          <w:color w:val="000000"/>
          <w:sz w:val="28"/>
        </w:rPr>
        <w:t>
      2. Для целей статей 24-1, 24-2, 24-3, 24-4, 24-5, 24-6, 24-7 и 24-8 настоящего Закона под субъектами транспортной деятельности понимаются физические и юридические лица, на праве собственности или ином законном основании которых находятся объекты транспортной инфраструктуры и (или) транспортные средства.</w:t>
      </w:r>
      <w:r>
        <w:br/>
      </w:r>
      <w:r>
        <w:rPr>
          <w:rFonts w:ascii="Times New Roman"/>
          <w:b w:val="false"/>
          <w:i w:val="false"/>
          <w:color w:val="000000"/>
          <w:sz w:val="28"/>
        </w:rPr>
        <w:t>
      3. Государственный контроль и надзор в области обеспечения транспортной безопасности осуществляются уполномоченным государственным органом в соответствии с законодательством Республики Казахстан.</w:t>
      </w:r>
      <w:r>
        <w:br/>
      </w:r>
      <w:r>
        <w:rPr>
          <w:rFonts w:ascii="Times New Roman"/>
          <w:b w:val="false"/>
          <w:i w:val="false"/>
          <w:color w:val="000000"/>
          <w:sz w:val="28"/>
        </w:rPr>
        <w:t>
      4. Особенности обеспечения транспортной безопасности могут быть установлены законодательством Республики Казахстан.</w:t>
      </w:r>
      <w:r>
        <w:br/>
      </w:r>
      <w:r>
        <w:rPr>
          <w:rFonts w:ascii="Times New Roman"/>
          <w:b w:val="false"/>
          <w:i w:val="false"/>
          <w:color w:val="000000"/>
          <w:sz w:val="28"/>
        </w:rPr>
        <w:t>
      Статья 24-2. Уровни безопасности объектов транспортной</w:t>
      </w:r>
      <w:r>
        <w:br/>
      </w:r>
      <w:r>
        <w:rPr>
          <w:rFonts w:ascii="Times New Roman"/>
          <w:b w:val="false"/>
          <w:i w:val="false"/>
          <w:color w:val="000000"/>
          <w:sz w:val="28"/>
        </w:rPr>
        <w:t>
                   инфраструктуры и транспортных средств</w:t>
      </w:r>
      <w:r>
        <w:br/>
      </w:r>
      <w:r>
        <w:rPr>
          <w:rFonts w:ascii="Times New Roman"/>
          <w:b w:val="false"/>
          <w:i w:val="false"/>
          <w:color w:val="000000"/>
          <w:sz w:val="28"/>
        </w:rPr>
        <w:t>
      1. В целях принятия мер по обеспечению транспортной безопасности устанавливаются уровни безопасности объектов транспортной инфраструктуры и транспортных средств.</w:t>
      </w:r>
      <w:r>
        <w:br/>
      </w:r>
      <w:r>
        <w:rPr>
          <w:rFonts w:ascii="Times New Roman"/>
          <w:b w:val="false"/>
          <w:i w:val="false"/>
          <w:color w:val="000000"/>
          <w:sz w:val="28"/>
        </w:rPr>
        <w:t>
      Под уровнем безопасности понимается степень защищенности объектов транспортной инфраструктуры и транспортных средств, соответствующая степени угрозы совершения акта незаконного вмешательства.</w:t>
      </w:r>
      <w:r>
        <w:br/>
      </w:r>
      <w:r>
        <w:rPr>
          <w:rFonts w:ascii="Times New Roman"/>
          <w:b w:val="false"/>
          <w:i w:val="false"/>
          <w:color w:val="000000"/>
          <w:sz w:val="28"/>
        </w:rPr>
        <w:t>
      2. Уровни безопасности объектов транспортной инфраструктуры и транспортных средств устанавливаются решением уполномоченного государственного органа.</w:t>
      </w:r>
      <w:r>
        <w:br/>
      </w:r>
      <w:r>
        <w:rPr>
          <w:rFonts w:ascii="Times New Roman"/>
          <w:b w:val="false"/>
          <w:i w:val="false"/>
          <w:color w:val="000000"/>
          <w:sz w:val="28"/>
        </w:rPr>
        <w:t>
      Перечень уровней безопасности и порядок их устанавления определяются Правительством Республики Казахстан.</w:t>
      </w:r>
      <w:r>
        <w:br/>
      </w:r>
      <w:r>
        <w:rPr>
          <w:rFonts w:ascii="Times New Roman"/>
          <w:b w:val="false"/>
          <w:i w:val="false"/>
          <w:color w:val="000000"/>
          <w:sz w:val="28"/>
        </w:rPr>
        <w:t>
      В зависимости от установленного уровня безопасности субъекты транспортной деятельности обеспечивают досмотр пассажиров и других лиц, ручной клади, багажа (грузобагажа) и груза, а также осмотр объектов транспортной инфраструктуры и транспортных средств.</w:t>
      </w:r>
      <w:r>
        <w:br/>
      </w:r>
      <w:r>
        <w:rPr>
          <w:rFonts w:ascii="Times New Roman"/>
          <w:b w:val="false"/>
          <w:i w:val="false"/>
          <w:color w:val="000000"/>
          <w:sz w:val="28"/>
        </w:rPr>
        <w:t>
      Статья 24-3. Досмотр</w:t>
      </w:r>
      <w:r>
        <w:br/>
      </w:r>
      <w:r>
        <w:rPr>
          <w:rFonts w:ascii="Times New Roman"/>
          <w:b w:val="false"/>
          <w:i w:val="false"/>
          <w:color w:val="000000"/>
          <w:sz w:val="28"/>
        </w:rPr>
        <w:t>
      1. Досмотру подлежат пассажиры и другие лица, вещи, находящиеся при них, в том числе ручная кладь, багаж и грузобагаж.</w:t>
      </w:r>
      <w:r>
        <w:br/>
      </w:r>
      <w:r>
        <w:rPr>
          <w:rFonts w:ascii="Times New Roman"/>
          <w:b w:val="false"/>
          <w:i w:val="false"/>
          <w:color w:val="000000"/>
          <w:sz w:val="28"/>
        </w:rPr>
        <w:t>
      Порядок и требования к проведению досмотра пассажиров и других лиц, вещей, находящихся при них, в том числе ручной клади, багажа и грузобагажа, определяются Правительством Республики Казахстан.</w:t>
      </w:r>
      <w:r>
        <w:br/>
      </w:r>
      <w:r>
        <w:rPr>
          <w:rFonts w:ascii="Times New Roman"/>
          <w:b w:val="false"/>
          <w:i w:val="false"/>
          <w:color w:val="000000"/>
          <w:sz w:val="28"/>
        </w:rPr>
        <w:t>
      2. Досмотр пассажиров и других лиц, вещей, находящихся при них, в том числе ручной клади, багажа и грузобагажа, проводится персоналом субъекта транспортной деятельности либо работниками субъекта охранной деятельности при заключении договора по оказанию охранных услуг.</w:t>
      </w:r>
      <w:r>
        <w:br/>
      </w:r>
      <w:r>
        <w:rPr>
          <w:rFonts w:ascii="Times New Roman"/>
          <w:b w:val="false"/>
          <w:i w:val="false"/>
          <w:color w:val="000000"/>
          <w:sz w:val="28"/>
        </w:rPr>
        <w:t>
      При досмотре применяются технические средства, требования к которым устанавливаются Правительством Республики Казахстан.</w:t>
      </w:r>
      <w:r>
        <w:br/>
      </w:r>
      <w:r>
        <w:rPr>
          <w:rFonts w:ascii="Times New Roman"/>
          <w:b w:val="false"/>
          <w:i w:val="false"/>
          <w:color w:val="000000"/>
          <w:sz w:val="28"/>
        </w:rPr>
        <w:t>
      В целях обнаружения орудий либо предметов совершения административного правонарушения личный досмотр производится должностными лицами, перечисленными в Кодексе Республики Казахстан «Об административных правонарушениях».</w:t>
      </w:r>
      <w:r>
        <w:br/>
      </w:r>
      <w:r>
        <w:rPr>
          <w:rFonts w:ascii="Times New Roman"/>
          <w:b w:val="false"/>
          <w:i w:val="false"/>
          <w:color w:val="000000"/>
          <w:sz w:val="28"/>
        </w:rPr>
        <w:t>
      3. Досмотру пассажиров и других лиц, вещей, находящихся при них, в том числе ручной клади, багажа, грузобагажа, предшествует обязательное предложение предъявить возможно имеющиеся вещества и предметы, запрещенные к перевозке.</w:t>
      </w:r>
      <w:r>
        <w:br/>
      </w:r>
      <w:r>
        <w:rPr>
          <w:rFonts w:ascii="Times New Roman"/>
          <w:b w:val="false"/>
          <w:i w:val="false"/>
          <w:color w:val="000000"/>
          <w:sz w:val="28"/>
        </w:rPr>
        <w:t>
      При досмотре пассажиров и других лиц проводятся проверка документов, удостоверяющих личность, и (или) соответствие их перевозочным документам.</w:t>
      </w:r>
      <w:r>
        <w:br/>
      </w:r>
      <w:r>
        <w:rPr>
          <w:rFonts w:ascii="Times New Roman"/>
          <w:b w:val="false"/>
          <w:i w:val="false"/>
          <w:color w:val="000000"/>
          <w:sz w:val="28"/>
        </w:rPr>
        <w:t>
      Ответственность за организацию досмотра несут субъекты транспортной деятельности.</w:t>
      </w:r>
      <w:r>
        <w:br/>
      </w:r>
      <w:r>
        <w:rPr>
          <w:rFonts w:ascii="Times New Roman"/>
          <w:b w:val="false"/>
          <w:i w:val="false"/>
          <w:color w:val="000000"/>
          <w:sz w:val="28"/>
        </w:rPr>
        <w:t>
      4. При обнаружении техническими средствами досмотра контуров и иных данных, свидетельствующих о возможном нахождении веществ и предметов, запрещенных к перевозке, производятся личный досмотр лиц и досмотр вещей, находящихся при них, в том числе ручной клади, багажа, грузобагажа, и груза вручную.</w:t>
      </w:r>
      <w:r>
        <w:br/>
      </w:r>
      <w:r>
        <w:rPr>
          <w:rFonts w:ascii="Times New Roman"/>
          <w:b w:val="false"/>
          <w:i w:val="false"/>
          <w:color w:val="000000"/>
          <w:sz w:val="28"/>
        </w:rPr>
        <w:t>
      Личный досмотр осуществляется в пределах, необходимых для обнаружения веществ и предметов, запрещенных к перевозке.</w:t>
      </w:r>
      <w:r>
        <w:br/>
      </w:r>
      <w:r>
        <w:rPr>
          <w:rFonts w:ascii="Times New Roman"/>
          <w:b w:val="false"/>
          <w:i w:val="false"/>
          <w:color w:val="000000"/>
          <w:sz w:val="28"/>
        </w:rPr>
        <w:t>
      Личный досмотр производится только лицами одного пола с досматриваемым лицом в специально выделенных помещениях, отвечающих требованиям санитарно-эпидемиологических правил и норм.</w:t>
      </w:r>
      <w:r>
        <w:br/>
      </w:r>
      <w:r>
        <w:rPr>
          <w:rFonts w:ascii="Times New Roman"/>
          <w:b w:val="false"/>
          <w:i w:val="false"/>
          <w:color w:val="000000"/>
          <w:sz w:val="28"/>
        </w:rPr>
        <w:t>
      Запрещается производить в одном помещении одновременно личный досмотр нескольких лиц.</w:t>
      </w:r>
      <w:r>
        <w:br/>
      </w:r>
      <w:r>
        <w:rPr>
          <w:rFonts w:ascii="Times New Roman"/>
          <w:b w:val="false"/>
          <w:i w:val="false"/>
          <w:color w:val="000000"/>
          <w:sz w:val="28"/>
        </w:rPr>
        <w:t>
      Результаты личного досмотра оформляются актом, подписываемым лицом, производящим досмотр, и лицом, в отношении которого производился личный досмотр.</w:t>
      </w:r>
      <w:r>
        <w:br/>
      </w:r>
      <w:r>
        <w:rPr>
          <w:rFonts w:ascii="Times New Roman"/>
          <w:b w:val="false"/>
          <w:i w:val="false"/>
          <w:color w:val="000000"/>
          <w:sz w:val="28"/>
        </w:rPr>
        <w:t>
      5. Лица, уклоняющиеся от досмотра, личного досмотра, не допускаются на объект транспортной инфраструктуры либо к перевозке, о чем составляется соответствующий акт.</w:t>
      </w:r>
      <w:r>
        <w:br/>
      </w:r>
      <w:r>
        <w:rPr>
          <w:rFonts w:ascii="Times New Roman"/>
          <w:b w:val="false"/>
          <w:i w:val="false"/>
          <w:color w:val="000000"/>
          <w:sz w:val="28"/>
        </w:rPr>
        <w:t>
      6. Если при досмотре пассажира и досмотре вещей, находящихся при нем, в том числе ручной клади, багажа и грузобагажа, не было обнаружено веществ и предметов, запрещенных к перевозке, лица, производящие досмотр, личный досмотр, обязаны принять необходимые меры, обеспечивающие отправку пассажира тем сообщением, на который у него имеется проездной документ (билет).</w:t>
      </w:r>
      <w:r>
        <w:br/>
      </w:r>
      <w:r>
        <w:rPr>
          <w:rFonts w:ascii="Times New Roman"/>
          <w:b w:val="false"/>
          <w:i w:val="false"/>
          <w:color w:val="000000"/>
          <w:sz w:val="28"/>
        </w:rPr>
        <w:t>
      7. Лица, производящие досмотр, обязаны быть внимательными и вежливыми в отношении пассажиров и других лиц и не допускать действий, унижающих их достоинство.</w:t>
      </w:r>
      <w:r>
        <w:br/>
      </w:r>
      <w:r>
        <w:rPr>
          <w:rFonts w:ascii="Times New Roman"/>
          <w:b w:val="false"/>
          <w:i w:val="false"/>
          <w:color w:val="000000"/>
          <w:sz w:val="28"/>
        </w:rPr>
        <w:t>
      8. Субъекты транспортной деятельности подлежат аттестации на соответствие порядку и требованиям по проведению досмотра пассажиров и других лиц, вещей, находящихся при них, в том числе ручной клади, багажа и грузобагажа.</w:t>
      </w:r>
      <w:r>
        <w:br/>
      </w:r>
      <w:r>
        <w:rPr>
          <w:rFonts w:ascii="Times New Roman"/>
          <w:b w:val="false"/>
          <w:i w:val="false"/>
          <w:color w:val="000000"/>
          <w:sz w:val="28"/>
        </w:rPr>
        <w:t>
      Аттестацию субъектов транспортной деятельности проводит уполномоченный государственный орган в порядке, определенном Правительством Республики Казахстан.</w:t>
      </w:r>
      <w:r>
        <w:br/>
      </w:r>
      <w:r>
        <w:rPr>
          <w:rFonts w:ascii="Times New Roman"/>
          <w:b w:val="false"/>
          <w:i w:val="false"/>
          <w:color w:val="000000"/>
          <w:sz w:val="28"/>
        </w:rPr>
        <w:t>
      9. Перечень объектов транспортной инфраструктуры, на которых производится досмотр, а также лиц, в отношении которых не производится досмотр, устанавливается Правительством Республики Казахстан.</w:t>
      </w:r>
      <w:r>
        <w:br/>
      </w:r>
      <w:r>
        <w:rPr>
          <w:rFonts w:ascii="Times New Roman"/>
          <w:b w:val="false"/>
          <w:i w:val="false"/>
          <w:color w:val="000000"/>
          <w:sz w:val="28"/>
        </w:rPr>
        <w:t>
      Статья 24-4. Требования по обеспечению</w:t>
      </w:r>
      <w:r>
        <w:br/>
      </w:r>
      <w:r>
        <w:rPr>
          <w:rFonts w:ascii="Times New Roman"/>
          <w:b w:val="false"/>
          <w:i w:val="false"/>
          <w:color w:val="000000"/>
          <w:sz w:val="28"/>
        </w:rPr>
        <w:t>
                   транспортной безопасности</w:t>
      </w:r>
      <w:r>
        <w:br/>
      </w:r>
      <w:r>
        <w:rPr>
          <w:rFonts w:ascii="Times New Roman"/>
          <w:b w:val="false"/>
          <w:i w:val="false"/>
          <w:color w:val="000000"/>
          <w:sz w:val="28"/>
        </w:rPr>
        <w:t>
      Требования по обеспечению транспортной безопасности в зависимости от уровней безопасности для объектов транспортной инфраструктуры и транспортных средств устанавливаются Правительством Республики Казахстан.</w:t>
      </w:r>
      <w:r>
        <w:br/>
      </w:r>
      <w:r>
        <w:rPr>
          <w:rFonts w:ascii="Times New Roman"/>
          <w:b w:val="false"/>
          <w:i w:val="false"/>
          <w:color w:val="000000"/>
          <w:sz w:val="28"/>
        </w:rPr>
        <w:t>
      Указанные требования являются обязательными для исполнения субъектами транспортной деятельности.</w:t>
      </w:r>
      <w:r>
        <w:br/>
      </w:r>
      <w:r>
        <w:rPr>
          <w:rFonts w:ascii="Times New Roman"/>
          <w:b w:val="false"/>
          <w:i w:val="false"/>
          <w:color w:val="000000"/>
          <w:sz w:val="28"/>
        </w:rPr>
        <w:t>
      Статья 24-5. Реализация мер по обеспечению транспортной</w:t>
      </w:r>
      <w:r>
        <w:br/>
      </w:r>
      <w:r>
        <w:rPr>
          <w:rFonts w:ascii="Times New Roman"/>
          <w:b w:val="false"/>
          <w:i w:val="false"/>
          <w:color w:val="000000"/>
          <w:sz w:val="28"/>
        </w:rPr>
        <w:t>
                   безопасности объектов транспортной инфраструктуры</w:t>
      </w:r>
      <w:r>
        <w:br/>
      </w:r>
      <w:r>
        <w:rPr>
          <w:rFonts w:ascii="Times New Roman"/>
          <w:b w:val="false"/>
          <w:i w:val="false"/>
          <w:color w:val="000000"/>
          <w:sz w:val="28"/>
        </w:rPr>
        <w:t>
                   и транспортных средств</w:t>
      </w:r>
      <w:r>
        <w:br/>
      </w:r>
      <w:r>
        <w:rPr>
          <w:rFonts w:ascii="Times New Roman"/>
          <w:b w:val="false"/>
          <w:i w:val="false"/>
          <w:color w:val="000000"/>
          <w:sz w:val="28"/>
        </w:rPr>
        <w:t>
      1. Субъекты транспортной деятельности разрабатывают инструкции по транспортной безопасности объектов транспортной инфраструктуры и транспортных средств в порядке, установленном Правительством Республики Казахстан.</w:t>
      </w:r>
      <w:r>
        <w:br/>
      </w:r>
      <w:r>
        <w:rPr>
          <w:rFonts w:ascii="Times New Roman"/>
          <w:b w:val="false"/>
          <w:i w:val="false"/>
          <w:color w:val="000000"/>
          <w:sz w:val="28"/>
        </w:rPr>
        <w:t>
      Инструкции по транспортной безопасности объектов транспортной инфраструктуры и транспортных средств предусматривают комплекс мер по обеспечению транспортной безопасности, и утверждаются субъектами транспортной деятельности по согласованию с уполномоченным государственным органом.</w:t>
      </w:r>
      <w:r>
        <w:br/>
      </w:r>
      <w:r>
        <w:rPr>
          <w:rFonts w:ascii="Times New Roman"/>
          <w:b w:val="false"/>
          <w:i w:val="false"/>
          <w:color w:val="000000"/>
          <w:sz w:val="28"/>
        </w:rPr>
        <w:t>
      2. Сведения, содержащиеся в инструкциях по транспортной безопасности объектов транспортной инфраструктуры и транспортных средств, являются информацией ограниченного доступа.</w:t>
      </w:r>
      <w:r>
        <w:br/>
      </w:r>
      <w:r>
        <w:rPr>
          <w:rFonts w:ascii="Times New Roman"/>
          <w:b w:val="false"/>
          <w:i w:val="false"/>
          <w:color w:val="000000"/>
          <w:sz w:val="28"/>
        </w:rPr>
        <w:t>
      3. Исполнение инструкций по транспортной безопасности объектов транспортной инфраструктуры и транспортных средств осуществляется субъектами транспортной деятельности, а в случаях, предусмотренных законодательством Республики Казахстан, субъектами транспортной деятельности совместно с центральными государственными органами или местными исполнительными органами.</w:t>
      </w:r>
      <w:r>
        <w:br/>
      </w:r>
      <w:r>
        <w:rPr>
          <w:rFonts w:ascii="Times New Roman"/>
          <w:b w:val="false"/>
          <w:i w:val="false"/>
          <w:color w:val="000000"/>
          <w:sz w:val="28"/>
        </w:rPr>
        <w:t>
      Статья 24-6. Информационное обеспечение в области</w:t>
      </w:r>
      <w:r>
        <w:br/>
      </w:r>
      <w:r>
        <w:rPr>
          <w:rFonts w:ascii="Times New Roman"/>
          <w:b w:val="false"/>
          <w:i w:val="false"/>
          <w:color w:val="000000"/>
          <w:sz w:val="28"/>
        </w:rPr>
        <w:t>
                   транспортной безопасности</w:t>
      </w:r>
      <w:r>
        <w:br/>
      </w:r>
      <w:r>
        <w:rPr>
          <w:rFonts w:ascii="Times New Roman"/>
          <w:b w:val="false"/>
          <w:i w:val="false"/>
          <w:color w:val="000000"/>
          <w:sz w:val="28"/>
        </w:rPr>
        <w:t>
      1. В целях осуществления мер по обеспечению национальной безопасности, охране общественного порядка и обеспечения общественной безопасности, предупреждению и пресечению преступных и иных противоправных посягательств на права и свободы человека и гражданина, интересы общества и государства субъектами транспортной деятельности обеспечивается доступ правоохранительных и специальных государственных органов к сведениям об оформленных и (или) забронированных проездных документах (билетах), в том числе к автоматизированным системам и базам данных в режиме реального времени.</w:t>
      </w:r>
      <w:r>
        <w:br/>
      </w:r>
      <w:r>
        <w:rPr>
          <w:rFonts w:ascii="Times New Roman"/>
          <w:b w:val="false"/>
          <w:i w:val="false"/>
          <w:color w:val="000000"/>
          <w:sz w:val="28"/>
        </w:rPr>
        <w:t>
      2. Порядок доступа правоохранительных и специальных государственных органов к сведениям об оформленных и (или) забронированных проездных документах (билетах) устанавливается Правительством Республики Казахстан.</w:t>
      </w:r>
      <w:r>
        <w:br/>
      </w:r>
      <w:r>
        <w:rPr>
          <w:rFonts w:ascii="Times New Roman"/>
          <w:b w:val="false"/>
          <w:i w:val="false"/>
          <w:color w:val="000000"/>
          <w:sz w:val="28"/>
        </w:rPr>
        <w:t>
      3. При оформлении проездных документов (билетов) перевозчик или иное лицо, осуществляющее продажу проездных документов (билетов), обеспечивают запись следующих персональных данных о пассажирах:</w:t>
      </w:r>
      <w:r>
        <w:br/>
      </w:r>
      <w:r>
        <w:rPr>
          <w:rFonts w:ascii="Times New Roman"/>
          <w:b w:val="false"/>
          <w:i w:val="false"/>
          <w:color w:val="000000"/>
          <w:sz w:val="28"/>
        </w:rPr>
        <w:t>
      1) фамилия, имя, отчество (если указано в документе, удостоверяющем личность);</w:t>
      </w:r>
      <w:r>
        <w:br/>
      </w:r>
      <w:r>
        <w:rPr>
          <w:rFonts w:ascii="Times New Roman"/>
          <w:b w:val="false"/>
          <w:i w:val="false"/>
          <w:color w:val="000000"/>
          <w:sz w:val="28"/>
        </w:rPr>
        <w:t>
      2) вид и номер документа, удостоверяющего личность, по которому приобретается проездной документ (билет);</w:t>
      </w:r>
      <w:r>
        <w:br/>
      </w:r>
      <w:r>
        <w:rPr>
          <w:rFonts w:ascii="Times New Roman"/>
          <w:b w:val="false"/>
          <w:i w:val="false"/>
          <w:color w:val="000000"/>
          <w:sz w:val="28"/>
        </w:rPr>
        <w:t>
      3) место и дата отправления, пункт назначения, вид маршрута следования (беспересадочный, транзитный);</w:t>
      </w:r>
      <w:r>
        <w:br/>
      </w:r>
      <w:r>
        <w:rPr>
          <w:rFonts w:ascii="Times New Roman"/>
          <w:b w:val="false"/>
          <w:i w:val="false"/>
          <w:color w:val="000000"/>
          <w:sz w:val="28"/>
        </w:rPr>
        <w:t>
      4) контактные данные (адрес электронной почты и (или) номер телефона), посредством которых перевозчик может связаться с данным пассажиром.</w:t>
      </w:r>
      <w:r>
        <w:br/>
      </w:r>
      <w:r>
        <w:rPr>
          <w:rFonts w:ascii="Times New Roman"/>
          <w:b w:val="false"/>
          <w:i w:val="false"/>
          <w:color w:val="000000"/>
          <w:sz w:val="28"/>
        </w:rPr>
        <w:t>
      Статья 24-7. Права и обязанности субъектов транспортной</w:t>
      </w:r>
      <w:r>
        <w:br/>
      </w:r>
      <w:r>
        <w:rPr>
          <w:rFonts w:ascii="Times New Roman"/>
          <w:b w:val="false"/>
          <w:i w:val="false"/>
          <w:color w:val="000000"/>
          <w:sz w:val="28"/>
        </w:rPr>
        <w:t>
                   деятельности в области обеспечения</w:t>
      </w:r>
      <w:r>
        <w:br/>
      </w:r>
      <w:r>
        <w:rPr>
          <w:rFonts w:ascii="Times New Roman"/>
          <w:b w:val="false"/>
          <w:i w:val="false"/>
          <w:color w:val="000000"/>
          <w:sz w:val="28"/>
        </w:rPr>
        <w:t>
                   транспортной безопасности</w:t>
      </w:r>
      <w:r>
        <w:br/>
      </w:r>
      <w:r>
        <w:rPr>
          <w:rFonts w:ascii="Times New Roman"/>
          <w:b w:val="false"/>
          <w:i w:val="false"/>
          <w:color w:val="000000"/>
          <w:sz w:val="28"/>
        </w:rPr>
        <w:t>
      1. Субъекты транспортной деятельности имеют право:</w:t>
      </w:r>
      <w:r>
        <w:br/>
      </w:r>
      <w:r>
        <w:rPr>
          <w:rFonts w:ascii="Times New Roman"/>
          <w:b w:val="false"/>
          <w:i w:val="false"/>
          <w:color w:val="000000"/>
          <w:sz w:val="28"/>
        </w:rPr>
        <w:t>
      1) в установленном порядке получать от уполномоченных государственных органов информацию по вопросам обеспечения транспортной безопасности;</w:t>
      </w:r>
      <w:r>
        <w:br/>
      </w:r>
      <w:r>
        <w:rPr>
          <w:rFonts w:ascii="Times New Roman"/>
          <w:b w:val="false"/>
          <w:i w:val="false"/>
          <w:color w:val="000000"/>
          <w:sz w:val="28"/>
        </w:rPr>
        <w:t>
      2) вносить в уполномоченный государственный орган, специальные государственные органы, органы внутренних дел предложения по обеспечению транспортной безопасности.</w:t>
      </w:r>
      <w:r>
        <w:br/>
      </w:r>
      <w:r>
        <w:rPr>
          <w:rFonts w:ascii="Times New Roman"/>
          <w:b w:val="false"/>
          <w:i w:val="false"/>
          <w:color w:val="000000"/>
          <w:sz w:val="28"/>
        </w:rPr>
        <w:t>
      2. Субъекты транспортной деятельности обязаны:</w:t>
      </w:r>
      <w:r>
        <w:br/>
      </w:r>
      <w:r>
        <w:rPr>
          <w:rFonts w:ascii="Times New Roman"/>
          <w:b w:val="false"/>
          <w:i w:val="false"/>
          <w:color w:val="000000"/>
          <w:sz w:val="28"/>
        </w:rPr>
        <w:t>
      1) незамедлительно информировать уполномоченный государственный орган, правоохранительные органы об угрозах совершения и совершении актов незаконного вмешательства на объектах транспортной инфраструктуры и транспортных средствах;</w:t>
      </w:r>
      <w:r>
        <w:br/>
      </w:r>
      <w:r>
        <w:rPr>
          <w:rFonts w:ascii="Times New Roman"/>
          <w:b w:val="false"/>
          <w:i w:val="false"/>
          <w:color w:val="000000"/>
          <w:sz w:val="28"/>
        </w:rPr>
        <w:t>
      2) выполнять предписания должностных лиц уполномоченного государственного органа об устранении нарушений требований по обеспечению транспортной безопасности в соответствии со статьей 24-3 настоящего Закона;</w:t>
      </w:r>
      <w:r>
        <w:br/>
      </w:r>
      <w:r>
        <w:rPr>
          <w:rFonts w:ascii="Times New Roman"/>
          <w:b w:val="false"/>
          <w:i w:val="false"/>
          <w:color w:val="000000"/>
          <w:sz w:val="28"/>
        </w:rPr>
        <w:t>
      3) оказывать содействие в выявлении, предупреждении и пресечении актов незаконного вмешательства, а также ликвидации их последствий, установлении причин и условий их совершения.</w:t>
      </w:r>
      <w:r>
        <w:br/>
      </w:r>
      <w:r>
        <w:rPr>
          <w:rFonts w:ascii="Times New Roman"/>
          <w:b w:val="false"/>
          <w:i w:val="false"/>
          <w:color w:val="000000"/>
          <w:sz w:val="28"/>
        </w:rPr>
        <w:t>
      3. Субъекты транспортной деятельности несут ответственность за неисполнение требований по обеспечению транспортной безопасности и проведению досмотра в соответствии с законами Республики Казахстан.</w:t>
      </w:r>
      <w:r>
        <w:br/>
      </w:r>
      <w:r>
        <w:rPr>
          <w:rFonts w:ascii="Times New Roman"/>
          <w:b w:val="false"/>
          <w:i w:val="false"/>
          <w:color w:val="000000"/>
          <w:sz w:val="28"/>
        </w:rPr>
        <w:t>
      Статья 24-8. Ограничения при приеме на должности, связанные с</w:t>
      </w:r>
      <w:r>
        <w:br/>
      </w:r>
      <w:r>
        <w:rPr>
          <w:rFonts w:ascii="Times New Roman"/>
          <w:b w:val="false"/>
          <w:i w:val="false"/>
          <w:color w:val="000000"/>
          <w:sz w:val="28"/>
        </w:rPr>
        <w:t>
                   обеспечением транспортной безопасности</w:t>
      </w:r>
      <w:r>
        <w:br/>
      </w:r>
      <w:r>
        <w:rPr>
          <w:rFonts w:ascii="Times New Roman"/>
          <w:b w:val="false"/>
          <w:i w:val="false"/>
          <w:color w:val="000000"/>
          <w:sz w:val="28"/>
        </w:rPr>
        <w:t>
      1. Не могут быть приняты на должности, связанные с обеспечением транспортной безопасности, лица:</w:t>
      </w:r>
      <w:r>
        <w:br/>
      </w:r>
      <w:r>
        <w:rPr>
          <w:rFonts w:ascii="Times New Roman"/>
          <w:b w:val="false"/>
          <w:i w:val="false"/>
          <w:color w:val="000000"/>
          <w:sz w:val="28"/>
        </w:rPr>
        <w:t>
      1) имеющее непогашенную или неснятую судимость;</w:t>
      </w:r>
      <w:r>
        <w:br/>
      </w:r>
      <w:r>
        <w:rPr>
          <w:rFonts w:ascii="Times New Roman"/>
          <w:b w:val="false"/>
          <w:i w:val="false"/>
          <w:color w:val="000000"/>
          <w:sz w:val="28"/>
        </w:rPr>
        <w:t>
      2) состоящее на учете в организациях здравоохранения по поводу психического расстройства (заболевания), алкоголизма, наркомании или токсикомании;</w:t>
      </w:r>
      <w:r>
        <w:br/>
      </w:r>
      <w:r>
        <w:rPr>
          <w:rFonts w:ascii="Times New Roman"/>
          <w:b w:val="false"/>
          <w:i w:val="false"/>
          <w:color w:val="000000"/>
          <w:sz w:val="28"/>
        </w:rPr>
        <w:t>
      3) признанное в судебном порядке ограниченно дееспособным или недееспособным;</w:t>
      </w:r>
      <w:r>
        <w:br/>
      </w:r>
      <w:r>
        <w:rPr>
          <w:rFonts w:ascii="Times New Roman"/>
          <w:b w:val="false"/>
          <w:i w:val="false"/>
          <w:color w:val="000000"/>
          <w:sz w:val="28"/>
        </w:rPr>
        <w:t>
      4) уволенное по отрицательным мотивам с государственных органов, если после увольнения прошло менее чем три года;</w:t>
      </w:r>
      <w:r>
        <w:br/>
      </w:r>
      <w:r>
        <w:rPr>
          <w:rFonts w:ascii="Times New Roman"/>
          <w:b w:val="false"/>
          <w:i w:val="false"/>
          <w:color w:val="000000"/>
          <w:sz w:val="28"/>
        </w:rPr>
        <w:t>
      5) уволенное по отрицательным мотивам с должностей, связанных с обеспечением транспортной безопасности, если после увольнения прошло менее чем три года.</w:t>
      </w:r>
      <w:r>
        <w:br/>
      </w:r>
      <w:r>
        <w:rPr>
          <w:rFonts w:ascii="Times New Roman"/>
          <w:b w:val="false"/>
          <w:i w:val="false"/>
          <w:color w:val="000000"/>
          <w:sz w:val="28"/>
        </w:rPr>
        <w:t>
      2. Перечень должностей, связанных с обеспечением транспортной безопасности, устанавливается Правительством Республики Казахстан.»;</w:t>
      </w:r>
      <w:r>
        <w:br/>
      </w:r>
      <w:r>
        <w:rPr>
          <w:rFonts w:ascii="Times New Roman"/>
          <w:b w:val="false"/>
          <w:i w:val="false"/>
          <w:color w:val="000000"/>
          <w:sz w:val="28"/>
        </w:rPr>
        <w:t>
      12) в </w:t>
      </w:r>
      <w:r>
        <w:rPr>
          <w:rFonts w:ascii="Times New Roman"/>
          <w:b w:val="false"/>
          <w:i w:val="false"/>
          <w:color w:val="000000"/>
          <w:sz w:val="28"/>
        </w:rPr>
        <w:t>статье 25</w:t>
      </w:r>
      <w:r>
        <w:rPr>
          <w:rFonts w:ascii="Times New Roman"/>
          <w:b w:val="false"/>
          <w:i w:val="false"/>
          <w:color w:val="000000"/>
          <w:sz w:val="28"/>
        </w:rPr>
        <w:t>:</w:t>
      </w:r>
      <w:r>
        <w:br/>
      </w:r>
      <w:r>
        <w:rPr>
          <w:rFonts w:ascii="Times New Roman"/>
          <w:b w:val="false"/>
          <w:i w:val="false"/>
          <w:color w:val="000000"/>
          <w:sz w:val="28"/>
        </w:rPr>
        <w:t>
      дополнить подпунктом 4-1) следующего содержания:</w:t>
      </w:r>
      <w:r>
        <w:br/>
      </w:r>
      <w:r>
        <w:rPr>
          <w:rFonts w:ascii="Times New Roman"/>
          <w:b w:val="false"/>
          <w:i w:val="false"/>
          <w:color w:val="000000"/>
          <w:sz w:val="28"/>
        </w:rPr>
        <w:t>
      «4-1) контроль и надзор за соблюдением физическими и юридическими лицами законов Республики Казахстан и постановлений Правительства Республики Казахстан, определяющих порядок функционирования водного транспорта, выявление и принятие мер по пресечению их нарушений;»;</w:t>
      </w:r>
      <w:r>
        <w:br/>
      </w:r>
      <w:r>
        <w:rPr>
          <w:rFonts w:ascii="Times New Roman"/>
          <w:b w:val="false"/>
          <w:i w:val="false"/>
          <w:color w:val="000000"/>
          <w:sz w:val="28"/>
        </w:rPr>
        <w:t>
      подпункт 7) исключить;</w:t>
      </w:r>
      <w:r>
        <w:br/>
      </w:r>
      <w:r>
        <w:rPr>
          <w:rFonts w:ascii="Times New Roman"/>
          <w:b w:val="false"/>
          <w:i w:val="false"/>
          <w:color w:val="000000"/>
          <w:sz w:val="28"/>
        </w:rPr>
        <w:t>
      дополнить подпунктом 29) следующего содержания:</w:t>
      </w:r>
      <w:r>
        <w:br/>
      </w:r>
      <w:r>
        <w:rPr>
          <w:rFonts w:ascii="Times New Roman"/>
          <w:b w:val="false"/>
          <w:i w:val="false"/>
          <w:color w:val="000000"/>
          <w:sz w:val="28"/>
        </w:rPr>
        <w:t>
      «29) контроль за обеспечением безопасности движения и содержанием технических средств на метрополитене.».</w:t>
      </w:r>
    </w:p>
    <w:p>
      <w:pPr>
        <w:spacing w:after="0"/>
        <w:ind w:left="0"/>
        <w:jc w:val="both"/>
      </w:pPr>
      <w:r>
        <w:rPr>
          <w:rFonts w:ascii="Times New Roman"/>
          <w:b w:val="false"/>
          <w:i w:val="false"/>
          <w:color w:val="000000"/>
          <w:sz w:val="28"/>
        </w:rPr>
        <w:t>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1996 года «О безопасности дорожного движения» (Ведомости Парламента Республики Казахстан, 1996 г., № 14, ст. 273; 2001 г., № 24, ст. 338; 2003 г., № 10, ст. 54; № 12, ст. 82; 2004 г., № 23, ст. 142; 2005 г., № 7-8, ст. 23; 2006 г., № 1, ст. 5; № 24, ст. 148; 2007 г., № 2, ст. 18; 2008 г., № 13-14, ст. 54; № 23, ст. 114; 2009 г., № 23, ст. 100; 2010 г., № 24, ст. 146; 2011 г., № 1, ст. 7; № 2, ст. 25; № 11, ст. 102; № 12, ст. 111, 2012 г., № 8, ст. 64; № 15, ст. 97):</w:t>
      </w:r>
      <w:r>
        <w:br/>
      </w:r>
      <w:r>
        <w:rPr>
          <w:rFonts w:ascii="Times New Roman"/>
          <w:b w:val="false"/>
          <w:i w:val="false"/>
          <w:color w:val="000000"/>
          <w:sz w:val="28"/>
        </w:rPr>
        <w:t>
      подпункты 2 и 3) части седьмой пункта 3 </w:t>
      </w:r>
      <w:r>
        <w:rPr>
          <w:rFonts w:ascii="Times New Roman"/>
          <w:b w:val="false"/>
          <w:i w:val="false"/>
          <w:color w:val="000000"/>
          <w:sz w:val="28"/>
        </w:rPr>
        <w:t>статьи 18</w:t>
      </w:r>
      <w:r>
        <w:rPr>
          <w:rFonts w:ascii="Times New Roman"/>
          <w:b w:val="false"/>
          <w:i w:val="false"/>
          <w:color w:val="000000"/>
          <w:sz w:val="28"/>
        </w:rPr>
        <w:t xml:space="preserve"> исключить.</w:t>
      </w:r>
    </w:p>
    <w:p>
      <w:pPr>
        <w:spacing w:after="0"/>
        <w:ind w:left="0"/>
        <w:jc w:val="both"/>
      </w:pPr>
      <w:r>
        <w:rPr>
          <w:rFonts w:ascii="Times New Roman"/>
          <w:b w:val="false"/>
          <w:i w:val="false"/>
          <w:color w:val="000000"/>
          <w:sz w:val="28"/>
        </w:rPr>
        <w:t>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декабря 2001 года «О железнодорожном транспорте» (Ведомости Парламента Республики Казахстан, 2001 г., № 23, ст. 315; 2003 г., № 10, ст. 54; 2004 г., № 18, ст. 110; № 23, ст. 142; 2006 г., № 3, ст. 22; № 13, ст. 87; № 14, ст. 89; № 16, ст. 99; № 24, ст. 148; 2007 г., № 9, ст. 67; № 19, ст. 148; 2008 г., № 15-16, ст. 64; № 24, ст. 129; 2009 г., № 2-3, ст. 18; № 18, ст. 84; 2010 г., № 5, ст. 23; № 24, ст. 146; 2011 г., № 1, ст. 2, 3; № 5, ст. 43; № 11, ст. 102; № 12, ст. 111; 2012 г., № 2, ст.14; № 15, ст. 97):</w:t>
      </w:r>
      <w:r>
        <w:br/>
      </w:r>
      <w:r>
        <w:rPr>
          <w:rFonts w:ascii="Times New Roman"/>
          <w:b w:val="false"/>
          <w:i w:val="false"/>
          <w:color w:val="000000"/>
          <w:sz w:val="28"/>
        </w:rPr>
        <w:t>
      1) преамбулу изложить в следующей редакции:</w:t>
      </w:r>
      <w:r>
        <w:br/>
      </w:r>
      <w:r>
        <w:rPr>
          <w:rFonts w:ascii="Times New Roman"/>
          <w:b w:val="false"/>
          <w:i w:val="false"/>
          <w:color w:val="000000"/>
          <w:sz w:val="28"/>
        </w:rPr>
        <w:t>
      «Настоящий Закон устанавливает основы государственного регулирования, правовые, экономические условия функционирования железнодорожного транспорта и регулирует общественные отношения между участниками перевозочного процесса, государственными органами и иными физическими и юридическими лицами при осуществлении и обеспечении деятельности в области железнодорожного транспорта.»;</w:t>
      </w:r>
      <w:r>
        <w:br/>
      </w:r>
      <w:r>
        <w:rPr>
          <w:rFonts w:ascii="Times New Roman"/>
          <w:b w:val="false"/>
          <w:i w:val="false"/>
          <w:color w:val="000000"/>
          <w:sz w:val="28"/>
        </w:rPr>
        <w:t>
      2) в </w:t>
      </w:r>
      <w:r>
        <w:rPr>
          <w:rFonts w:ascii="Times New Roman"/>
          <w:b w:val="false"/>
          <w:i w:val="false"/>
          <w:color w:val="000000"/>
          <w:sz w:val="28"/>
        </w:rPr>
        <w:t>статье 1</w:t>
      </w:r>
      <w:r>
        <w:rPr>
          <w:rFonts w:ascii="Times New Roman"/>
          <w:b w:val="false"/>
          <w:i w:val="false"/>
          <w:color w:val="000000"/>
          <w:sz w:val="28"/>
        </w:rPr>
        <w:t>:</w:t>
      </w:r>
      <w:r>
        <w:br/>
      </w:r>
      <w:r>
        <w:rPr>
          <w:rFonts w:ascii="Times New Roman"/>
          <w:b w:val="false"/>
          <w:i w:val="false"/>
          <w:color w:val="000000"/>
          <w:sz w:val="28"/>
        </w:rPr>
        <w:t>
      дополнить подпунктом 23-1) следующего содержания:</w:t>
      </w:r>
      <w:r>
        <w:br/>
      </w:r>
      <w:r>
        <w:rPr>
          <w:rFonts w:ascii="Times New Roman"/>
          <w:b w:val="false"/>
          <w:i w:val="false"/>
          <w:color w:val="000000"/>
          <w:sz w:val="28"/>
        </w:rPr>
        <w:t>
      «23-1) класс железнодорожного вокзала – статус железнодорожного вокзала, определенный в зависимости от объема выполняемых работ (предоставляемых услуг) и технической оснащенности;»;</w:t>
      </w:r>
      <w:r>
        <w:br/>
      </w:r>
      <w:r>
        <w:rPr>
          <w:rFonts w:ascii="Times New Roman"/>
          <w:b w:val="false"/>
          <w:i w:val="false"/>
          <w:color w:val="000000"/>
          <w:sz w:val="28"/>
        </w:rPr>
        <w:t>
      </w:t>
      </w:r>
      <w:r>
        <w:rPr>
          <w:rFonts w:ascii="Times New Roman"/>
          <w:b w:val="false"/>
          <w:i w:val="false"/>
          <w:color w:val="000000"/>
          <w:sz w:val="28"/>
        </w:rPr>
        <w:t>подпункт 39)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«39) магистральные пути – железнодорожные пути, предназначенные для функционирования железнодорожного транспорта на всей территории Республики Казахстан и обеспечения железнодорожного сообщения с другими государствами, состоящие из главных путей (пути перегонов между железнодорожными станциями, пути в границах станций, являющиеся непосредственным продолжением путей прилегающих перегонов и, как правило, не имеющие отклонения на стрелочных переводах), а также приемоотправочных путей, предназначенные для приема, отправления, обгона, скрещения и пропуска поездов в границах станции;»;</w:t>
      </w:r>
      <w:r>
        <w:br/>
      </w:r>
      <w:r>
        <w:rPr>
          <w:rFonts w:ascii="Times New Roman"/>
          <w:b w:val="false"/>
          <w:i w:val="false"/>
          <w:color w:val="000000"/>
          <w:sz w:val="28"/>
        </w:rPr>
        <w:t>
      </w:t>
      </w:r>
      <w:r>
        <w:rPr>
          <w:rFonts w:ascii="Times New Roman"/>
          <w:b w:val="false"/>
          <w:i w:val="false"/>
          <w:color w:val="000000"/>
          <w:sz w:val="28"/>
        </w:rPr>
        <w:t>подпункты 40)</w:t>
      </w:r>
      <w:r>
        <w:rPr>
          <w:rFonts w:ascii="Times New Roman"/>
          <w:b w:val="false"/>
          <w:i w:val="false"/>
          <w:color w:val="000000"/>
          <w:sz w:val="28"/>
        </w:rPr>
        <w:t>, </w:t>
      </w:r>
      <w:r>
        <w:rPr>
          <w:rFonts w:ascii="Times New Roman"/>
          <w:b w:val="false"/>
          <w:i w:val="false"/>
          <w:color w:val="000000"/>
          <w:sz w:val="28"/>
        </w:rPr>
        <w:t>41)</w:t>
      </w:r>
      <w:r>
        <w:rPr>
          <w:rFonts w:ascii="Times New Roman"/>
          <w:b w:val="false"/>
          <w:i w:val="false"/>
          <w:color w:val="000000"/>
          <w:sz w:val="28"/>
        </w:rPr>
        <w:t>, </w:t>
      </w:r>
      <w:r>
        <w:rPr>
          <w:rFonts w:ascii="Times New Roman"/>
          <w:b w:val="false"/>
          <w:i w:val="false"/>
          <w:color w:val="000000"/>
          <w:sz w:val="28"/>
        </w:rPr>
        <w:t>42)</w:t>
      </w:r>
      <w:r>
        <w:rPr>
          <w:rFonts w:ascii="Times New Roman"/>
          <w:b w:val="false"/>
          <w:i w:val="false"/>
          <w:color w:val="000000"/>
          <w:sz w:val="28"/>
        </w:rPr>
        <w:t>, </w:t>
      </w:r>
      <w:r>
        <w:rPr>
          <w:rFonts w:ascii="Times New Roman"/>
          <w:b w:val="false"/>
          <w:i w:val="false"/>
          <w:color w:val="000000"/>
          <w:sz w:val="28"/>
        </w:rPr>
        <w:t>44)</w:t>
      </w:r>
      <w:r>
        <w:rPr>
          <w:rFonts w:ascii="Times New Roman"/>
          <w:b w:val="false"/>
          <w:i w:val="false"/>
          <w:color w:val="000000"/>
          <w:sz w:val="28"/>
        </w:rPr>
        <w:t>, </w:t>
      </w:r>
      <w:r>
        <w:rPr>
          <w:rFonts w:ascii="Times New Roman"/>
          <w:b w:val="false"/>
          <w:i w:val="false"/>
          <w:color w:val="000000"/>
          <w:sz w:val="28"/>
        </w:rPr>
        <w:t>45)</w:t>
      </w:r>
      <w:r>
        <w:rPr>
          <w:rFonts w:ascii="Times New Roman"/>
          <w:b w:val="false"/>
          <w:i w:val="false"/>
          <w:color w:val="000000"/>
          <w:sz w:val="28"/>
        </w:rPr>
        <w:t xml:space="preserve"> и </w:t>
      </w:r>
      <w:r>
        <w:rPr>
          <w:rFonts w:ascii="Times New Roman"/>
          <w:b w:val="false"/>
          <w:i w:val="false"/>
          <w:color w:val="000000"/>
          <w:sz w:val="28"/>
        </w:rPr>
        <w:t>47)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«40) магистральная железнодорожная сеть – система соединенных между собой магистральных путей, станционных путей, а также объектов электроснабжения, тепло-, водоснабжения, сигнализации, связи, устройств, оборудования, зданий, строений, сооружений (в том числе вокзалы) и иных объектов, технологически необходимых для их функционирования, обеспечивающих прямое железнодорожное сообщение между административно-территориальными единицами и транспортно-логистическими объектами Республики Казахстан и других государств;</w:t>
      </w:r>
      <w:r>
        <w:br/>
      </w:r>
      <w:r>
        <w:rPr>
          <w:rFonts w:ascii="Times New Roman"/>
          <w:b w:val="false"/>
          <w:i w:val="false"/>
          <w:color w:val="000000"/>
          <w:sz w:val="28"/>
        </w:rPr>
        <w:t>
      41) услуги магистральной железнодорожной сети – услуги, оказываемые перевозчикам Национальным оператором инфраструктуры, связанные с использованием магистральной железнодорожной сети для пропуска и движения поездов;</w:t>
      </w:r>
      <w:r>
        <w:br/>
      </w:r>
      <w:r>
        <w:rPr>
          <w:rFonts w:ascii="Times New Roman"/>
          <w:b w:val="false"/>
          <w:i w:val="false"/>
          <w:color w:val="000000"/>
          <w:sz w:val="28"/>
        </w:rPr>
        <w:t>
      42) Национальный оператор инфраструктуры – юридическое лицо, контрольный пакет акций которого принадлежит Национальной железнодорожной компании, осуществляющее эксплуатацию, содержание, модернизацию, строительство магистральной железнодорожной сети и оказывающее услуги магистральной железнодорожной сети;»;</w:t>
      </w:r>
      <w:r>
        <w:br/>
      </w:r>
      <w:r>
        <w:rPr>
          <w:rFonts w:ascii="Times New Roman"/>
          <w:b w:val="false"/>
          <w:i w:val="false"/>
          <w:color w:val="000000"/>
          <w:sz w:val="28"/>
        </w:rPr>
        <w:t>
      «44) эксплуатационная документация – документация, предусматривающая порядок эксплуатации объектов инфраструктуры, сооружений, подвижного состава, специального подвижного состава, конструкций, оборудования и инвентаря железнодорожного транспорта;</w:t>
      </w:r>
      <w:r>
        <w:br/>
      </w:r>
      <w:r>
        <w:rPr>
          <w:rFonts w:ascii="Times New Roman"/>
          <w:b w:val="false"/>
          <w:i w:val="false"/>
          <w:color w:val="000000"/>
          <w:sz w:val="28"/>
        </w:rPr>
        <w:t>
      45) поезд – сформированный и сцепленный состав вагонов с одним или несколькими действующими тяговыми транспортными средствами (локомотивами или моторвагонными подвижными составами), имеющий установленные сигналы, локомотивы без вагонов, моторные вагоны и специальный самоходный подвижной состав, следующие по определенному Национальным оператором инфраструктуры маршруту;»;</w:t>
      </w:r>
      <w:r>
        <w:br/>
      </w:r>
      <w:r>
        <w:rPr>
          <w:rFonts w:ascii="Times New Roman"/>
          <w:b w:val="false"/>
          <w:i w:val="false"/>
          <w:color w:val="000000"/>
          <w:sz w:val="28"/>
        </w:rPr>
        <w:t>
      «47) станционные пути – железнодорожные пути в границах станции: сортировочные, погрузочно-выгрузочные, вытяжные, деповские, соединительные, специальные, за исключением магистральных путей в границах станций;»;</w:t>
      </w:r>
      <w:r>
        <w:br/>
      </w:r>
      <w:r>
        <w:rPr>
          <w:rFonts w:ascii="Times New Roman"/>
          <w:b w:val="false"/>
          <w:i w:val="false"/>
          <w:color w:val="000000"/>
          <w:sz w:val="28"/>
        </w:rPr>
        <w:t>
      дополнить подпунктом 47-1) следующего содержания:</w:t>
      </w:r>
      <w:r>
        <w:br/>
      </w:r>
      <w:r>
        <w:rPr>
          <w:rFonts w:ascii="Times New Roman"/>
          <w:b w:val="false"/>
          <w:i w:val="false"/>
          <w:color w:val="000000"/>
          <w:sz w:val="28"/>
        </w:rPr>
        <w:t>
      «47-1) технические пути – железнодорожные пути, предназначенные для стоянки (отстоя), подготовки под погрузку и технического обслуживания вагонов и локомотивов;»;</w:t>
      </w:r>
      <w:r>
        <w:br/>
      </w:r>
      <w:r>
        <w:rPr>
          <w:rFonts w:ascii="Times New Roman"/>
          <w:b w:val="false"/>
          <w:i w:val="false"/>
          <w:color w:val="000000"/>
          <w:sz w:val="28"/>
        </w:rPr>
        <w:t>
      </w:t>
      </w:r>
      <w:r>
        <w:rPr>
          <w:rFonts w:ascii="Times New Roman"/>
          <w:b w:val="false"/>
          <w:i w:val="false"/>
          <w:color w:val="000000"/>
          <w:sz w:val="28"/>
        </w:rPr>
        <w:t>подпункты 49)</w:t>
      </w:r>
      <w:r>
        <w:rPr>
          <w:rFonts w:ascii="Times New Roman"/>
          <w:b w:val="false"/>
          <w:i w:val="false"/>
          <w:color w:val="000000"/>
          <w:sz w:val="28"/>
        </w:rPr>
        <w:t>, </w:t>
      </w:r>
      <w:r>
        <w:rPr>
          <w:rFonts w:ascii="Times New Roman"/>
          <w:b w:val="false"/>
          <w:i w:val="false"/>
          <w:color w:val="000000"/>
          <w:sz w:val="28"/>
        </w:rPr>
        <w:t>53)</w:t>
      </w:r>
      <w:r>
        <w:rPr>
          <w:rFonts w:ascii="Times New Roman"/>
          <w:b w:val="false"/>
          <w:i w:val="false"/>
          <w:color w:val="000000"/>
          <w:sz w:val="28"/>
        </w:rPr>
        <w:t xml:space="preserve"> и </w:t>
      </w:r>
      <w:r>
        <w:rPr>
          <w:rFonts w:ascii="Times New Roman"/>
          <w:b w:val="false"/>
          <w:i w:val="false"/>
          <w:color w:val="000000"/>
          <w:sz w:val="28"/>
        </w:rPr>
        <w:t>54)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«49) перевозка – перемещение пассажиров, багажа, грузобагажа, почтовых отправлений, грузов из пункта отправления в пункт назначения;»;</w:t>
      </w:r>
      <w:r>
        <w:br/>
      </w:r>
      <w:r>
        <w:rPr>
          <w:rFonts w:ascii="Times New Roman"/>
          <w:b w:val="false"/>
          <w:i w:val="false"/>
          <w:color w:val="000000"/>
          <w:sz w:val="28"/>
        </w:rPr>
        <w:t>
      «53) перевозочный процесс – совокупность организационно и технологически взаимосвязанных операций, выполняемых при подготовке, осуществлении и завершении перевозок пассажиров, грузов, багажа и грузобагажа железнодорожным транспортом;»;</w:t>
      </w:r>
      <w:r>
        <w:br/>
      </w:r>
      <w:r>
        <w:rPr>
          <w:rFonts w:ascii="Times New Roman"/>
          <w:b w:val="false"/>
          <w:i w:val="false"/>
          <w:color w:val="000000"/>
          <w:sz w:val="28"/>
        </w:rPr>
        <w:t>
      «54) участник перевозочного процесса – пользователь услуг по перевозке, перевозчик, Национальный оператор инфраструктуры, оператор вагонов (контейнеров);»;</w:t>
      </w:r>
      <w:r>
        <w:br/>
      </w:r>
      <w:r>
        <w:rPr>
          <w:rFonts w:ascii="Times New Roman"/>
          <w:b w:val="false"/>
          <w:i w:val="false"/>
          <w:color w:val="000000"/>
          <w:sz w:val="28"/>
        </w:rPr>
        <w:t>
      дополнить подпунктами 54-1), 54-2) и 54-3) следующего содержания:</w:t>
      </w:r>
      <w:r>
        <w:br/>
      </w:r>
      <w:r>
        <w:rPr>
          <w:rFonts w:ascii="Times New Roman"/>
          <w:b w:val="false"/>
          <w:i w:val="false"/>
          <w:color w:val="000000"/>
          <w:sz w:val="28"/>
        </w:rPr>
        <w:t>
      «54-1) диспетчерское регулирование – процесс управления и мониторинга за операциями перевозочного процесса в режиме реального времени;</w:t>
      </w:r>
      <w:r>
        <w:br/>
      </w:r>
      <w:r>
        <w:rPr>
          <w:rFonts w:ascii="Times New Roman"/>
          <w:b w:val="false"/>
          <w:i w:val="false"/>
          <w:color w:val="000000"/>
          <w:sz w:val="28"/>
        </w:rPr>
        <w:t>
      54-2) система управления безопасностью участника перевозочного процесса – совокупность взаимосвязанных и взаимодействующих компонентов управления организацией (предприятием), охватывающих процессы планирования, подготовки и выполнения операций, мониторинга и контроля, анализа и направленных на обеспечение выполнения установленных требований по безопасности перевозочного процесса и снижение рисков причинения ущерба и (или) вреда жизни или здоровью человека;</w:t>
      </w:r>
      <w:r>
        <w:br/>
      </w:r>
      <w:r>
        <w:rPr>
          <w:rFonts w:ascii="Times New Roman"/>
          <w:b w:val="false"/>
          <w:i w:val="false"/>
          <w:color w:val="000000"/>
          <w:sz w:val="28"/>
        </w:rPr>
        <w:t>
      54-3) безопасность перевозочного процесса (далее – безопасность движения) – отсутствие недопустимого риска при выполнении операций перевозочного процесса, связанного с причинением вреда жизни, здоровью человека, окружающей среде, в том числе растительному и животному миру, с учетом сочетания вероятности реализации опасного фактора и степени тяжести его последствий;»;</w:t>
      </w:r>
      <w:r>
        <w:br/>
      </w:r>
      <w:r>
        <w:rPr>
          <w:rFonts w:ascii="Times New Roman"/>
          <w:b w:val="false"/>
          <w:i w:val="false"/>
          <w:color w:val="000000"/>
          <w:sz w:val="28"/>
        </w:rPr>
        <w:t>
      </w:t>
      </w:r>
      <w:r>
        <w:rPr>
          <w:rFonts w:ascii="Times New Roman"/>
          <w:b w:val="false"/>
          <w:i w:val="false"/>
          <w:color w:val="000000"/>
          <w:sz w:val="28"/>
        </w:rPr>
        <w:t>подпункты 56</w:t>
      </w:r>
      <w:r>
        <w:rPr>
          <w:rFonts w:ascii="Times New Roman"/>
          <w:b w:val="false"/>
          <w:i w:val="false"/>
          <w:color w:val="000000"/>
          <w:sz w:val="28"/>
        </w:rPr>
        <w:t>) и </w:t>
      </w:r>
      <w:r>
        <w:rPr>
          <w:rFonts w:ascii="Times New Roman"/>
          <w:b w:val="false"/>
          <w:i w:val="false"/>
          <w:color w:val="000000"/>
          <w:sz w:val="28"/>
        </w:rPr>
        <w:t>59)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«56) железнодорожный вокзал – комплекс зданий, сооружений (включая пассажирские платформы, вокзальные переходы и привокзальную территорию) и других видов имущества, предназначенных для оказания населению услуг по перевозке железнодорожным транспортом и приему-выдаче багажа, грузобагажа в зависимости от класса;»;</w:t>
      </w:r>
      <w:r>
        <w:br/>
      </w:r>
      <w:r>
        <w:rPr>
          <w:rFonts w:ascii="Times New Roman"/>
          <w:b w:val="false"/>
          <w:i w:val="false"/>
          <w:color w:val="000000"/>
          <w:sz w:val="28"/>
        </w:rPr>
        <w:t>
      «59) перевозчик – лицо, осуществляющее деятельность по перевозке грузов или пассажиров, багажа, грузобагажа и указанное в перевозочных документах, владеющее на праве собственности или на ином законном основании подвижным составом, включая тяговые транспортные средства;»;</w:t>
      </w:r>
      <w:r>
        <w:br/>
      </w:r>
      <w:r>
        <w:rPr>
          <w:rFonts w:ascii="Times New Roman"/>
          <w:b w:val="false"/>
          <w:i w:val="false"/>
          <w:color w:val="000000"/>
          <w:sz w:val="28"/>
        </w:rPr>
        <w:t>
      дополнить подпунктами 60-1) и 62-1) следующего содержания:</w:t>
      </w:r>
      <w:r>
        <w:br/>
      </w:r>
      <w:r>
        <w:rPr>
          <w:rFonts w:ascii="Times New Roman"/>
          <w:b w:val="false"/>
          <w:i w:val="false"/>
          <w:color w:val="000000"/>
          <w:sz w:val="28"/>
        </w:rPr>
        <w:t>
      «60-1) вспомогательная служба железнодорожного транспорта –физическое или юридическое лицо, не являющееся участником перевозочного процесса и оказывающее услуги по проектированию, производству, техническому обслуживанию, ремонту и утилизации объектов инфраструктуры, сооружений, подвижного состава, специального подвижного состава, конструкций, оборудования и инвентаря железнодорожного транспорта;»;</w:t>
      </w:r>
      <w:r>
        <w:br/>
      </w:r>
      <w:r>
        <w:rPr>
          <w:rFonts w:ascii="Times New Roman"/>
          <w:b w:val="false"/>
          <w:i w:val="false"/>
          <w:color w:val="000000"/>
          <w:sz w:val="28"/>
        </w:rPr>
        <w:t>
      «62-1) пользователь услуг по перевозке – пассажир, грузоотправитель (отправитель), грузополучатель (получатель), экспедитор;»;</w:t>
      </w:r>
      <w:r>
        <w:br/>
      </w:r>
      <w:r>
        <w:rPr>
          <w:rFonts w:ascii="Times New Roman"/>
          <w:b w:val="false"/>
          <w:i w:val="false"/>
          <w:color w:val="000000"/>
          <w:sz w:val="28"/>
        </w:rPr>
        <w:t>
      </w:t>
      </w:r>
      <w:r>
        <w:rPr>
          <w:rFonts w:ascii="Times New Roman"/>
          <w:b w:val="false"/>
          <w:i w:val="false"/>
          <w:color w:val="000000"/>
          <w:sz w:val="28"/>
        </w:rPr>
        <w:t>подпункт 64)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«64) Национальный перевозчик грузов – юридическое лицо, определяемое Правительством Республики Казахстан, контрольный пакет акций которого принадлежит национальной железнодорожной компании, оказывающее услуги по перевозке грузов, в том числе выполняющее специальные и воинские перевозки;»;</w:t>
      </w:r>
      <w:r>
        <w:br/>
      </w:r>
      <w:r>
        <w:rPr>
          <w:rFonts w:ascii="Times New Roman"/>
          <w:b w:val="false"/>
          <w:i w:val="false"/>
          <w:color w:val="000000"/>
          <w:sz w:val="28"/>
        </w:rPr>
        <w:t>
      дополнить подпунктом 64-1) следующего содержания:</w:t>
      </w:r>
      <w:r>
        <w:br/>
      </w:r>
      <w:r>
        <w:rPr>
          <w:rFonts w:ascii="Times New Roman"/>
          <w:b w:val="false"/>
          <w:i w:val="false"/>
          <w:color w:val="000000"/>
          <w:sz w:val="28"/>
        </w:rPr>
        <w:t>
      «64-1) Национальный перевозчик пассажиров – юридическое лицо, определяемое Правительством Республики Казахстан, контрольный пакет акций которого принадлежит Национальной железнодорожной компании, оказывающее услуги по перевозке пассажиров, багажа, грузобагажа, почтовых отправлений, в том числе выполняющее специальные и воинские перевозки;»;</w:t>
      </w:r>
      <w:r>
        <w:br/>
      </w:r>
      <w:r>
        <w:rPr>
          <w:rFonts w:ascii="Times New Roman"/>
          <w:b w:val="false"/>
          <w:i w:val="false"/>
          <w:color w:val="000000"/>
          <w:sz w:val="28"/>
        </w:rPr>
        <w:t>
      </w:t>
      </w:r>
      <w:r>
        <w:rPr>
          <w:rFonts w:ascii="Times New Roman"/>
          <w:b w:val="false"/>
          <w:i w:val="false"/>
          <w:color w:val="000000"/>
          <w:sz w:val="28"/>
        </w:rPr>
        <w:t>подпункт 65)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«65) Национальная железнодорожная компания – созданное по решению Правительства акционерное общество, контрольный пакет акций которого принадлежит Национальному управляющему холдингу, определяющее общие направления развития и обеспечивающее координацию направлений деятельности Национального оператора инфраструктуры, национальных перевозчиков и иных аффилиированных юридических лиц, осуществляющих деятельность в области железнодорожного транспорта;»;</w:t>
      </w:r>
      <w:r>
        <w:br/>
      </w:r>
      <w:r>
        <w:rPr>
          <w:rFonts w:ascii="Times New Roman"/>
          <w:b w:val="false"/>
          <w:i w:val="false"/>
          <w:color w:val="000000"/>
          <w:sz w:val="28"/>
        </w:rPr>
        <w:t>
      дополнить подпунктом 67) следующего содержания:</w:t>
      </w:r>
      <w:r>
        <w:br/>
      </w:r>
      <w:r>
        <w:rPr>
          <w:rFonts w:ascii="Times New Roman"/>
          <w:b w:val="false"/>
          <w:i w:val="false"/>
          <w:color w:val="000000"/>
          <w:sz w:val="28"/>
        </w:rPr>
        <w:t>
      «67) привокзальная территория – территория, прилегающая к железнодорожному вокзалу с подъездами и подходами к железнодорожному вокзалу, остановочными пунктами общественного и индивидуального транспорта, местами парковки, автостоянками, элементами благоустройства.»;</w:t>
      </w:r>
      <w:r>
        <w:br/>
      </w:r>
      <w:r>
        <w:rPr>
          <w:rFonts w:ascii="Times New Roman"/>
          <w:b w:val="false"/>
          <w:i w:val="false"/>
          <w:color w:val="000000"/>
          <w:sz w:val="28"/>
        </w:rPr>
        <w:t>
      3) в </w:t>
      </w:r>
      <w:r>
        <w:rPr>
          <w:rFonts w:ascii="Times New Roman"/>
          <w:b w:val="false"/>
          <w:i w:val="false"/>
          <w:color w:val="000000"/>
          <w:sz w:val="28"/>
        </w:rPr>
        <w:t>статье 2</w:t>
      </w:r>
      <w:r>
        <w:rPr>
          <w:rFonts w:ascii="Times New Roman"/>
          <w:b w:val="false"/>
          <w:i w:val="false"/>
          <w:color w:val="000000"/>
          <w:sz w:val="28"/>
        </w:rPr>
        <w:t>:</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2. Государственная политика и принципы функционирования</w:t>
      </w:r>
      <w:r>
        <w:br/>
      </w:r>
      <w:r>
        <w:rPr>
          <w:rFonts w:ascii="Times New Roman"/>
          <w:b w:val="false"/>
          <w:i w:val="false"/>
          <w:color w:val="000000"/>
          <w:sz w:val="28"/>
        </w:rPr>
        <w:t>
                 железнодорожного транспорта»;</w:t>
      </w:r>
      <w:r>
        <w:br/>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Функционирование железнодорожного транспорта осуществляется на основе следующих принципов:</w:t>
      </w:r>
      <w:r>
        <w:br/>
      </w:r>
      <w:r>
        <w:rPr>
          <w:rFonts w:ascii="Times New Roman"/>
          <w:b w:val="false"/>
          <w:i w:val="false"/>
          <w:color w:val="000000"/>
          <w:sz w:val="28"/>
        </w:rPr>
        <w:t>
      1) сохранение и укрепление единого социально-экономического пространства Республики Казахстан;</w:t>
      </w:r>
      <w:r>
        <w:br/>
      </w:r>
      <w:r>
        <w:rPr>
          <w:rFonts w:ascii="Times New Roman"/>
          <w:b w:val="false"/>
          <w:i w:val="false"/>
          <w:color w:val="000000"/>
          <w:sz w:val="28"/>
        </w:rPr>
        <w:t>
      2) согласованность функционирования единой транспортной системы Республики Казахстан;</w:t>
      </w:r>
      <w:r>
        <w:br/>
      </w:r>
      <w:r>
        <w:rPr>
          <w:rFonts w:ascii="Times New Roman"/>
          <w:b w:val="false"/>
          <w:i w:val="false"/>
          <w:color w:val="000000"/>
          <w:sz w:val="28"/>
        </w:rPr>
        <w:t>
      3) сохранение целостности и бесперебойности функционирования инфраструктуры железнодорожного транспорта;</w:t>
      </w:r>
      <w:r>
        <w:br/>
      </w:r>
      <w:r>
        <w:rPr>
          <w:rFonts w:ascii="Times New Roman"/>
          <w:b w:val="false"/>
          <w:i w:val="false"/>
          <w:color w:val="000000"/>
          <w:sz w:val="28"/>
        </w:rPr>
        <w:t>
      4) обеспечение безопасности, непрерывности и бесперебойности перевозочного процесса;</w:t>
      </w:r>
      <w:r>
        <w:br/>
      </w:r>
      <w:r>
        <w:rPr>
          <w:rFonts w:ascii="Times New Roman"/>
          <w:b w:val="false"/>
          <w:i w:val="false"/>
          <w:color w:val="000000"/>
          <w:sz w:val="28"/>
        </w:rPr>
        <w:t>
      5) свободный доступ всех субъектов транспортного рынка к предоставлению и получению услуг железнодорожного транспорта;</w:t>
      </w:r>
      <w:r>
        <w:br/>
      </w:r>
      <w:r>
        <w:rPr>
          <w:rFonts w:ascii="Times New Roman"/>
          <w:b w:val="false"/>
          <w:i w:val="false"/>
          <w:color w:val="000000"/>
          <w:sz w:val="28"/>
        </w:rPr>
        <w:t>
      6) защита экономических интересов Республики Казахстан;</w:t>
      </w:r>
      <w:r>
        <w:br/>
      </w:r>
      <w:r>
        <w:rPr>
          <w:rFonts w:ascii="Times New Roman"/>
          <w:b w:val="false"/>
          <w:i w:val="false"/>
          <w:color w:val="000000"/>
          <w:sz w:val="28"/>
        </w:rPr>
        <w:t>
      7) применение единого стандарта правовых и экономических гарантий для всех участников перевозок.»;</w:t>
      </w:r>
      <w:r>
        <w:br/>
      </w:r>
      <w:r>
        <w:rPr>
          <w:rFonts w:ascii="Times New Roman"/>
          <w:b w:val="false"/>
          <w:i w:val="false"/>
          <w:color w:val="000000"/>
          <w:sz w:val="28"/>
        </w:rPr>
        <w:t>
      в </w:t>
      </w:r>
      <w:r>
        <w:rPr>
          <w:rFonts w:ascii="Times New Roman"/>
          <w:b w:val="false"/>
          <w:i w:val="false"/>
          <w:color w:val="000000"/>
          <w:sz w:val="28"/>
        </w:rPr>
        <w:t>пункте 2</w:t>
      </w:r>
      <w:r>
        <w:rPr>
          <w:rFonts w:ascii="Times New Roman"/>
          <w:b w:val="false"/>
          <w:i w:val="false"/>
          <w:color w:val="000000"/>
          <w:sz w:val="28"/>
        </w:rPr>
        <w:t>:</w:t>
      </w:r>
      <w:r>
        <w:br/>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«2. Государственная политика в области железнодорожного транспорта направлена на создание условий для удовлетворения потребностей населения и государства в перевозках.</w:t>
      </w:r>
      <w:r>
        <w:br/>
      </w:r>
      <w:r>
        <w:rPr>
          <w:rFonts w:ascii="Times New Roman"/>
          <w:b w:val="false"/>
          <w:i w:val="false"/>
          <w:color w:val="000000"/>
          <w:sz w:val="28"/>
        </w:rPr>
        <w:t>
      Целями государственной политики в области железнодорожного транспорта являются:»;</w:t>
      </w:r>
      <w:r>
        <w:br/>
      </w:r>
      <w:r>
        <w:rPr>
          <w:rFonts w:ascii="Times New Roman"/>
          <w:b w:val="false"/>
          <w:i w:val="false"/>
          <w:color w:val="000000"/>
          <w:sz w:val="28"/>
        </w:rPr>
        <w:t>
      дополнить подпунктами 12) и 13) следующего содержания:</w:t>
      </w:r>
      <w:r>
        <w:br/>
      </w:r>
      <w:r>
        <w:rPr>
          <w:rFonts w:ascii="Times New Roman"/>
          <w:b w:val="false"/>
          <w:i w:val="false"/>
          <w:color w:val="000000"/>
          <w:sz w:val="28"/>
        </w:rPr>
        <w:t>
      «12) обеспечение баланса интересов государства, участников перевозочного процесса и организаций железнодорожного транспорта;</w:t>
      </w:r>
      <w:r>
        <w:br/>
      </w:r>
      <w:r>
        <w:rPr>
          <w:rFonts w:ascii="Times New Roman"/>
          <w:b w:val="false"/>
          <w:i w:val="false"/>
          <w:color w:val="000000"/>
          <w:sz w:val="28"/>
        </w:rPr>
        <w:t>
      13) развитие транспортно-логистической системы и увеличение транспортных потоков грузов по железнодорожным путям.»;</w:t>
      </w:r>
      <w:r>
        <w:br/>
      </w:r>
      <w:r>
        <w:rPr>
          <w:rFonts w:ascii="Times New Roman"/>
          <w:b w:val="false"/>
          <w:i w:val="false"/>
          <w:color w:val="000000"/>
          <w:sz w:val="28"/>
        </w:rPr>
        <w:t>
      4) </w:t>
      </w:r>
      <w:r>
        <w:rPr>
          <w:rFonts w:ascii="Times New Roman"/>
          <w:b w:val="false"/>
          <w:i w:val="false"/>
          <w:color w:val="000000"/>
          <w:sz w:val="28"/>
        </w:rPr>
        <w:t xml:space="preserve">пункт 1 </w:t>
      </w:r>
      <w:r>
        <w:rPr>
          <w:rFonts w:ascii="Times New Roman"/>
          <w:b w:val="false"/>
          <w:i w:val="false"/>
          <w:color w:val="000000"/>
          <w:sz w:val="28"/>
        </w:rPr>
        <w:t>статьи 5 изложить в следующей редакции:</w:t>
      </w:r>
      <w:r>
        <w:br/>
      </w:r>
      <w:r>
        <w:rPr>
          <w:rFonts w:ascii="Times New Roman"/>
          <w:b w:val="false"/>
          <w:i w:val="false"/>
          <w:color w:val="000000"/>
          <w:sz w:val="28"/>
        </w:rPr>
        <w:t>
      «1. Магистральная железнодорожная сеть не подлежит приватизации и передается национальному управляющему холдингу на условиях и в порядке, устанавливаемых Правительством Республики Казахстан, для передачи Национальной железнодорожной компании с последующей передачей Национальному оператору инфраструктуры.</w:t>
      </w:r>
      <w:r>
        <w:br/>
      </w:r>
      <w:r>
        <w:rPr>
          <w:rFonts w:ascii="Times New Roman"/>
          <w:b w:val="false"/>
          <w:i w:val="false"/>
          <w:color w:val="000000"/>
          <w:sz w:val="28"/>
        </w:rPr>
        <w:t>
      Магистральные, станционные пути и иные объекты магистральной железнодорожной сети, находящиеся в государственной собственности, передаются национальному управляющему холдингу на условиях и в порядке, устанавливаемых Правительством Республики Казахстан, для передачи Национальной железнодорожной компании с последующей передачей Национальному оператору инфраструктуры.»;</w:t>
      </w:r>
      <w:r>
        <w:br/>
      </w:r>
      <w:r>
        <w:rPr>
          <w:rFonts w:ascii="Times New Roman"/>
          <w:b w:val="false"/>
          <w:i w:val="false"/>
          <w:color w:val="000000"/>
          <w:sz w:val="28"/>
        </w:rPr>
        <w:t>
      5) </w:t>
      </w:r>
      <w:r>
        <w:rPr>
          <w:rFonts w:ascii="Times New Roman"/>
          <w:b w:val="false"/>
          <w:i w:val="false"/>
          <w:color w:val="000000"/>
          <w:sz w:val="28"/>
        </w:rPr>
        <w:t>статью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6. Магистральная железнодорожная сеть</w:t>
      </w:r>
      <w:r>
        <w:br/>
      </w:r>
      <w:r>
        <w:rPr>
          <w:rFonts w:ascii="Times New Roman"/>
          <w:b w:val="false"/>
          <w:i w:val="false"/>
          <w:color w:val="000000"/>
          <w:sz w:val="28"/>
        </w:rPr>
        <w:t>
      1. Перевозчики осуществляют перевозки по магистральной железнодорожной сети в соответствии с Правилами пользования магистральной железнодорожной сетью.</w:t>
      </w:r>
      <w:r>
        <w:br/>
      </w:r>
      <w:r>
        <w:rPr>
          <w:rFonts w:ascii="Times New Roman"/>
          <w:b w:val="false"/>
          <w:i w:val="false"/>
          <w:color w:val="000000"/>
          <w:sz w:val="28"/>
        </w:rPr>
        <w:t>
      2. Перевозчик вносит Национальному оператору инфраструктуры за услуги магистральной железнодорожной сети плату в размере, установленном в соответствии с законодательством Республики Казахстан.</w:t>
      </w:r>
      <w:r>
        <w:br/>
      </w:r>
      <w:r>
        <w:rPr>
          <w:rFonts w:ascii="Times New Roman"/>
          <w:b w:val="false"/>
          <w:i w:val="false"/>
          <w:color w:val="000000"/>
          <w:sz w:val="28"/>
        </w:rPr>
        <w:t>
      3. Право доступа к услугам магистральной железнодорожной сети предоставляется Национальным оператором инфраструктуры.</w:t>
      </w:r>
      <w:r>
        <w:br/>
      </w:r>
      <w:r>
        <w:rPr>
          <w:rFonts w:ascii="Times New Roman"/>
          <w:b w:val="false"/>
          <w:i w:val="false"/>
          <w:color w:val="000000"/>
          <w:sz w:val="28"/>
        </w:rPr>
        <w:t>
      Национальный оператор инфраструктуры обязан обеспечить недискриминационный доступ к услугам магистральной железнодорожной сети и предоставить перевозчикам равное право пользования магистральной железнодорожной сетью.</w:t>
      </w:r>
      <w:r>
        <w:br/>
      </w:r>
      <w:r>
        <w:rPr>
          <w:rFonts w:ascii="Times New Roman"/>
          <w:b w:val="false"/>
          <w:i w:val="false"/>
          <w:color w:val="000000"/>
          <w:sz w:val="28"/>
        </w:rPr>
        <w:t>
      Порядок предоставления доступа к услугам магистральной железнодорожной сети определяется законодательством Республики Казахстан и международными договорами, ратифицированными Республикой Казахстан.</w:t>
      </w:r>
      <w:r>
        <w:br/>
      </w:r>
      <w:r>
        <w:rPr>
          <w:rFonts w:ascii="Times New Roman"/>
          <w:b w:val="false"/>
          <w:i w:val="false"/>
          <w:color w:val="000000"/>
          <w:sz w:val="28"/>
        </w:rPr>
        <w:t>
      4. Национальный оператор инфраструктуры осуществляет эксплуатацию, содержание и модернизацию, строительство магистральной железнодорожной сети по программе, утвержденной Правительством Республики Казахстан.</w:t>
      </w:r>
      <w:r>
        <w:br/>
      </w:r>
      <w:r>
        <w:rPr>
          <w:rFonts w:ascii="Times New Roman"/>
          <w:b w:val="false"/>
          <w:i w:val="false"/>
          <w:color w:val="000000"/>
          <w:sz w:val="28"/>
        </w:rPr>
        <w:t>
      Строительство новых магистральных путей осуществляется по решению Правительства Республики Казахстан.»;</w:t>
      </w:r>
      <w:r>
        <w:br/>
      </w:r>
      <w:r>
        <w:rPr>
          <w:rFonts w:ascii="Times New Roman"/>
          <w:b w:val="false"/>
          <w:i w:val="false"/>
          <w:color w:val="000000"/>
          <w:sz w:val="28"/>
        </w:rPr>
        <w:t>
      6) подпункт 3) </w:t>
      </w:r>
      <w:r>
        <w:rPr>
          <w:rFonts w:ascii="Times New Roman"/>
          <w:b w:val="false"/>
          <w:i w:val="false"/>
          <w:color w:val="000000"/>
          <w:sz w:val="28"/>
        </w:rPr>
        <w:t>пункта 3</w:t>
      </w:r>
      <w:r>
        <w:rPr>
          <w:rFonts w:ascii="Times New Roman"/>
          <w:b w:val="false"/>
          <w:i w:val="false"/>
          <w:color w:val="000000"/>
          <w:sz w:val="28"/>
        </w:rPr>
        <w:t xml:space="preserve"> статьи 6-2 изложить в следующей редакции:</w:t>
      </w:r>
      <w:r>
        <w:br/>
      </w:r>
      <w:r>
        <w:rPr>
          <w:rFonts w:ascii="Times New Roman"/>
          <w:b w:val="false"/>
          <w:i w:val="false"/>
          <w:color w:val="000000"/>
          <w:sz w:val="28"/>
        </w:rPr>
        <w:t>
      «3) пригородные – перевозки по маршрутам, соединяющим город с населенным пунктом в пределах утвержденных границ пригородных зон на соответствующих территориях.»;</w:t>
      </w:r>
      <w:r>
        <w:br/>
      </w:r>
      <w:r>
        <w:rPr>
          <w:rFonts w:ascii="Times New Roman"/>
          <w:b w:val="false"/>
          <w:i w:val="false"/>
          <w:color w:val="000000"/>
          <w:sz w:val="28"/>
        </w:rPr>
        <w:t>
      7) </w:t>
      </w:r>
      <w:r>
        <w:rPr>
          <w:rFonts w:ascii="Times New Roman"/>
          <w:b w:val="false"/>
          <w:i w:val="false"/>
          <w:color w:val="000000"/>
          <w:sz w:val="28"/>
        </w:rPr>
        <w:t>статью 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9. Регистрация подвижного состава</w:t>
      </w:r>
      <w:r>
        <w:br/>
      </w:r>
      <w:r>
        <w:rPr>
          <w:rFonts w:ascii="Times New Roman"/>
          <w:b w:val="false"/>
          <w:i w:val="false"/>
          <w:color w:val="000000"/>
          <w:sz w:val="28"/>
        </w:rPr>
        <w:t>
      Подвижной состав и залог подвижного состава подлежат обязательной государственной регистрации в порядке, установленном Правительством Республики Казахстан.</w:t>
      </w:r>
      <w:r>
        <w:br/>
      </w:r>
      <w:r>
        <w:rPr>
          <w:rFonts w:ascii="Times New Roman"/>
          <w:b w:val="false"/>
          <w:i w:val="false"/>
          <w:color w:val="000000"/>
          <w:sz w:val="28"/>
        </w:rPr>
        <w:t>
      За государственную регистрацию подвижного состава и его залога взимается сбор в порядке, определяемом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r>
        <w:br/>
      </w:r>
      <w:r>
        <w:rPr>
          <w:rFonts w:ascii="Times New Roman"/>
          <w:b w:val="false"/>
          <w:i w:val="false"/>
          <w:color w:val="000000"/>
          <w:sz w:val="28"/>
        </w:rPr>
        <w:t>
      8) </w:t>
      </w:r>
      <w:r>
        <w:rPr>
          <w:rFonts w:ascii="Times New Roman"/>
          <w:b w:val="false"/>
          <w:i w:val="false"/>
          <w:color w:val="000000"/>
          <w:sz w:val="28"/>
        </w:rPr>
        <w:t>пункт 1</w:t>
      </w:r>
      <w:r>
        <w:rPr>
          <w:rFonts w:ascii="Times New Roman"/>
          <w:b w:val="false"/>
          <w:i w:val="false"/>
          <w:color w:val="000000"/>
          <w:sz w:val="28"/>
        </w:rPr>
        <w:t xml:space="preserve"> статьи 12 изложить в следующей редакции:</w:t>
      </w:r>
      <w:r>
        <w:br/>
      </w:r>
      <w:r>
        <w:rPr>
          <w:rFonts w:ascii="Times New Roman"/>
          <w:b w:val="false"/>
          <w:i w:val="false"/>
          <w:color w:val="000000"/>
          <w:sz w:val="28"/>
        </w:rPr>
        <w:t>
      «1. Цены на услуги Национального оператора инфраструктуры и услуги железнодорожных путей с объектами железнодорожного транспорта по договорам концессии устанавливаются в соответствии с законодательством Республики Казахстан.»;</w:t>
      </w:r>
      <w:r>
        <w:br/>
      </w:r>
      <w:r>
        <w:rPr>
          <w:rFonts w:ascii="Times New Roman"/>
          <w:b w:val="false"/>
          <w:i w:val="false"/>
          <w:color w:val="000000"/>
          <w:sz w:val="28"/>
        </w:rPr>
        <w:t>
      9) в </w:t>
      </w:r>
      <w:r>
        <w:rPr>
          <w:rFonts w:ascii="Times New Roman"/>
          <w:b w:val="false"/>
          <w:i w:val="false"/>
          <w:color w:val="000000"/>
          <w:sz w:val="28"/>
        </w:rPr>
        <w:t>статье 14</w:t>
      </w:r>
      <w:r>
        <w:rPr>
          <w:rFonts w:ascii="Times New Roman"/>
          <w:b w:val="false"/>
          <w:i w:val="false"/>
          <w:color w:val="000000"/>
          <w:sz w:val="28"/>
        </w:rPr>
        <w:t>:</w:t>
      </w:r>
      <w:r>
        <w:br/>
      </w:r>
      <w:r>
        <w:rPr>
          <w:rFonts w:ascii="Times New Roman"/>
          <w:b w:val="false"/>
          <w:i w:val="false"/>
          <w:color w:val="000000"/>
          <w:sz w:val="28"/>
        </w:rPr>
        <w:t>
      пункт 1 дополнить подпунктами 22-2) и 22-3) следующего содержания:</w:t>
      </w:r>
      <w:r>
        <w:br/>
      </w:r>
      <w:r>
        <w:rPr>
          <w:rFonts w:ascii="Times New Roman"/>
          <w:b w:val="false"/>
          <w:i w:val="false"/>
          <w:color w:val="000000"/>
          <w:sz w:val="28"/>
        </w:rPr>
        <w:t>
      «22-2) утверждение методики определения класса железнодорожных вокзалов;</w:t>
      </w:r>
      <w:r>
        <w:br/>
      </w:r>
      <w:r>
        <w:rPr>
          <w:rFonts w:ascii="Times New Roman"/>
          <w:b w:val="false"/>
          <w:i w:val="false"/>
          <w:color w:val="000000"/>
          <w:sz w:val="28"/>
        </w:rPr>
        <w:t>
      22-3) утверждение методики определения цен за услуги перевозок пассажиров по социально значимым сообщениям;»;</w:t>
      </w:r>
      <w:r>
        <w:br/>
      </w:r>
      <w:r>
        <w:rPr>
          <w:rFonts w:ascii="Times New Roman"/>
          <w:b w:val="false"/>
          <w:i w:val="false"/>
          <w:color w:val="000000"/>
          <w:sz w:val="28"/>
        </w:rPr>
        <w:t>
      в </w:t>
      </w:r>
      <w:r>
        <w:rPr>
          <w:rFonts w:ascii="Times New Roman"/>
          <w:b w:val="false"/>
          <w:i w:val="false"/>
          <w:color w:val="000000"/>
          <w:sz w:val="28"/>
        </w:rPr>
        <w:t>пункте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подпункт 11)</w:t>
      </w:r>
      <w:r>
        <w:rPr>
          <w:rFonts w:ascii="Times New Roman"/>
          <w:b w:val="false"/>
          <w:i w:val="false"/>
          <w:color w:val="000000"/>
          <w:sz w:val="28"/>
        </w:rPr>
        <w:t xml:space="preserve"> исключить;</w:t>
      </w:r>
      <w:r>
        <w:br/>
      </w:r>
      <w:r>
        <w:rPr>
          <w:rFonts w:ascii="Times New Roman"/>
          <w:b w:val="false"/>
          <w:i w:val="false"/>
          <w:color w:val="000000"/>
          <w:sz w:val="28"/>
        </w:rPr>
        <w:t>
      дополнить подпунктами 26-1), 34-1) и 34-2) следующего содержания:</w:t>
      </w:r>
      <w:r>
        <w:br/>
      </w:r>
      <w:r>
        <w:rPr>
          <w:rFonts w:ascii="Times New Roman"/>
          <w:b w:val="false"/>
          <w:i w:val="false"/>
          <w:color w:val="000000"/>
          <w:sz w:val="28"/>
        </w:rPr>
        <w:t>
      «26-1) утверждение Правил организации продажи проездных документов (билетов) на железнодорожном транспорте в Республике Казахстан;»;</w:t>
      </w:r>
      <w:r>
        <w:br/>
      </w:r>
      <w:r>
        <w:rPr>
          <w:rFonts w:ascii="Times New Roman"/>
          <w:b w:val="false"/>
          <w:i w:val="false"/>
          <w:color w:val="000000"/>
          <w:sz w:val="28"/>
        </w:rPr>
        <w:t>
      «34-1) утверждение технических и технологических типовых норм расходов сырья и материалов, запасных частей, оборудования, топлива, энергии, технических потерь субъектов, оказывающих услуги в сфере железнодорожного транспорта;</w:t>
      </w:r>
      <w:r>
        <w:br/>
      </w:r>
      <w:r>
        <w:rPr>
          <w:rFonts w:ascii="Times New Roman"/>
          <w:b w:val="false"/>
          <w:i w:val="false"/>
          <w:color w:val="000000"/>
          <w:sz w:val="28"/>
        </w:rPr>
        <w:t>
      34-2) утверждение перечня железнодорожных вокзалов согласно их класса;»;</w:t>
      </w:r>
      <w:r>
        <w:br/>
      </w:r>
      <w:r>
        <w:rPr>
          <w:rFonts w:ascii="Times New Roman"/>
          <w:b w:val="false"/>
          <w:i w:val="false"/>
          <w:color w:val="000000"/>
          <w:sz w:val="28"/>
        </w:rPr>
        <w:t>
      10) </w:t>
      </w:r>
      <w:r>
        <w:rPr>
          <w:rFonts w:ascii="Times New Roman"/>
          <w:b w:val="false"/>
          <w:i w:val="false"/>
          <w:color w:val="000000"/>
          <w:sz w:val="28"/>
        </w:rPr>
        <w:t>статью 15-1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15-1. Национальные перевозчики</w:t>
      </w:r>
      <w:r>
        <w:br/>
      </w:r>
      <w:r>
        <w:rPr>
          <w:rFonts w:ascii="Times New Roman"/>
          <w:b w:val="false"/>
          <w:i w:val="false"/>
          <w:color w:val="000000"/>
          <w:sz w:val="28"/>
        </w:rPr>
        <w:t>
      1. Национальные перевозчики осуществляют свою деятельность в соответствии с законодательством Республики Казахстан.</w:t>
      </w:r>
      <w:r>
        <w:br/>
      </w:r>
      <w:r>
        <w:rPr>
          <w:rFonts w:ascii="Times New Roman"/>
          <w:b w:val="false"/>
          <w:i w:val="false"/>
          <w:color w:val="000000"/>
          <w:sz w:val="28"/>
        </w:rPr>
        <w:t>
      2. Национальные перевозчики оказывают услуги по перевозке пассажиров, багажа, грузобагажа, почтовых отправлений и (или) грузов, в том числе специальных и воинских грузов.»;</w:t>
      </w:r>
      <w:r>
        <w:br/>
      </w:r>
      <w:r>
        <w:rPr>
          <w:rFonts w:ascii="Times New Roman"/>
          <w:b w:val="false"/>
          <w:i w:val="false"/>
          <w:color w:val="000000"/>
          <w:sz w:val="28"/>
        </w:rPr>
        <w:t>
      11) </w:t>
      </w:r>
      <w:r>
        <w:rPr>
          <w:rFonts w:ascii="Times New Roman"/>
          <w:b w:val="false"/>
          <w:i w:val="false"/>
          <w:color w:val="000000"/>
          <w:sz w:val="28"/>
        </w:rPr>
        <w:t>статью 16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16. Управление перевозочным процессом</w:t>
      </w:r>
      <w:r>
        <w:br/>
      </w:r>
      <w:r>
        <w:rPr>
          <w:rFonts w:ascii="Times New Roman"/>
          <w:b w:val="false"/>
          <w:i w:val="false"/>
          <w:color w:val="000000"/>
          <w:sz w:val="28"/>
        </w:rPr>
        <w:t>
      1. Национальный оператор инфраструктуры оказывает услуги магистральной железнодорожной сети, включая диспетчерское регулирование движения на магистральных и станционных путях, заключает договоры с перевозчиками в соответствии с Правилами пользования магистральной железнодорожной сетью.</w:t>
      </w:r>
      <w:r>
        <w:br/>
      </w:r>
      <w:r>
        <w:rPr>
          <w:rFonts w:ascii="Times New Roman"/>
          <w:b w:val="false"/>
          <w:i w:val="false"/>
          <w:color w:val="000000"/>
          <w:sz w:val="28"/>
        </w:rPr>
        <w:t>
      2. Национальный оператор инфраструктуры обязан не допускать на магистральную железнодорожную сеть подвижной состав, не соответствующий требованиям Правил технической эксплуатации, законодательства Республики Казахстан о техническом регулировании, в области санитарно-эпидемиологического благополучия населения и экологического законодательства Республики Казахстан.</w:t>
      </w:r>
      <w:r>
        <w:br/>
      </w:r>
      <w:r>
        <w:rPr>
          <w:rFonts w:ascii="Times New Roman"/>
          <w:b w:val="false"/>
          <w:i w:val="false"/>
          <w:color w:val="000000"/>
          <w:sz w:val="28"/>
        </w:rPr>
        <w:t>
      3. Национальный оператор инфраструктуры обязан заключить договор с концессионером, регламентирующий взаимоотношения сторон для реализации договора концессии.»;</w:t>
      </w:r>
      <w:r>
        <w:br/>
      </w:r>
      <w:r>
        <w:rPr>
          <w:rFonts w:ascii="Times New Roman"/>
          <w:b w:val="false"/>
          <w:i w:val="false"/>
          <w:color w:val="000000"/>
          <w:sz w:val="28"/>
        </w:rPr>
        <w:t>
      12) в </w:t>
      </w:r>
      <w:r>
        <w:rPr>
          <w:rFonts w:ascii="Times New Roman"/>
          <w:b w:val="false"/>
          <w:i w:val="false"/>
          <w:color w:val="000000"/>
          <w:sz w:val="28"/>
        </w:rPr>
        <w:t>статье 17-1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Железнодорожный вокзал должен иметь билетные кассы, помещения для ожидания, санитарно-бытовые помещения, в том числе специально оборудованные для инвалидов и маломобильных групп населения, комнату матери и ребенка, объекты информационного обслуживания (в том числе объекты, связывающие пассажиров с единым справочно-информационным центром), медицинский пункт, пункт охраны общественного порядка.»;</w:t>
      </w:r>
      <w:r>
        <w:br/>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дополнить частью второй следующего содержания:</w:t>
      </w:r>
      <w:r>
        <w:br/>
      </w:r>
      <w:r>
        <w:rPr>
          <w:rFonts w:ascii="Times New Roman"/>
          <w:b w:val="false"/>
          <w:i w:val="false"/>
          <w:color w:val="000000"/>
          <w:sz w:val="28"/>
        </w:rPr>
        <w:t>
      «Представление информации обеспечивается также для инвалидов с использованием языков, текстов, азбуки Брайля, тактильного общения, крупного шрифта, доступных мультимедийных средств.»;</w:t>
      </w:r>
      <w:r>
        <w:br/>
      </w:r>
      <w:r>
        <w:rPr>
          <w:rFonts w:ascii="Times New Roman"/>
          <w:b w:val="false"/>
          <w:i w:val="false"/>
          <w:color w:val="000000"/>
          <w:sz w:val="28"/>
        </w:rPr>
        <w:t>
      13) </w:t>
      </w:r>
      <w:r>
        <w:rPr>
          <w:rFonts w:ascii="Times New Roman"/>
          <w:b w:val="false"/>
          <w:i w:val="false"/>
          <w:color w:val="000000"/>
          <w:sz w:val="28"/>
        </w:rPr>
        <w:t>пункт 1</w:t>
      </w:r>
      <w:r>
        <w:rPr>
          <w:rFonts w:ascii="Times New Roman"/>
          <w:b w:val="false"/>
          <w:i w:val="false"/>
          <w:color w:val="000000"/>
          <w:sz w:val="28"/>
        </w:rPr>
        <w:t xml:space="preserve"> статьи 23 изложить в следующей редакции:</w:t>
      </w:r>
      <w:r>
        <w:br/>
      </w:r>
      <w:r>
        <w:rPr>
          <w:rFonts w:ascii="Times New Roman"/>
          <w:b w:val="false"/>
          <w:i w:val="false"/>
          <w:color w:val="000000"/>
          <w:sz w:val="28"/>
        </w:rPr>
        <w:t>
      «1. Помимо оснований, предусмотренных трудовым законодательством Республики Казахстан, на основании акта уполномоченного органа работодатель обязан отстранить от работы работника железнодорожного транспорта в случаях:</w:t>
      </w:r>
      <w:r>
        <w:br/>
      </w:r>
      <w:r>
        <w:rPr>
          <w:rFonts w:ascii="Times New Roman"/>
          <w:b w:val="false"/>
          <w:i w:val="false"/>
          <w:color w:val="000000"/>
          <w:sz w:val="28"/>
        </w:rPr>
        <w:t>
      1) неисполнения указаний диспетчерской службы, Национального оператора инфраструктуры, связанных с управлением перевозочным процессом и движением поездов;</w:t>
      </w:r>
      <w:r>
        <w:br/>
      </w:r>
      <w:r>
        <w:rPr>
          <w:rFonts w:ascii="Times New Roman"/>
          <w:b w:val="false"/>
          <w:i w:val="false"/>
          <w:color w:val="000000"/>
          <w:sz w:val="28"/>
        </w:rPr>
        <w:t>
      2) нарушения режима рабочего времени.»;</w:t>
      </w:r>
      <w:r>
        <w:br/>
      </w:r>
      <w:r>
        <w:rPr>
          <w:rFonts w:ascii="Times New Roman"/>
          <w:b w:val="false"/>
          <w:i w:val="false"/>
          <w:color w:val="000000"/>
          <w:sz w:val="28"/>
        </w:rPr>
        <w:t>
      14) </w:t>
      </w:r>
      <w:r>
        <w:rPr>
          <w:rFonts w:ascii="Times New Roman"/>
          <w:b w:val="false"/>
          <w:i w:val="false"/>
          <w:color w:val="000000"/>
          <w:sz w:val="28"/>
        </w:rPr>
        <w:t>статью 31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31. Требования безопасности при проектировании,</w:t>
      </w:r>
      <w:r>
        <w:br/>
      </w:r>
      <w:r>
        <w:rPr>
          <w:rFonts w:ascii="Times New Roman"/>
          <w:b w:val="false"/>
          <w:i w:val="false"/>
          <w:color w:val="000000"/>
          <w:sz w:val="28"/>
        </w:rPr>
        <w:t>
                  производстве, эксплуатации, транспортировке,</w:t>
      </w:r>
      <w:r>
        <w:br/>
      </w:r>
      <w:r>
        <w:rPr>
          <w:rFonts w:ascii="Times New Roman"/>
          <w:b w:val="false"/>
          <w:i w:val="false"/>
          <w:color w:val="000000"/>
          <w:sz w:val="28"/>
        </w:rPr>
        <w:t>
                  хранении, ремонте и утилизации объектов</w:t>
      </w:r>
      <w:r>
        <w:br/>
      </w:r>
      <w:r>
        <w:rPr>
          <w:rFonts w:ascii="Times New Roman"/>
          <w:b w:val="false"/>
          <w:i w:val="false"/>
          <w:color w:val="000000"/>
          <w:sz w:val="28"/>
        </w:rPr>
        <w:t>
                  инфраструктуры, сооружений, подвижного состава,</w:t>
      </w:r>
      <w:r>
        <w:br/>
      </w:r>
      <w:r>
        <w:rPr>
          <w:rFonts w:ascii="Times New Roman"/>
          <w:b w:val="false"/>
          <w:i w:val="false"/>
          <w:color w:val="000000"/>
          <w:sz w:val="28"/>
        </w:rPr>
        <w:t>
                  специального подвижного состава, конструкций,</w:t>
      </w:r>
      <w:r>
        <w:br/>
      </w:r>
      <w:r>
        <w:rPr>
          <w:rFonts w:ascii="Times New Roman"/>
          <w:b w:val="false"/>
          <w:i w:val="false"/>
          <w:color w:val="000000"/>
          <w:sz w:val="28"/>
        </w:rPr>
        <w:t>
                  оборудования и инвентаря железнодорожного</w:t>
      </w:r>
      <w:r>
        <w:br/>
      </w:r>
      <w:r>
        <w:rPr>
          <w:rFonts w:ascii="Times New Roman"/>
          <w:b w:val="false"/>
          <w:i w:val="false"/>
          <w:color w:val="000000"/>
          <w:sz w:val="28"/>
        </w:rPr>
        <w:t>
                  транспорта</w:t>
      </w:r>
      <w:r>
        <w:br/>
      </w:r>
      <w:r>
        <w:rPr>
          <w:rFonts w:ascii="Times New Roman"/>
          <w:b w:val="false"/>
          <w:i w:val="false"/>
          <w:color w:val="000000"/>
          <w:sz w:val="28"/>
        </w:rPr>
        <w:t>
      1. Проектирование, производство, эксплуатация, транспортировка, хранение, ремонт и утилизация объектов инфраструктуры, сооружений, подвижного состава, специального подвижного состава, конструкций, оборудования и инвентаря железнодорожного транспорта должны осуществляться в условиях, обеспечивающих безопасность жизни и здоровья человека и соблюдение законодательства Республики Казахстан о техническом регулировании и экологического законодательства Республики Казахстан.</w:t>
      </w:r>
      <w:r>
        <w:br/>
      </w:r>
      <w:r>
        <w:rPr>
          <w:rFonts w:ascii="Times New Roman"/>
          <w:b w:val="false"/>
          <w:i w:val="false"/>
          <w:color w:val="000000"/>
          <w:sz w:val="28"/>
        </w:rPr>
        <w:t>
      2. Процессы проектирования, производства, эксплуатации, транспортировки, хранения, ремонта и утилизации объектов инфраструктуры, сооружений, подвижного состава, специального подвижного состава, конструкций, оборудования и инвентаря железнодорожного транспорта должны осуществляться в соответствии с Правилами технической эксплуатации, техническими регламентами, эксплуатационной документацией.</w:t>
      </w:r>
      <w:r>
        <w:br/>
      </w:r>
      <w:r>
        <w:rPr>
          <w:rFonts w:ascii="Times New Roman"/>
          <w:b w:val="false"/>
          <w:i w:val="false"/>
          <w:color w:val="000000"/>
          <w:sz w:val="28"/>
        </w:rPr>
        <w:t>
      3. Требования к обеспечению сохранности объектов инфраструктуры, сооружений, подвижного состава, специального подвижного состава, конструкций, оборудования и инвентаря железнодорожного транспорта в процессе их проектирования, производства, эксплуатации, транспортировки, хранения и ремонта устанавливаются в эксплуатационной документации.</w:t>
      </w:r>
      <w:r>
        <w:br/>
      </w:r>
      <w:r>
        <w:rPr>
          <w:rFonts w:ascii="Times New Roman"/>
          <w:b w:val="false"/>
          <w:i w:val="false"/>
          <w:color w:val="000000"/>
          <w:sz w:val="28"/>
        </w:rPr>
        <w:t>
      4. Проектировщики, изготовители, поставщики, собственники, Национальный оператор инфраструктуры при проектировании, производстве, эксплуатации, транспортировке, хранении, ремонте и утилизации объектов инфраструктуры, сооружений, подвижного состава, специального подвижного состава, конструкций, оборудования и инвентаря железнодорожного транспорта обязаны обеспечить соблюдение требований законодательства Республики Казахстан и международных договоров Республики Казахстан, касающихся проектирования, производства, эксплуатации, хранения, транспортировки, ремонта и утилизации объектов инфраструктуры, сооружений, подвижного состава, специального подвижного состава, конструкций, оборудования и инвентаря железнодорожного транспорта в процессе их жизненного цикла.»;</w:t>
      </w:r>
      <w:r>
        <w:br/>
      </w:r>
      <w:r>
        <w:rPr>
          <w:rFonts w:ascii="Times New Roman"/>
          <w:b w:val="false"/>
          <w:i w:val="false"/>
          <w:color w:val="000000"/>
          <w:sz w:val="28"/>
        </w:rPr>
        <w:t>
      15) </w:t>
      </w:r>
      <w:r>
        <w:rPr>
          <w:rFonts w:ascii="Times New Roman"/>
          <w:b w:val="false"/>
          <w:i w:val="false"/>
          <w:color w:val="000000"/>
          <w:sz w:val="28"/>
        </w:rPr>
        <w:t>пункт 3</w:t>
      </w:r>
      <w:r>
        <w:rPr>
          <w:rFonts w:ascii="Times New Roman"/>
          <w:b w:val="false"/>
          <w:i w:val="false"/>
          <w:color w:val="000000"/>
          <w:sz w:val="28"/>
        </w:rPr>
        <w:t xml:space="preserve"> статьи 32 изложить в следующей редакции:</w:t>
      </w:r>
      <w:r>
        <w:br/>
      </w:r>
      <w:r>
        <w:rPr>
          <w:rFonts w:ascii="Times New Roman"/>
          <w:b w:val="false"/>
          <w:i w:val="false"/>
          <w:color w:val="000000"/>
          <w:sz w:val="28"/>
        </w:rPr>
        <w:t>
      «3. Порядок участия перевозчика и Национального оператора инфраструктуры при проверке соблюдения требований безопасности движения по подъездным путям, а также осуществлении физическими и юридическими лицами деятельности по погрузке, выгрузке (разгрузке) багажа, грузов и грузобагажа устанавливается уполномоченным органом.»;</w:t>
      </w:r>
      <w:r>
        <w:br/>
      </w:r>
      <w:r>
        <w:rPr>
          <w:rFonts w:ascii="Times New Roman"/>
          <w:b w:val="false"/>
          <w:i w:val="false"/>
          <w:color w:val="000000"/>
          <w:sz w:val="28"/>
        </w:rPr>
        <w:t>
      16) дополнить статьями 32-1, 32-2 и 32-3 следующего содержания:</w:t>
      </w:r>
      <w:r>
        <w:br/>
      </w:r>
      <w:r>
        <w:rPr>
          <w:rFonts w:ascii="Times New Roman"/>
          <w:b w:val="false"/>
          <w:i w:val="false"/>
          <w:color w:val="000000"/>
          <w:sz w:val="28"/>
        </w:rPr>
        <w:t>
      «Статья 32-1. Расследование несчастных случаев</w:t>
      </w:r>
      <w:r>
        <w:br/>
      </w:r>
      <w:r>
        <w:rPr>
          <w:rFonts w:ascii="Times New Roman"/>
          <w:b w:val="false"/>
          <w:i w:val="false"/>
          <w:color w:val="000000"/>
          <w:sz w:val="28"/>
        </w:rPr>
        <w:t>
                    (аварий) и происшествий</w:t>
      </w:r>
      <w:r>
        <w:br/>
      </w:r>
      <w:r>
        <w:rPr>
          <w:rFonts w:ascii="Times New Roman"/>
          <w:b w:val="false"/>
          <w:i w:val="false"/>
          <w:color w:val="000000"/>
          <w:sz w:val="28"/>
        </w:rPr>
        <w:t>
      1. Расследование несчастных случаев (аварий) и происшествий в сфере железнодорожного транспорта проводится комиссией, создаваемой уполномоченным органом, включающей представителей органов по чрезвычайным ситуациям, перевозчиков, Национального оператора инфраструктуры, независимых экспертов.</w:t>
      </w:r>
      <w:r>
        <w:br/>
      </w:r>
      <w:r>
        <w:rPr>
          <w:rFonts w:ascii="Times New Roman"/>
          <w:b w:val="false"/>
          <w:i w:val="false"/>
          <w:color w:val="000000"/>
          <w:sz w:val="28"/>
        </w:rPr>
        <w:t>
      2. Порядок расследования несчастных случаев (аварий) и происшествий в сфере железнодорожного транспорта, образования комиссии устанавливается уполномоченным органом.</w:t>
      </w:r>
      <w:r>
        <w:br/>
      </w:r>
      <w:r>
        <w:rPr>
          <w:rFonts w:ascii="Times New Roman"/>
          <w:b w:val="false"/>
          <w:i w:val="false"/>
          <w:color w:val="000000"/>
          <w:sz w:val="28"/>
        </w:rPr>
        <w:t>
      Статья 32-2. Требования по безопасности к участникам</w:t>
      </w:r>
      <w:r>
        <w:br/>
      </w:r>
      <w:r>
        <w:rPr>
          <w:rFonts w:ascii="Times New Roman"/>
          <w:b w:val="false"/>
          <w:i w:val="false"/>
          <w:color w:val="000000"/>
          <w:sz w:val="28"/>
        </w:rPr>
        <w:t>
                   перевозочного процесса и вспомогательным службам</w:t>
      </w:r>
      <w:r>
        <w:br/>
      </w:r>
      <w:r>
        <w:rPr>
          <w:rFonts w:ascii="Times New Roman"/>
          <w:b w:val="false"/>
          <w:i w:val="false"/>
          <w:color w:val="000000"/>
          <w:sz w:val="28"/>
        </w:rPr>
        <w:t>
                   железнодорожного транспорта</w:t>
      </w:r>
      <w:r>
        <w:br/>
      </w:r>
      <w:r>
        <w:rPr>
          <w:rFonts w:ascii="Times New Roman"/>
          <w:b w:val="false"/>
          <w:i w:val="false"/>
          <w:color w:val="000000"/>
          <w:sz w:val="28"/>
        </w:rPr>
        <w:t>
      1. Требования по безопасности к участникам перевозочного процесса и вспомогательным службам железнодорожного транспорта устанавливаются правилами безопасности на железнодорожном транспорте, правилами технической эксплуатации, инструкцией по движению поездов и маневровой работе, инструкцией по сигнализации на железнодорожном транспорте и иными нормативными правовыми актами Республики Казахстан.</w:t>
      </w:r>
      <w:r>
        <w:br/>
      </w:r>
      <w:r>
        <w:rPr>
          <w:rFonts w:ascii="Times New Roman"/>
          <w:b w:val="false"/>
          <w:i w:val="false"/>
          <w:color w:val="000000"/>
          <w:sz w:val="28"/>
        </w:rPr>
        <w:t>
      2. Участники перевозочного процесса (за исключением пользователей услуг по перевозке) обязаны разработать и внедрить систему управления безопасностью, требования к которой определяются Правительством Республики Казахстан.</w:t>
      </w:r>
      <w:r>
        <w:br/>
      </w:r>
      <w:r>
        <w:rPr>
          <w:rFonts w:ascii="Times New Roman"/>
          <w:b w:val="false"/>
          <w:i w:val="false"/>
          <w:color w:val="000000"/>
          <w:sz w:val="28"/>
        </w:rPr>
        <w:t>
      Аудит системы управления безопасностью участника перевозочного процесса (за исключением пользователей услуг по перевозке) производится уполномоченным органом в порядке, установленном Правилами безопасности на железнодорожном транспорте.</w:t>
      </w:r>
      <w:r>
        <w:br/>
      </w:r>
      <w:r>
        <w:rPr>
          <w:rFonts w:ascii="Times New Roman"/>
          <w:b w:val="false"/>
          <w:i w:val="false"/>
          <w:color w:val="000000"/>
          <w:sz w:val="28"/>
        </w:rPr>
        <w:t>
      3. Подвижной состав должен соответствовать требованиям настоящего Закона, Правил технической эксплуатации железнодорожного транспорта, иных нормативных правовых актов Республики Казахстан.</w:t>
      </w:r>
      <w:r>
        <w:br/>
      </w:r>
      <w:r>
        <w:rPr>
          <w:rFonts w:ascii="Times New Roman"/>
          <w:b w:val="false"/>
          <w:i w:val="false"/>
          <w:color w:val="000000"/>
          <w:sz w:val="28"/>
        </w:rPr>
        <w:t>
      Статья 32-3. Ответственность за нарушение</w:t>
      </w:r>
      <w:r>
        <w:br/>
      </w:r>
      <w:r>
        <w:rPr>
          <w:rFonts w:ascii="Times New Roman"/>
          <w:b w:val="false"/>
          <w:i w:val="false"/>
          <w:color w:val="000000"/>
          <w:sz w:val="28"/>
        </w:rPr>
        <w:t>
                   требований по безопасности</w:t>
      </w:r>
      <w:r>
        <w:br/>
      </w:r>
      <w:r>
        <w:rPr>
          <w:rFonts w:ascii="Times New Roman"/>
          <w:b w:val="false"/>
          <w:i w:val="false"/>
          <w:color w:val="000000"/>
          <w:sz w:val="28"/>
        </w:rPr>
        <w:t>
      Участники перевозочного процесса и вспомогательные службы железнодорожного транспорта несут ответственность за нарушение требований по безопасности, которое повлекло причинение вреда жизни и здоровью человека, окружающей среде, нанесение ущерба имуществу участников перевозочного процесса и третьих лиц, в соответствии с законами Республики Казахстан.»;</w:t>
      </w:r>
      <w:r>
        <w:br/>
      </w:r>
      <w:r>
        <w:rPr>
          <w:rFonts w:ascii="Times New Roman"/>
          <w:b w:val="false"/>
          <w:i w:val="false"/>
          <w:color w:val="000000"/>
          <w:sz w:val="28"/>
        </w:rPr>
        <w:t>
      17) абзац первый </w:t>
      </w:r>
      <w:r>
        <w:rPr>
          <w:rFonts w:ascii="Times New Roman"/>
          <w:b w:val="false"/>
          <w:i w:val="false"/>
          <w:color w:val="000000"/>
          <w:sz w:val="28"/>
        </w:rPr>
        <w:t>пункта 1</w:t>
      </w:r>
      <w:r>
        <w:rPr>
          <w:rFonts w:ascii="Times New Roman"/>
          <w:b w:val="false"/>
          <w:i w:val="false"/>
          <w:color w:val="000000"/>
          <w:sz w:val="28"/>
        </w:rPr>
        <w:t xml:space="preserve"> статьи 33 изложить в следующей редакции:</w:t>
      </w:r>
      <w:r>
        <w:br/>
      </w:r>
      <w:r>
        <w:rPr>
          <w:rFonts w:ascii="Times New Roman"/>
          <w:b w:val="false"/>
          <w:i w:val="false"/>
          <w:color w:val="000000"/>
          <w:sz w:val="28"/>
        </w:rPr>
        <w:t>
      «1. Перевозчик и Национальный оператор инфраструктуры обязаны обеспечить:»;</w:t>
      </w:r>
      <w:r>
        <w:br/>
      </w:r>
      <w:r>
        <w:rPr>
          <w:rFonts w:ascii="Times New Roman"/>
          <w:b w:val="false"/>
          <w:i w:val="false"/>
          <w:color w:val="000000"/>
          <w:sz w:val="28"/>
        </w:rPr>
        <w:t>
      18) </w:t>
      </w:r>
      <w:r>
        <w:rPr>
          <w:rFonts w:ascii="Times New Roman"/>
          <w:b w:val="false"/>
          <w:i w:val="false"/>
          <w:color w:val="000000"/>
          <w:sz w:val="28"/>
        </w:rPr>
        <w:t>часть первую</w:t>
      </w:r>
      <w:r>
        <w:rPr>
          <w:rFonts w:ascii="Times New Roman"/>
          <w:b w:val="false"/>
          <w:i w:val="false"/>
          <w:color w:val="000000"/>
          <w:sz w:val="28"/>
        </w:rPr>
        <w:t xml:space="preserve"> пункта 1 статьи 34 изложить в следующей редакции:</w:t>
      </w:r>
      <w:r>
        <w:br/>
      </w:r>
      <w:r>
        <w:rPr>
          <w:rFonts w:ascii="Times New Roman"/>
          <w:b w:val="false"/>
          <w:i w:val="false"/>
          <w:color w:val="000000"/>
          <w:sz w:val="28"/>
        </w:rPr>
        <w:t>
      «1. Перевозчик, Национальный оператор инфраструктуры, ветвевладелец обязаны незамедлительно принимать меры по устранению последствий чрезвычайных ситуаций природного и техногенного характера.»;</w:t>
      </w:r>
      <w:r>
        <w:br/>
      </w:r>
      <w:r>
        <w:rPr>
          <w:rFonts w:ascii="Times New Roman"/>
          <w:b w:val="false"/>
          <w:i w:val="false"/>
          <w:color w:val="000000"/>
          <w:sz w:val="28"/>
        </w:rPr>
        <w:t>
      19) </w:t>
      </w:r>
      <w:r>
        <w:rPr>
          <w:rFonts w:ascii="Times New Roman"/>
          <w:b w:val="false"/>
          <w:i w:val="false"/>
          <w:color w:val="000000"/>
          <w:sz w:val="28"/>
        </w:rPr>
        <w:t xml:space="preserve">пункт 2 </w:t>
      </w:r>
      <w:r>
        <w:rPr>
          <w:rFonts w:ascii="Times New Roman"/>
          <w:b w:val="false"/>
          <w:i w:val="false"/>
          <w:color w:val="000000"/>
          <w:sz w:val="28"/>
        </w:rPr>
        <w:t>статьи 35 изложить в следующей редакции:</w:t>
      </w:r>
      <w:r>
        <w:br/>
      </w:r>
      <w:r>
        <w:rPr>
          <w:rFonts w:ascii="Times New Roman"/>
          <w:b w:val="false"/>
          <w:i w:val="false"/>
          <w:color w:val="000000"/>
          <w:sz w:val="28"/>
        </w:rPr>
        <w:t>
      «2. В случае возникновения угрозы национальной безопасности или возникновения чрезвычайных ситуаций природного и техногенного характера, а также при введении чрезвычайного положения и иных обстоятельств, препятствующих перевозке, Национальный оператор инфраструктуры может принять решение о временном прекращении либо ограничении оказания услуг, связанных с перевозкой в определенных направлениях железнодорожного сообщения.</w:t>
      </w:r>
      <w:r>
        <w:br/>
      </w:r>
      <w:r>
        <w:rPr>
          <w:rFonts w:ascii="Times New Roman"/>
          <w:b w:val="false"/>
          <w:i w:val="false"/>
          <w:color w:val="000000"/>
          <w:sz w:val="28"/>
        </w:rPr>
        <w:t>
      Национальный оператор инфраструктуры обязан установить срок действия такого решения, а также немедленно уведомить уполномоченный орган, перевозчиков и иных заинтересованных лиц.»;</w:t>
      </w:r>
      <w:r>
        <w:br/>
      </w:r>
      <w:r>
        <w:rPr>
          <w:rFonts w:ascii="Times New Roman"/>
          <w:b w:val="false"/>
          <w:i w:val="false"/>
          <w:color w:val="000000"/>
          <w:sz w:val="28"/>
        </w:rPr>
        <w:t>
      20) </w:t>
      </w:r>
      <w:r>
        <w:rPr>
          <w:rFonts w:ascii="Times New Roman"/>
          <w:b w:val="false"/>
          <w:i w:val="false"/>
          <w:color w:val="000000"/>
          <w:sz w:val="28"/>
        </w:rPr>
        <w:t>пункт 4</w:t>
      </w:r>
      <w:r>
        <w:rPr>
          <w:rFonts w:ascii="Times New Roman"/>
          <w:b w:val="false"/>
          <w:i w:val="false"/>
          <w:color w:val="000000"/>
          <w:sz w:val="28"/>
        </w:rPr>
        <w:t xml:space="preserve"> статьи 56 изложить в следующей редакции:</w:t>
      </w:r>
      <w:r>
        <w:br/>
      </w:r>
      <w:r>
        <w:rPr>
          <w:rFonts w:ascii="Times New Roman"/>
          <w:b w:val="false"/>
          <w:i w:val="false"/>
          <w:color w:val="000000"/>
          <w:sz w:val="28"/>
        </w:rPr>
        <w:t>
      «4. Эксплуатация подъездного пути осуществляется на основании инструкции о порядке обслуживания и организации движения на подъездном пути, разрабатываемой ветвевладельцем и утверждаемой Национальным оператором инфраструктуры в соответствии с правилами перевозок.»;</w:t>
      </w:r>
      <w:r>
        <w:br/>
      </w:r>
      <w:r>
        <w:rPr>
          <w:rFonts w:ascii="Times New Roman"/>
          <w:b w:val="false"/>
          <w:i w:val="false"/>
          <w:color w:val="000000"/>
          <w:sz w:val="28"/>
        </w:rPr>
        <w:t>
      21) </w:t>
      </w:r>
      <w:r>
        <w:rPr>
          <w:rFonts w:ascii="Times New Roman"/>
          <w:b w:val="false"/>
          <w:i w:val="false"/>
          <w:color w:val="000000"/>
          <w:sz w:val="28"/>
        </w:rPr>
        <w:t>пункт 1</w:t>
      </w:r>
      <w:r>
        <w:rPr>
          <w:rFonts w:ascii="Times New Roman"/>
          <w:b w:val="false"/>
          <w:i w:val="false"/>
          <w:color w:val="000000"/>
          <w:sz w:val="28"/>
        </w:rPr>
        <w:t xml:space="preserve"> статьи 57 изложить в следующей редакции:</w:t>
      </w:r>
      <w:r>
        <w:br/>
      </w:r>
      <w:r>
        <w:rPr>
          <w:rFonts w:ascii="Times New Roman"/>
          <w:b w:val="false"/>
          <w:i w:val="false"/>
          <w:color w:val="000000"/>
          <w:sz w:val="28"/>
        </w:rPr>
        <w:t>
      «1. Примыкание подъездных путей к магистральным и станционным путям осуществляется с согласия Национального оператора инфраструктуры.</w:t>
      </w:r>
      <w:r>
        <w:br/>
      </w:r>
      <w:r>
        <w:rPr>
          <w:rFonts w:ascii="Times New Roman"/>
          <w:b w:val="false"/>
          <w:i w:val="false"/>
          <w:color w:val="000000"/>
          <w:sz w:val="28"/>
        </w:rPr>
        <w:t>
      Государственный орган, осуществляющий руководство в сферах естественных монополий и на регулируемых рынках, рассматривает жалобы в случае отказа Национальным оператором инфраструктуры на примыкание подъездных путей к магистральным и станционным путям»;</w:t>
      </w:r>
      <w:r>
        <w:br/>
      </w:r>
      <w:r>
        <w:rPr>
          <w:rFonts w:ascii="Times New Roman"/>
          <w:b w:val="false"/>
          <w:i w:val="false"/>
          <w:color w:val="000000"/>
          <w:sz w:val="28"/>
        </w:rPr>
        <w:t>
      22) в </w:t>
      </w:r>
      <w:r>
        <w:rPr>
          <w:rFonts w:ascii="Times New Roman"/>
          <w:b w:val="false"/>
          <w:i w:val="false"/>
          <w:color w:val="000000"/>
          <w:sz w:val="28"/>
        </w:rPr>
        <w:t>статье 58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Национальный оператор инфраструктуры вправе проверять соблюдение требований безопасности движения по подъездному пути, а также при осуществлении деятельности по погрузке (разгрузке) и маневровой работе.</w:t>
      </w:r>
      <w:r>
        <w:br/>
      </w:r>
      <w:r>
        <w:rPr>
          <w:rFonts w:ascii="Times New Roman"/>
          <w:b w:val="false"/>
          <w:i w:val="false"/>
          <w:color w:val="000000"/>
          <w:sz w:val="28"/>
        </w:rPr>
        <w:t>
      2. При обнаружении на подъездном пути органом государственного транспортного контроля, Национальным оператором инфраструктуры неисправностей, угрожающих безопасности движения, сохранности подвижного состава, контейнеров, грузов, составляется акт о выявленных нарушениях.</w:t>
      </w:r>
      <w:r>
        <w:br/>
      </w:r>
      <w:r>
        <w:rPr>
          <w:rFonts w:ascii="Times New Roman"/>
          <w:b w:val="false"/>
          <w:i w:val="false"/>
          <w:color w:val="000000"/>
          <w:sz w:val="28"/>
        </w:rPr>
        <w:t>
      На основании указанного акта ветвевладелец обязан приостановить оказание услуг подъездных путей.</w:t>
      </w:r>
      <w:r>
        <w:br/>
      </w:r>
      <w:r>
        <w:rPr>
          <w:rFonts w:ascii="Times New Roman"/>
          <w:b w:val="false"/>
          <w:i w:val="false"/>
          <w:color w:val="000000"/>
          <w:sz w:val="28"/>
        </w:rPr>
        <w:t>
      В случае неустранения ветвевладельцем выявленных нарушений в сроки, указанные в акте, Национальный оператор инфраструктуры прекращает подачу и уборку подвижного состава на подъездные пути.»;</w:t>
      </w:r>
      <w:r>
        <w:br/>
      </w:r>
      <w:r>
        <w:rPr>
          <w:rFonts w:ascii="Times New Roman"/>
          <w:b w:val="false"/>
          <w:i w:val="false"/>
          <w:color w:val="000000"/>
          <w:sz w:val="28"/>
        </w:rPr>
        <w:t>
      </w:t>
      </w:r>
      <w:r>
        <w:rPr>
          <w:rFonts w:ascii="Times New Roman"/>
          <w:b w:val="false"/>
          <w:i w:val="false"/>
          <w:color w:val="000000"/>
          <w:sz w:val="28"/>
        </w:rPr>
        <w:t>часть первую</w:t>
      </w:r>
      <w:r>
        <w:rPr>
          <w:rFonts w:ascii="Times New Roman"/>
          <w:b w:val="false"/>
          <w:i w:val="false"/>
          <w:color w:val="000000"/>
          <w:sz w:val="28"/>
        </w:rPr>
        <w:t xml:space="preserve"> пункта 4 изложить в следующей редакции:</w:t>
      </w:r>
      <w:r>
        <w:br/>
      </w:r>
      <w:r>
        <w:rPr>
          <w:rFonts w:ascii="Times New Roman"/>
          <w:b w:val="false"/>
          <w:i w:val="false"/>
          <w:color w:val="000000"/>
          <w:sz w:val="28"/>
        </w:rPr>
        <w:t>
      «4. О каждом случае приостановления подачи и уборки подвижного состава и контейнеров, маневровой работы на подъездных путях Национальный оператор инфраструктуры или перевозчик обязаны письменно уведомить и направить акт о нарушении безопасности на подъездном пути в орган государственного транспортного контроля в срок не позднее суток с момента составления акта.».</w:t>
      </w:r>
    </w:p>
    <w:p>
      <w:pPr>
        <w:spacing w:after="0"/>
        <w:ind w:left="0"/>
        <w:jc w:val="both"/>
      </w:pPr>
      <w:r>
        <w:rPr>
          <w:rFonts w:ascii="Times New Roman"/>
          <w:b w:val="false"/>
          <w:i w:val="false"/>
          <w:color w:val="000000"/>
          <w:sz w:val="28"/>
        </w:rPr>
        <w:t>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января 2002 года «О торговом мореплавании» (Ведомости Парламента Республики Казахстан, 2002 г., № 2, ст. 16; 2004 г., № 20, ст. 116; № 23, ст. 142; 2005 г., № 11, ст. 36; 2006 г., № 3, ст. 22; № 24, ст. 148; 2007 г, № 9, ст. 67; № 18, ст. 143; 2009 г., № 24, ст. 134; 2010 г., № 5, ст. 23; № 24, ст. 146; 2011 г., № 1, ст. 2, 3; № 5, ст. 43; № 6, ст. 50; № 12, ст. 111; 2012 г., № 8, ст. 64; № 14, ст. 95, 96; № 15, ст.97):</w:t>
      </w:r>
      <w:r>
        <w:br/>
      </w:r>
      <w:r>
        <w:rPr>
          <w:rFonts w:ascii="Times New Roman"/>
          <w:b w:val="false"/>
          <w:i w:val="false"/>
          <w:color w:val="000000"/>
          <w:sz w:val="28"/>
        </w:rPr>
        <w:t>
      1) в </w:t>
      </w:r>
      <w:r>
        <w:rPr>
          <w:rFonts w:ascii="Times New Roman"/>
          <w:b w:val="false"/>
          <w:i w:val="false"/>
          <w:color w:val="000000"/>
          <w:sz w:val="28"/>
        </w:rPr>
        <w:t>статье 1</w:t>
      </w:r>
      <w:r>
        <w:rPr>
          <w:rFonts w:ascii="Times New Roman"/>
          <w:b w:val="false"/>
          <w:i w:val="false"/>
          <w:color w:val="000000"/>
          <w:sz w:val="28"/>
        </w:rPr>
        <w:t>:</w:t>
      </w:r>
      <w:r>
        <w:br/>
      </w:r>
      <w:r>
        <w:rPr>
          <w:rFonts w:ascii="Times New Roman"/>
          <w:b w:val="false"/>
          <w:i w:val="false"/>
          <w:color w:val="000000"/>
          <w:sz w:val="28"/>
        </w:rPr>
        <w:t>
      дополнить подпунктом 61) следующего содержания:</w:t>
      </w:r>
      <w:r>
        <w:br/>
      </w:r>
      <w:r>
        <w:rPr>
          <w:rFonts w:ascii="Times New Roman"/>
          <w:b w:val="false"/>
          <w:i w:val="false"/>
          <w:color w:val="000000"/>
          <w:sz w:val="28"/>
        </w:rPr>
        <w:t>
      «61) маломерное судно – судно длиной не более 20 метров с допустимым количеством людей на борту не более 12 человек, кроме построенных или оборудованных для рыболовства, перевозки грузов, буксировки, проведения поиска, разведки и добычи полезных ископаемых, строительных, путевых, гидротехнических и других подобных работ, лоцманской и ледокольной проводки, а также осуществления мероприятий по защите водных объектов от загрязнения и засорения.»;</w:t>
      </w:r>
      <w:r>
        <w:br/>
      </w:r>
      <w:r>
        <w:rPr>
          <w:rFonts w:ascii="Times New Roman"/>
          <w:b w:val="false"/>
          <w:i w:val="false"/>
          <w:color w:val="000000"/>
          <w:sz w:val="28"/>
        </w:rPr>
        <w:t>
      2) пункт 1 </w:t>
      </w:r>
      <w:r>
        <w:rPr>
          <w:rFonts w:ascii="Times New Roman"/>
          <w:b w:val="false"/>
          <w:i w:val="false"/>
          <w:color w:val="000000"/>
          <w:sz w:val="28"/>
        </w:rPr>
        <w:t>статьи 3</w:t>
      </w:r>
      <w:r>
        <w:rPr>
          <w:rFonts w:ascii="Times New Roman"/>
          <w:b w:val="false"/>
          <w:i w:val="false"/>
          <w:color w:val="000000"/>
          <w:sz w:val="28"/>
        </w:rPr>
        <w:t xml:space="preserve"> дополнить подпунктом 3) следующего содержания:</w:t>
      </w:r>
      <w:r>
        <w:br/>
      </w:r>
      <w:r>
        <w:rPr>
          <w:rFonts w:ascii="Times New Roman"/>
          <w:b w:val="false"/>
          <w:i w:val="false"/>
          <w:color w:val="000000"/>
          <w:sz w:val="28"/>
        </w:rPr>
        <w:t>
      «3) на маломерные суда, осуществляющие плавание в Каспийском море.»;</w:t>
      </w:r>
      <w:r>
        <w:br/>
      </w:r>
      <w:r>
        <w:rPr>
          <w:rFonts w:ascii="Times New Roman"/>
          <w:b w:val="false"/>
          <w:i w:val="false"/>
          <w:color w:val="000000"/>
          <w:sz w:val="28"/>
        </w:rPr>
        <w:t>
      3) в </w:t>
      </w:r>
      <w:r>
        <w:rPr>
          <w:rFonts w:ascii="Times New Roman"/>
          <w:b w:val="false"/>
          <w:i w:val="false"/>
          <w:color w:val="000000"/>
          <w:sz w:val="28"/>
        </w:rPr>
        <w:t>статье 4</w:t>
      </w:r>
      <w:r>
        <w:rPr>
          <w:rFonts w:ascii="Times New Roman"/>
          <w:b w:val="false"/>
          <w:i w:val="false"/>
          <w:color w:val="000000"/>
          <w:sz w:val="28"/>
        </w:rPr>
        <w:t>:</w:t>
      </w:r>
      <w:r>
        <w:br/>
      </w:r>
      <w:r>
        <w:rPr>
          <w:rFonts w:ascii="Times New Roman"/>
          <w:b w:val="false"/>
          <w:i w:val="false"/>
          <w:color w:val="000000"/>
          <w:sz w:val="28"/>
        </w:rPr>
        <w:t>
      в </w:t>
      </w:r>
      <w:r>
        <w:rPr>
          <w:rFonts w:ascii="Times New Roman"/>
          <w:b w:val="false"/>
          <w:i w:val="false"/>
          <w:color w:val="000000"/>
          <w:sz w:val="28"/>
        </w:rPr>
        <w:t>пункте 2</w:t>
      </w:r>
      <w:r>
        <w:rPr>
          <w:rFonts w:ascii="Times New Roman"/>
          <w:b w:val="false"/>
          <w:i w:val="false"/>
          <w:color w:val="000000"/>
          <w:sz w:val="28"/>
        </w:rPr>
        <w:t>:</w:t>
      </w:r>
      <w:r>
        <w:br/>
      </w:r>
      <w:r>
        <w:rPr>
          <w:rFonts w:ascii="Times New Roman"/>
          <w:b w:val="false"/>
          <w:i w:val="false"/>
          <w:color w:val="000000"/>
          <w:sz w:val="28"/>
        </w:rPr>
        <w:t>
      дополнить подпунктом 15-1) следующего содержания:</w:t>
      </w:r>
      <w:r>
        <w:br/>
      </w:r>
      <w:r>
        <w:rPr>
          <w:rFonts w:ascii="Times New Roman"/>
          <w:b w:val="false"/>
          <w:i w:val="false"/>
          <w:color w:val="000000"/>
          <w:sz w:val="28"/>
        </w:rPr>
        <w:t>
      «15-1) определение на основании международных договоров Республики Казахстан в области торгового мореплавания уполномоченной организации по сертификации организаций образования, осуществляющих в соответствии с законодательством Республики Казахстан об образовательной деятельности подготовку (переподготовку) специалистов морского транспорта;»;</w:t>
      </w:r>
      <w:r>
        <w:br/>
      </w:r>
      <w:r>
        <w:rPr>
          <w:rFonts w:ascii="Times New Roman"/>
          <w:b w:val="false"/>
          <w:i w:val="false"/>
          <w:color w:val="000000"/>
          <w:sz w:val="28"/>
        </w:rPr>
        <w:t>
      </w:t>
      </w:r>
      <w:r>
        <w:rPr>
          <w:rFonts w:ascii="Times New Roman"/>
          <w:b w:val="false"/>
          <w:i w:val="false"/>
          <w:color w:val="000000"/>
          <w:sz w:val="28"/>
        </w:rPr>
        <w:t>подпункт 22)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«22) утверждение перечня судовых документов, правил ведения судовых документов и требований к судовым документам;»;</w:t>
      </w:r>
      <w:r>
        <w:br/>
      </w:r>
      <w:r>
        <w:rPr>
          <w:rFonts w:ascii="Times New Roman"/>
          <w:b w:val="false"/>
          <w:i w:val="false"/>
          <w:color w:val="000000"/>
          <w:sz w:val="28"/>
        </w:rPr>
        <w:t>
      дополнить подпунктом 31-1) следующего содержания:</w:t>
      </w:r>
      <w:r>
        <w:br/>
      </w:r>
      <w:r>
        <w:rPr>
          <w:rFonts w:ascii="Times New Roman"/>
          <w:b w:val="false"/>
          <w:i w:val="false"/>
          <w:color w:val="000000"/>
          <w:sz w:val="28"/>
        </w:rPr>
        <w:t>
      «31-1) утверждение перечня и форм свидетельств подготовки специалистов морского транспорта в соответствии с требованиями международных договоров Республики Казахстан в области торгового мореплавания;»;</w:t>
      </w:r>
      <w:r>
        <w:br/>
      </w:r>
      <w:r>
        <w:rPr>
          <w:rFonts w:ascii="Times New Roman"/>
          <w:b w:val="false"/>
          <w:i w:val="false"/>
          <w:color w:val="000000"/>
          <w:sz w:val="28"/>
        </w:rPr>
        <w:t>
      </w:t>
      </w:r>
      <w:r>
        <w:rPr>
          <w:rFonts w:ascii="Times New Roman"/>
          <w:b w:val="false"/>
          <w:i w:val="false"/>
          <w:color w:val="000000"/>
          <w:sz w:val="28"/>
        </w:rPr>
        <w:t>в пункте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подпункты 5)</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подпункты 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«15) ведение Государственного судового реестра морских судов, бербоут-чартерного реестра, международного судового реестра Республики Казахстан и судовой книги, государственная регистрация судов, в том числе маломерных судов, выдача соответствующих судовых документов;</w:t>
      </w:r>
      <w:r>
        <w:br/>
      </w:r>
      <w:r>
        <w:rPr>
          <w:rFonts w:ascii="Times New Roman"/>
          <w:b w:val="false"/>
          <w:i w:val="false"/>
          <w:color w:val="000000"/>
          <w:sz w:val="28"/>
        </w:rPr>
        <w:t>
      16) контроль за обеспечением безопасности мореплавания;»;</w:t>
      </w:r>
      <w:r>
        <w:br/>
      </w:r>
      <w:r>
        <w:rPr>
          <w:rFonts w:ascii="Times New Roman"/>
          <w:b w:val="false"/>
          <w:i w:val="false"/>
          <w:color w:val="000000"/>
          <w:sz w:val="28"/>
        </w:rPr>
        <w:t>
      «19) расследование, классификация и учет аварийных случаев с морскими судами;»;</w:t>
      </w:r>
      <w:r>
        <w:br/>
      </w:r>
      <w:r>
        <w:rPr>
          <w:rFonts w:ascii="Times New Roman"/>
          <w:b w:val="false"/>
          <w:i w:val="false"/>
          <w:color w:val="000000"/>
          <w:sz w:val="28"/>
        </w:rPr>
        <w:t>
      </w:t>
      </w:r>
      <w:r>
        <w:rPr>
          <w:rFonts w:ascii="Times New Roman"/>
          <w:b w:val="false"/>
          <w:i w:val="false"/>
          <w:color w:val="000000"/>
          <w:sz w:val="28"/>
        </w:rPr>
        <w:t>подпункты 25)</w:t>
      </w:r>
      <w:r>
        <w:rPr>
          <w:rFonts w:ascii="Times New Roman"/>
          <w:b w:val="false"/>
          <w:i w:val="false"/>
          <w:color w:val="000000"/>
          <w:sz w:val="28"/>
        </w:rPr>
        <w:t xml:space="preserve"> и </w:t>
      </w:r>
      <w:r>
        <w:rPr>
          <w:rFonts w:ascii="Times New Roman"/>
          <w:b w:val="false"/>
          <w:i w:val="false"/>
          <w:color w:val="000000"/>
          <w:sz w:val="28"/>
        </w:rPr>
        <w:t>35)</w:t>
      </w:r>
      <w:r>
        <w:rPr>
          <w:rFonts w:ascii="Times New Roman"/>
          <w:b w:val="false"/>
          <w:i w:val="false"/>
          <w:color w:val="000000"/>
          <w:sz w:val="28"/>
        </w:rPr>
        <w:t xml:space="preserve"> исключить;</w:t>
      </w:r>
      <w:r>
        <w:br/>
      </w:r>
      <w:r>
        <w:rPr>
          <w:rFonts w:ascii="Times New Roman"/>
          <w:b w:val="false"/>
          <w:i w:val="false"/>
          <w:color w:val="000000"/>
          <w:sz w:val="28"/>
        </w:rPr>
        <w:t>
      дополнить подпунктами 55-1), 55-2), 55-3), 55-4), 55-5), 55-6), 55-7), 55-8), 55-9) и 55-10) следующего содержания:</w:t>
      </w:r>
      <w:r>
        <w:br/>
      </w:r>
      <w:r>
        <w:rPr>
          <w:rFonts w:ascii="Times New Roman"/>
          <w:b w:val="false"/>
          <w:i w:val="false"/>
          <w:color w:val="000000"/>
          <w:sz w:val="28"/>
        </w:rPr>
        <w:t>
      «55-1) определение уполномоченной организации по предоставлению услуг в области навигации и связи в сфере морского судоходства;</w:t>
      </w:r>
      <w:r>
        <w:br/>
      </w:r>
      <w:r>
        <w:rPr>
          <w:rFonts w:ascii="Times New Roman"/>
          <w:b w:val="false"/>
          <w:i w:val="false"/>
          <w:color w:val="000000"/>
          <w:sz w:val="28"/>
        </w:rPr>
        <w:t>
      55-2) выдача дипломов, квалификационных свидетельств, подтверждений их выдачи, а также выдача удостоверения личности моряка, мореходной книжки членам экипажей судов;</w:t>
      </w:r>
      <w:r>
        <w:br/>
      </w:r>
      <w:r>
        <w:rPr>
          <w:rFonts w:ascii="Times New Roman"/>
          <w:b w:val="false"/>
          <w:i w:val="false"/>
          <w:color w:val="000000"/>
          <w:sz w:val="28"/>
        </w:rPr>
        <w:t>
      55-3) государственная регистрация прав собственности на суда и строящиеся суда, залога судна или строящегося судна и иных прав на них, выдача соответствующих документов;</w:t>
      </w:r>
      <w:r>
        <w:br/>
      </w:r>
      <w:r>
        <w:rPr>
          <w:rFonts w:ascii="Times New Roman"/>
          <w:b w:val="false"/>
          <w:i w:val="false"/>
          <w:color w:val="000000"/>
          <w:sz w:val="28"/>
        </w:rPr>
        <w:t>
      55-4) проверка судовых документов, дипломов, квалификационных свидетельств и подтверждений к дипломам и квалификационным свидетельствам;</w:t>
      </w:r>
      <w:r>
        <w:br/>
      </w:r>
      <w:r>
        <w:rPr>
          <w:rFonts w:ascii="Times New Roman"/>
          <w:b w:val="false"/>
          <w:i w:val="false"/>
          <w:color w:val="000000"/>
          <w:sz w:val="28"/>
        </w:rPr>
        <w:t>
      55-5) контроль и надзор за соблюдением требований о порядке захода судов в порт и выхода их из порта;</w:t>
      </w:r>
      <w:r>
        <w:br/>
      </w:r>
      <w:r>
        <w:rPr>
          <w:rFonts w:ascii="Times New Roman"/>
          <w:b w:val="false"/>
          <w:i w:val="false"/>
          <w:color w:val="000000"/>
          <w:sz w:val="28"/>
        </w:rPr>
        <w:t>
      55-6) контроль и надзор за деятельностью лоцманской службы и системой управления движением судов;</w:t>
      </w:r>
      <w:r>
        <w:br/>
      </w:r>
      <w:r>
        <w:rPr>
          <w:rFonts w:ascii="Times New Roman"/>
          <w:b w:val="false"/>
          <w:i w:val="false"/>
          <w:color w:val="000000"/>
          <w:sz w:val="28"/>
        </w:rPr>
        <w:t>
      55-7) выдача разрешения на подъем затонувшего в море имущества;</w:t>
      </w:r>
      <w:r>
        <w:br/>
      </w:r>
      <w:r>
        <w:rPr>
          <w:rFonts w:ascii="Times New Roman"/>
          <w:b w:val="false"/>
          <w:i w:val="false"/>
          <w:color w:val="000000"/>
          <w:sz w:val="28"/>
        </w:rPr>
        <w:t>
      55-8) контроль и надзор технического состояния портовых сооружений и их эксплуатации;</w:t>
      </w:r>
      <w:r>
        <w:br/>
      </w:r>
      <w:r>
        <w:rPr>
          <w:rFonts w:ascii="Times New Roman"/>
          <w:b w:val="false"/>
          <w:i w:val="false"/>
          <w:color w:val="000000"/>
          <w:sz w:val="28"/>
        </w:rPr>
        <w:t>
      55-9) оформление прихода судов в порт и выхода их из порта;</w:t>
      </w:r>
      <w:r>
        <w:br/>
      </w:r>
      <w:r>
        <w:rPr>
          <w:rFonts w:ascii="Times New Roman"/>
          <w:b w:val="false"/>
          <w:i w:val="false"/>
          <w:color w:val="000000"/>
          <w:sz w:val="28"/>
        </w:rPr>
        <w:t>
      55-10) контроль и надзор за ледокольной проводкой судов на подходах к порту и в пределах акватории порта;»;</w:t>
      </w:r>
      <w:r>
        <w:br/>
      </w:r>
      <w:r>
        <w:rPr>
          <w:rFonts w:ascii="Times New Roman"/>
          <w:b w:val="false"/>
          <w:i w:val="false"/>
          <w:color w:val="000000"/>
          <w:sz w:val="28"/>
        </w:rPr>
        <w:t>
      4) </w:t>
      </w:r>
      <w:r>
        <w:rPr>
          <w:rFonts w:ascii="Times New Roman"/>
          <w:b w:val="false"/>
          <w:i w:val="false"/>
          <w:color w:val="000000"/>
          <w:sz w:val="28"/>
        </w:rPr>
        <w:t>статью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5. Каботаж</w:t>
      </w:r>
      <w:r>
        <w:br/>
      </w:r>
      <w:r>
        <w:rPr>
          <w:rFonts w:ascii="Times New Roman"/>
          <w:b w:val="false"/>
          <w:i w:val="false"/>
          <w:color w:val="000000"/>
          <w:sz w:val="28"/>
        </w:rPr>
        <w:t>
      Каботаж осуществляется судами, плавающими под Государственным флагом Республики Казахстан, а также судами, плавающими под флагом иностранного государства, на основании разрешения, выданного уполномоченным органом в порядке, установленном Правительством Республики Казахстан, за исключением судов, зарегистрированных в международном судовом реестре Республики Казахстан.»;</w:t>
      </w:r>
      <w:r>
        <w:br/>
      </w:r>
      <w:r>
        <w:rPr>
          <w:rFonts w:ascii="Times New Roman"/>
          <w:b w:val="false"/>
          <w:i w:val="false"/>
          <w:color w:val="000000"/>
          <w:sz w:val="28"/>
        </w:rPr>
        <w:t>
      5) пункт 1 </w:t>
      </w:r>
      <w:r>
        <w:rPr>
          <w:rFonts w:ascii="Times New Roman"/>
          <w:b w:val="false"/>
          <w:i w:val="false"/>
          <w:color w:val="000000"/>
          <w:sz w:val="28"/>
        </w:rPr>
        <w:t>статьи 10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Судно, подлежащее государственной регистрации в Государственном судовом реестре морских судов или международном судовом реестре Республики Казахстан, должно иметь свое название.</w:t>
      </w:r>
      <w:r>
        <w:br/>
      </w:r>
      <w:r>
        <w:rPr>
          <w:rFonts w:ascii="Times New Roman"/>
          <w:b w:val="false"/>
          <w:i w:val="false"/>
          <w:color w:val="000000"/>
          <w:sz w:val="28"/>
        </w:rPr>
        <w:t>
      Собственник присваивает и изменяет название судна. При выборе названия судна учитываются:</w:t>
      </w:r>
      <w:r>
        <w:br/>
      </w:r>
      <w:r>
        <w:rPr>
          <w:rFonts w:ascii="Times New Roman"/>
          <w:b w:val="false"/>
          <w:i w:val="false"/>
          <w:color w:val="000000"/>
          <w:sz w:val="28"/>
        </w:rPr>
        <w:t>
      1) соответствие названия судна на государственном языке нормам литературного казахского языка;</w:t>
      </w:r>
      <w:r>
        <w:br/>
      </w:r>
      <w:r>
        <w:rPr>
          <w:rFonts w:ascii="Times New Roman"/>
          <w:b w:val="false"/>
          <w:i w:val="false"/>
          <w:color w:val="000000"/>
          <w:sz w:val="28"/>
        </w:rPr>
        <w:t>
      2) общепринятые нормы морали и нравственности.</w:t>
      </w:r>
      <w:r>
        <w:br/>
      </w:r>
      <w:r>
        <w:rPr>
          <w:rFonts w:ascii="Times New Roman"/>
          <w:b w:val="false"/>
          <w:i w:val="false"/>
          <w:color w:val="000000"/>
          <w:sz w:val="28"/>
        </w:rPr>
        <w:t>
      Присвоение одинаковых названий судам не допускается.»;</w:t>
      </w:r>
      <w:r>
        <w:br/>
      </w:r>
      <w:r>
        <w:rPr>
          <w:rFonts w:ascii="Times New Roman"/>
          <w:b w:val="false"/>
          <w:i w:val="false"/>
          <w:color w:val="000000"/>
          <w:sz w:val="28"/>
        </w:rPr>
        <w:t>
      6) </w:t>
      </w:r>
      <w:r>
        <w:rPr>
          <w:rFonts w:ascii="Times New Roman"/>
          <w:b w:val="false"/>
          <w:i w:val="false"/>
          <w:color w:val="000000"/>
          <w:sz w:val="28"/>
        </w:rPr>
        <w:t>пункт 4</w:t>
      </w:r>
      <w:r>
        <w:rPr>
          <w:rFonts w:ascii="Times New Roman"/>
          <w:b w:val="false"/>
          <w:i w:val="false"/>
          <w:color w:val="000000"/>
          <w:sz w:val="28"/>
        </w:rPr>
        <w:t xml:space="preserve"> статьи 11 изложить в следующей редакции:</w:t>
      </w:r>
      <w:r>
        <w:br/>
      </w:r>
      <w:r>
        <w:rPr>
          <w:rFonts w:ascii="Times New Roman"/>
          <w:b w:val="false"/>
          <w:i w:val="false"/>
          <w:color w:val="000000"/>
          <w:sz w:val="28"/>
        </w:rPr>
        <w:t>
      «4. Судно, приобретенное в собственность за пределами Республики Казахстан, пользуется правом плавания под Государственным флагом Республики Казахстан с момента выдачи консульской службой Республики Казахстан временного свидетельства, удостоверяющего такое право и действительного до государственной регистрации судна в Государственном судовом реестре морских судов, международном судовом реестре Республики Казахстан или судовой книге, но не более одного года.»;</w:t>
      </w:r>
      <w:r>
        <w:br/>
      </w:r>
      <w:r>
        <w:rPr>
          <w:rFonts w:ascii="Times New Roman"/>
          <w:b w:val="false"/>
          <w:i w:val="false"/>
          <w:color w:val="000000"/>
          <w:sz w:val="28"/>
        </w:rPr>
        <w:t>
      7) </w:t>
      </w:r>
      <w:r>
        <w:rPr>
          <w:rFonts w:ascii="Times New Roman"/>
          <w:b w:val="false"/>
          <w:i w:val="false"/>
          <w:color w:val="000000"/>
          <w:sz w:val="28"/>
        </w:rPr>
        <w:t>статью 12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12. Временный перевод судна под флаг</w:t>
      </w:r>
      <w:r>
        <w:br/>
      </w:r>
      <w:r>
        <w:rPr>
          <w:rFonts w:ascii="Times New Roman"/>
          <w:b w:val="false"/>
          <w:i w:val="false"/>
          <w:color w:val="000000"/>
          <w:sz w:val="28"/>
        </w:rPr>
        <w:t>
                  иностранного государства</w:t>
      </w:r>
      <w:r>
        <w:br/>
      </w:r>
      <w:r>
        <w:rPr>
          <w:rFonts w:ascii="Times New Roman"/>
          <w:b w:val="false"/>
          <w:i w:val="false"/>
          <w:color w:val="000000"/>
          <w:sz w:val="28"/>
        </w:rPr>
        <w:t>
      При предоставлении судна, зарегистрированного в Государственном судовом реестре морских судов, международном судовом реестре Республики Казахстан или судовой книге, во владение или пользование иностранному фрахтователю по бербоут-чартеру такое судно может быть временно переведено под флаг иностранного государства на основании решения уполномоченного органа на срок, не превышающий двух лет, с правом последующего продления через каждые два года, но не свыше срока действия бербоут-чартера с регистрацией в соответствующем реестре и приостановлением права плавания под Государственным флагом Республики Казахстан.»;</w:t>
      </w:r>
      <w:r>
        <w:br/>
      </w:r>
      <w:r>
        <w:rPr>
          <w:rFonts w:ascii="Times New Roman"/>
          <w:b w:val="false"/>
          <w:i w:val="false"/>
          <w:color w:val="000000"/>
          <w:sz w:val="28"/>
        </w:rPr>
        <w:t>
      8) </w:t>
      </w:r>
      <w:r>
        <w:rPr>
          <w:rFonts w:ascii="Times New Roman"/>
          <w:b w:val="false"/>
          <w:i w:val="false"/>
          <w:color w:val="000000"/>
          <w:sz w:val="28"/>
        </w:rPr>
        <w:t>пункт 2</w:t>
      </w:r>
      <w:r>
        <w:rPr>
          <w:rFonts w:ascii="Times New Roman"/>
          <w:b w:val="false"/>
          <w:i w:val="false"/>
          <w:color w:val="000000"/>
          <w:sz w:val="28"/>
        </w:rPr>
        <w:t xml:space="preserve"> статьи 13 изложить в следующей редакции:</w:t>
      </w:r>
      <w:r>
        <w:br/>
      </w:r>
      <w:r>
        <w:rPr>
          <w:rFonts w:ascii="Times New Roman"/>
          <w:b w:val="false"/>
          <w:i w:val="false"/>
          <w:color w:val="000000"/>
          <w:sz w:val="28"/>
        </w:rPr>
        <w:t>
      «2. Передача судна в доверительное управление подлежит обязательной государственной регистрации в Государственном судовом реестре морских судов, международном судовом реестре Республики Казахстан или судовой книге.»;</w:t>
      </w:r>
      <w:r>
        <w:br/>
      </w:r>
      <w:r>
        <w:rPr>
          <w:rFonts w:ascii="Times New Roman"/>
          <w:b w:val="false"/>
          <w:i w:val="false"/>
          <w:color w:val="000000"/>
          <w:sz w:val="28"/>
        </w:rPr>
        <w:t>
      9) </w:t>
      </w:r>
      <w:r>
        <w:rPr>
          <w:rFonts w:ascii="Times New Roman"/>
          <w:b w:val="false"/>
          <w:i w:val="false"/>
          <w:color w:val="000000"/>
          <w:sz w:val="28"/>
        </w:rPr>
        <w:t>часть первую</w:t>
      </w:r>
      <w:r>
        <w:rPr>
          <w:rFonts w:ascii="Times New Roman"/>
          <w:b w:val="false"/>
          <w:i w:val="false"/>
          <w:color w:val="000000"/>
          <w:sz w:val="28"/>
        </w:rPr>
        <w:t xml:space="preserve"> пункта 1 статьи 14 изложить в следующей редакции:</w:t>
      </w:r>
      <w:r>
        <w:br/>
      </w:r>
      <w:r>
        <w:rPr>
          <w:rFonts w:ascii="Times New Roman"/>
          <w:b w:val="false"/>
          <w:i w:val="false"/>
          <w:color w:val="000000"/>
          <w:sz w:val="28"/>
        </w:rPr>
        <w:t>
      «1. Судно должно иметь судовые документы, перечень, порядок ведения и требования к которым определяются Правительством Республики Казахстан.»;</w:t>
      </w:r>
      <w:r>
        <w:br/>
      </w:r>
      <w:r>
        <w:rPr>
          <w:rFonts w:ascii="Times New Roman"/>
          <w:b w:val="false"/>
          <w:i w:val="false"/>
          <w:color w:val="000000"/>
          <w:sz w:val="28"/>
        </w:rPr>
        <w:t>
      10) в </w:t>
      </w:r>
      <w:r>
        <w:rPr>
          <w:rFonts w:ascii="Times New Roman"/>
          <w:b w:val="false"/>
          <w:i w:val="false"/>
          <w:color w:val="000000"/>
          <w:sz w:val="28"/>
        </w:rPr>
        <w:t>статье 16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дополнить подпунктом 4) следующего содержания:</w:t>
      </w:r>
      <w:r>
        <w:br/>
      </w:r>
      <w:r>
        <w:rPr>
          <w:rFonts w:ascii="Times New Roman"/>
          <w:b w:val="false"/>
          <w:i w:val="false"/>
          <w:color w:val="000000"/>
          <w:sz w:val="28"/>
        </w:rPr>
        <w:t>
      «4) международном судовом реестре Республики Казахстан.»;</w:t>
      </w:r>
      <w:r>
        <w:br/>
      </w:r>
      <w:r>
        <w:rPr>
          <w:rFonts w:ascii="Times New Roman"/>
          <w:b w:val="false"/>
          <w:i w:val="false"/>
          <w:color w:val="000000"/>
          <w:sz w:val="28"/>
        </w:rPr>
        <w:t>
      </w:t>
      </w:r>
      <w:r>
        <w:rPr>
          <w:rFonts w:ascii="Times New Roman"/>
          <w:b w:val="false"/>
          <w:i w:val="false"/>
          <w:color w:val="000000"/>
          <w:sz w:val="28"/>
        </w:rPr>
        <w:t>пункты 2</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Право собственности и иные вещные права на судно (обременения на него) подлежат обязательной государственной регистрации в Государственном судовом реестре морских судов или судовой книге.</w:t>
      </w:r>
      <w:r>
        <w:br/>
      </w:r>
      <w:r>
        <w:rPr>
          <w:rFonts w:ascii="Times New Roman"/>
          <w:b w:val="false"/>
          <w:i w:val="false"/>
          <w:color w:val="000000"/>
          <w:sz w:val="28"/>
        </w:rPr>
        <w:t>
      Право собственности и иные вещные права на зарегистрированное в международном судовом реестре Республики Казахстан судно (за исключением этих прав на судно, зафрахтованное по бербоут-чартеру), ограничения (обременения) этих прав, их возникновение, переход и прекращение подлежат регистрации в международном судовом реестре Республики Казахстан.</w:t>
      </w:r>
      <w:r>
        <w:br/>
      </w:r>
      <w:r>
        <w:rPr>
          <w:rFonts w:ascii="Times New Roman"/>
          <w:b w:val="false"/>
          <w:i w:val="false"/>
          <w:color w:val="000000"/>
          <w:sz w:val="28"/>
        </w:rPr>
        <w:t>
      Регистрация в международном судовом реестре Республики Казахстан судна, в отношении права собственности и иных вещных прав на которые установлены ограничения (обременения), и исключение из указанного реестра такого судна осуществляются с согласия в письменной форме лица, в пользу которого установлено соответствующее ограничение (обременение).»;</w:t>
      </w:r>
      <w:r>
        <w:br/>
      </w:r>
      <w:r>
        <w:rPr>
          <w:rFonts w:ascii="Times New Roman"/>
          <w:b w:val="false"/>
          <w:i w:val="false"/>
          <w:color w:val="000000"/>
          <w:sz w:val="28"/>
        </w:rPr>
        <w:t>
      «4. В Государственном судовом реестре морских судов регистрируются морские, пассажирские, грузопассажирские, нефтеналивные, буксирные суда, плавучие буровые установки, сухогрузы, плавучие краны и суда технического флота (земснаряды и другое), а также суда, не являющиеся маломерными судами.</w:t>
      </w:r>
      <w:r>
        <w:br/>
      </w:r>
      <w:r>
        <w:rPr>
          <w:rFonts w:ascii="Times New Roman"/>
          <w:b w:val="false"/>
          <w:i w:val="false"/>
          <w:color w:val="000000"/>
          <w:sz w:val="28"/>
        </w:rPr>
        <w:t>
      5. В судовых книгах регистрируются маломерные суда.</w:t>
      </w:r>
      <w:r>
        <w:br/>
      </w:r>
      <w:r>
        <w:rPr>
          <w:rFonts w:ascii="Times New Roman"/>
          <w:b w:val="false"/>
          <w:i w:val="false"/>
          <w:color w:val="000000"/>
          <w:sz w:val="28"/>
        </w:rPr>
        <w:t>
      Не подлежат государственной регистрации маломерные суда грузоподъемностью до 100 килограммов включительно без установленного двигателя.»;</w:t>
      </w:r>
      <w:r>
        <w:br/>
      </w:r>
      <w:r>
        <w:rPr>
          <w:rFonts w:ascii="Times New Roman"/>
          <w:b w:val="false"/>
          <w:i w:val="false"/>
          <w:color w:val="000000"/>
          <w:sz w:val="28"/>
        </w:rPr>
        <w:t>
      дополнить пунктом 9 следующего содержания:</w:t>
      </w:r>
      <w:r>
        <w:br/>
      </w:r>
      <w:r>
        <w:rPr>
          <w:rFonts w:ascii="Times New Roman"/>
          <w:b w:val="false"/>
          <w:i w:val="false"/>
          <w:color w:val="000000"/>
          <w:sz w:val="28"/>
        </w:rPr>
        <w:t>
      «9. В международном судовом реестре Республики Казахстан регистрируются суда, используемые для международных перевозок грузов, пассажиров и их багажа, буксировки, в том числе суда, предоставленные в пользование по бербоут-чартеру.</w:t>
      </w:r>
      <w:r>
        <w:br/>
      </w:r>
      <w:r>
        <w:rPr>
          <w:rFonts w:ascii="Times New Roman"/>
          <w:b w:val="false"/>
          <w:i w:val="false"/>
          <w:color w:val="000000"/>
          <w:sz w:val="28"/>
        </w:rPr>
        <w:t>
      Не подлежат регистрации в международном судовом реестре Республики Казахстан суда, если они зарегистрированы в реестрах судов иностранных государств и их возраст на дату подачи заявления о регистрации в международном судовом реестре Республики Казахстан превышает двадцать лет.»;</w:t>
      </w:r>
      <w:r>
        <w:br/>
      </w:r>
      <w:r>
        <w:rPr>
          <w:rFonts w:ascii="Times New Roman"/>
          <w:b w:val="false"/>
          <w:i w:val="false"/>
          <w:color w:val="000000"/>
          <w:sz w:val="28"/>
        </w:rPr>
        <w:t>
      11) </w:t>
      </w:r>
      <w:r>
        <w:rPr>
          <w:rFonts w:ascii="Times New Roman"/>
          <w:b w:val="false"/>
          <w:i w:val="false"/>
          <w:color w:val="000000"/>
          <w:sz w:val="28"/>
        </w:rPr>
        <w:t>статью 17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17. Изменение сведений, вносимых в реестры судов</w:t>
      </w:r>
      <w:r>
        <w:br/>
      </w:r>
      <w:r>
        <w:rPr>
          <w:rFonts w:ascii="Times New Roman"/>
          <w:b w:val="false"/>
          <w:i w:val="false"/>
          <w:color w:val="000000"/>
          <w:sz w:val="28"/>
        </w:rPr>
        <w:t>
      О любом изменении сведений, подлежащих внесению в реестры судов, собственник или фрахтователь судна по бербоут-чартеру обязаны в течение двух недель сообщить уполномоченному органу.»;</w:t>
      </w:r>
      <w:r>
        <w:br/>
      </w:r>
      <w:r>
        <w:rPr>
          <w:rFonts w:ascii="Times New Roman"/>
          <w:b w:val="false"/>
          <w:i w:val="false"/>
          <w:color w:val="000000"/>
          <w:sz w:val="28"/>
        </w:rPr>
        <w:t>
      12) дополнить статьями 18-3, 18-4 и 18-5 следующего содержания:</w:t>
      </w:r>
      <w:r>
        <w:br/>
      </w:r>
      <w:r>
        <w:rPr>
          <w:rFonts w:ascii="Times New Roman"/>
          <w:b w:val="false"/>
          <w:i w:val="false"/>
          <w:color w:val="000000"/>
          <w:sz w:val="28"/>
        </w:rPr>
        <w:t>
      «Статья 18-3. Исключение судна из бербоут-чартерного реестра</w:t>
      </w:r>
      <w:r>
        <w:br/>
      </w:r>
      <w:r>
        <w:rPr>
          <w:rFonts w:ascii="Times New Roman"/>
          <w:b w:val="false"/>
          <w:i w:val="false"/>
          <w:color w:val="000000"/>
          <w:sz w:val="28"/>
        </w:rPr>
        <w:t>
      Из бербоут-чартерного реестра подлежит исключению судно:</w:t>
      </w:r>
      <w:r>
        <w:br/>
      </w:r>
      <w:r>
        <w:rPr>
          <w:rFonts w:ascii="Times New Roman"/>
          <w:b w:val="false"/>
          <w:i w:val="false"/>
          <w:color w:val="000000"/>
          <w:sz w:val="28"/>
        </w:rPr>
        <w:t>
      1) погибшее или пропавшее без вести;</w:t>
      </w:r>
      <w:r>
        <w:br/>
      </w:r>
      <w:r>
        <w:rPr>
          <w:rFonts w:ascii="Times New Roman"/>
          <w:b w:val="false"/>
          <w:i w:val="false"/>
          <w:color w:val="000000"/>
          <w:sz w:val="28"/>
        </w:rPr>
        <w:t>
      2) конструктивно погибшее;</w:t>
      </w:r>
      <w:r>
        <w:br/>
      </w:r>
      <w:r>
        <w:rPr>
          <w:rFonts w:ascii="Times New Roman"/>
          <w:b w:val="false"/>
          <w:i w:val="false"/>
          <w:color w:val="000000"/>
          <w:sz w:val="28"/>
        </w:rPr>
        <w:t>
      3) утратившее качества судна в результате перестройки или любых других изменений;</w:t>
      </w:r>
      <w:r>
        <w:br/>
      </w:r>
      <w:r>
        <w:rPr>
          <w:rFonts w:ascii="Times New Roman"/>
          <w:b w:val="false"/>
          <w:i w:val="false"/>
          <w:color w:val="000000"/>
          <w:sz w:val="28"/>
        </w:rPr>
        <w:t>
      4) переставшее соответствовать требованиям, предусмотренным пунктом 5 статьи 11 настоящего Закона;</w:t>
      </w:r>
      <w:r>
        <w:br/>
      </w:r>
      <w:r>
        <w:rPr>
          <w:rFonts w:ascii="Times New Roman"/>
          <w:b w:val="false"/>
          <w:i w:val="false"/>
          <w:color w:val="000000"/>
          <w:sz w:val="28"/>
        </w:rPr>
        <w:t>
      5) в отношении которого уполномоченным органом аннулировано решение о временном предоставлении права плавания под Государственным флагом Республики Казахстан в соответствии с Правилами государственной регистрации судов и прав на них.</w:t>
      </w:r>
      <w:r>
        <w:br/>
      </w:r>
      <w:r>
        <w:rPr>
          <w:rFonts w:ascii="Times New Roman"/>
          <w:b w:val="false"/>
          <w:i w:val="false"/>
          <w:color w:val="000000"/>
          <w:sz w:val="28"/>
        </w:rPr>
        <w:t>
      Статья 18-4. Исключение судна из международного судового</w:t>
      </w:r>
      <w:r>
        <w:br/>
      </w:r>
      <w:r>
        <w:rPr>
          <w:rFonts w:ascii="Times New Roman"/>
          <w:b w:val="false"/>
          <w:i w:val="false"/>
          <w:color w:val="000000"/>
          <w:sz w:val="28"/>
        </w:rPr>
        <w:t>
                   реестра Республики Казахстан</w:t>
      </w:r>
      <w:r>
        <w:br/>
      </w:r>
      <w:r>
        <w:rPr>
          <w:rFonts w:ascii="Times New Roman"/>
          <w:b w:val="false"/>
          <w:i w:val="false"/>
          <w:color w:val="000000"/>
          <w:sz w:val="28"/>
        </w:rPr>
        <w:t>
      Из международного судового реестра Республики Казахстан подлежит исключению судно:</w:t>
      </w:r>
      <w:r>
        <w:br/>
      </w:r>
      <w:r>
        <w:rPr>
          <w:rFonts w:ascii="Times New Roman"/>
          <w:b w:val="false"/>
          <w:i w:val="false"/>
          <w:color w:val="000000"/>
          <w:sz w:val="28"/>
        </w:rPr>
        <w:t>
      1) погибшее или пропавшее без вести;</w:t>
      </w:r>
      <w:r>
        <w:br/>
      </w:r>
      <w:r>
        <w:rPr>
          <w:rFonts w:ascii="Times New Roman"/>
          <w:b w:val="false"/>
          <w:i w:val="false"/>
          <w:color w:val="000000"/>
          <w:sz w:val="28"/>
        </w:rPr>
        <w:t>
      2) конструктивно погибшее;</w:t>
      </w:r>
      <w:r>
        <w:br/>
      </w:r>
      <w:r>
        <w:rPr>
          <w:rFonts w:ascii="Times New Roman"/>
          <w:b w:val="false"/>
          <w:i w:val="false"/>
          <w:color w:val="000000"/>
          <w:sz w:val="28"/>
        </w:rPr>
        <w:t>
      3) утратившее качества судна в результате перестройки или любых других изменений;</w:t>
      </w:r>
      <w:r>
        <w:br/>
      </w:r>
      <w:r>
        <w:rPr>
          <w:rFonts w:ascii="Times New Roman"/>
          <w:b w:val="false"/>
          <w:i w:val="false"/>
          <w:color w:val="000000"/>
          <w:sz w:val="28"/>
        </w:rPr>
        <w:t>
      4) переставшее соответствовать требованиям, предусмотренным пунктом 3-1 статьи 11 настоящего Закона;</w:t>
      </w:r>
      <w:r>
        <w:br/>
      </w:r>
      <w:r>
        <w:rPr>
          <w:rFonts w:ascii="Times New Roman"/>
          <w:b w:val="false"/>
          <w:i w:val="false"/>
          <w:color w:val="000000"/>
          <w:sz w:val="28"/>
        </w:rPr>
        <w:t>
      5) в отношении которого уполномоченным органом аннулировано решение о временном предоставлении права плавания под Государственным флагом Республики Казахстан;</w:t>
      </w:r>
      <w:r>
        <w:br/>
      </w:r>
      <w:r>
        <w:rPr>
          <w:rFonts w:ascii="Times New Roman"/>
          <w:b w:val="false"/>
          <w:i w:val="false"/>
          <w:color w:val="000000"/>
          <w:sz w:val="28"/>
        </w:rPr>
        <w:t>
      6) в отношении которого выявлен факт осуществления деятельности в пределах территориальных вод Республики Казахстан.</w:t>
      </w:r>
      <w:r>
        <w:br/>
      </w:r>
      <w:r>
        <w:rPr>
          <w:rFonts w:ascii="Times New Roman"/>
          <w:b w:val="false"/>
          <w:i w:val="false"/>
          <w:color w:val="000000"/>
          <w:sz w:val="28"/>
        </w:rPr>
        <w:t>
      Статья 18-5. Судно, пропавшее без вести</w:t>
      </w:r>
      <w:r>
        <w:br/>
      </w:r>
      <w:r>
        <w:rPr>
          <w:rFonts w:ascii="Times New Roman"/>
          <w:b w:val="false"/>
          <w:i w:val="false"/>
          <w:color w:val="000000"/>
          <w:sz w:val="28"/>
        </w:rPr>
        <w:t>
      Судно считается пропавшим без вести, если от судна не поступило никакого известия в течение срока, превышающего в два раза срок, необходимый в нормальных условиях для перехода от места, откуда поступило последнее известие о судне, до порта назначения. Срок, необходимый для признания судна пропавшим без вести, не может быть менее чем один месяц со дня последнего известия о судне, в условиях военных действий не может быть менее чем шесть месяцев.»;</w:t>
      </w:r>
      <w:r>
        <w:br/>
      </w:r>
      <w:r>
        <w:rPr>
          <w:rFonts w:ascii="Times New Roman"/>
          <w:b w:val="false"/>
          <w:i w:val="false"/>
          <w:color w:val="000000"/>
          <w:sz w:val="28"/>
        </w:rPr>
        <w:t>
      13) </w:t>
      </w:r>
      <w:r>
        <w:rPr>
          <w:rFonts w:ascii="Times New Roman"/>
          <w:b w:val="false"/>
          <w:i w:val="false"/>
          <w:color w:val="000000"/>
          <w:sz w:val="28"/>
        </w:rPr>
        <w:t>статью 20</w:t>
      </w:r>
      <w:r>
        <w:rPr>
          <w:rFonts w:ascii="Times New Roman"/>
          <w:b w:val="false"/>
          <w:i w:val="false"/>
          <w:color w:val="000000"/>
          <w:sz w:val="28"/>
        </w:rPr>
        <w:t xml:space="preserve"> исключить;</w:t>
      </w:r>
      <w:r>
        <w:br/>
      </w:r>
      <w:r>
        <w:rPr>
          <w:rFonts w:ascii="Times New Roman"/>
          <w:b w:val="false"/>
          <w:i w:val="false"/>
          <w:color w:val="000000"/>
          <w:sz w:val="28"/>
        </w:rPr>
        <w:t>
      14) </w:t>
      </w:r>
      <w:r>
        <w:rPr>
          <w:rFonts w:ascii="Times New Roman"/>
          <w:b w:val="false"/>
          <w:i w:val="false"/>
          <w:color w:val="000000"/>
          <w:sz w:val="28"/>
        </w:rPr>
        <w:t>пункт 4</w:t>
      </w:r>
      <w:r>
        <w:rPr>
          <w:rFonts w:ascii="Times New Roman"/>
          <w:b w:val="false"/>
          <w:i w:val="false"/>
          <w:color w:val="000000"/>
          <w:sz w:val="28"/>
        </w:rPr>
        <w:t xml:space="preserve"> статьи 28 изложить в следующей редакции:</w:t>
      </w:r>
      <w:r>
        <w:br/>
      </w:r>
      <w:r>
        <w:rPr>
          <w:rFonts w:ascii="Times New Roman"/>
          <w:b w:val="false"/>
          <w:i w:val="false"/>
          <w:color w:val="000000"/>
          <w:sz w:val="28"/>
        </w:rPr>
        <w:t>
      «4. Судовладелец обязан в течение двадцати четырех часов с момента получения сообщения об аварийном случае, произошедшем с его судном, сообщать уполномоченному органу об аварийном случае, произошедшем с его судном, а также оказывать содействие при расследовании аварийных случаев, произошедших с его судами.»;</w:t>
      </w:r>
      <w:r>
        <w:br/>
      </w:r>
      <w:r>
        <w:rPr>
          <w:rFonts w:ascii="Times New Roman"/>
          <w:b w:val="false"/>
          <w:i w:val="false"/>
          <w:color w:val="000000"/>
          <w:sz w:val="28"/>
        </w:rPr>
        <w:t>
      15) дополнить статьей 28-1 следующего содержания:</w:t>
      </w:r>
      <w:r>
        <w:br/>
      </w:r>
      <w:r>
        <w:rPr>
          <w:rFonts w:ascii="Times New Roman"/>
          <w:b w:val="false"/>
          <w:i w:val="false"/>
          <w:color w:val="000000"/>
          <w:sz w:val="28"/>
        </w:rPr>
        <w:t>
      «Статья 28-1. Подготовка специалистов морского транспорта.</w:t>
      </w:r>
      <w:r>
        <w:br/>
      </w:r>
      <w:r>
        <w:rPr>
          <w:rFonts w:ascii="Times New Roman"/>
          <w:b w:val="false"/>
          <w:i w:val="false"/>
          <w:color w:val="000000"/>
          <w:sz w:val="28"/>
        </w:rPr>
        <w:t>
      1. Подготовка (переподготовка) специалистов морского транспорта должна осуществляться в организациях образования, сертифицированных уполномоченной организацией, определенной в соответствии с подпунктом 15-1) пункта 2 статьи 4 настоящего Закона.</w:t>
      </w:r>
      <w:r>
        <w:br/>
      </w:r>
      <w:r>
        <w:rPr>
          <w:rFonts w:ascii="Times New Roman"/>
          <w:b w:val="false"/>
          <w:i w:val="false"/>
          <w:color w:val="000000"/>
          <w:sz w:val="28"/>
        </w:rPr>
        <w:t>
      2. Организации образования обеспечивают организацию плавательной практики при подготовке и переподготовке специалистов морского транспорта.»;</w:t>
      </w:r>
      <w:r>
        <w:br/>
      </w:r>
      <w:r>
        <w:rPr>
          <w:rFonts w:ascii="Times New Roman"/>
          <w:b w:val="false"/>
          <w:i w:val="false"/>
          <w:color w:val="000000"/>
          <w:sz w:val="28"/>
        </w:rPr>
        <w:t>
      16) </w:t>
      </w:r>
      <w:r>
        <w:rPr>
          <w:rFonts w:ascii="Times New Roman"/>
          <w:b w:val="false"/>
          <w:i w:val="false"/>
          <w:color w:val="000000"/>
          <w:sz w:val="28"/>
        </w:rPr>
        <w:t>подпункт 16)</w:t>
      </w:r>
      <w:r>
        <w:rPr>
          <w:rFonts w:ascii="Times New Roman"/>
          <w:b w:val="false"/>
          <w:i w:val="false"/>
          <w:color w:val="000000"/>
          <w:sz w:val="28"/>
        </w:rPr>
        <w:t xml:space="preserve"> пункта 1 статьи 31 изложить в следующей редакции:</w:t>
      </w:r>
      <w:r>
        <w:br/>
      </w:r>
      <w:r>
        <w:rPr>
          <w:rFonts w:ascii="Times New Roman"/>
          <w:b w:val="false"/>
          <w:i w:val="false"/>
          <w:color w:val="000000"/>
          <w:sz w:val="28"/>
        </w:rPr>
        <w:t>
      «16) об аварийном случае сообщить судовладельцу и в соответствии с Правилами расследования аварийных случаев с судами по прибытии судна либо его экипажа в первый казахстанский порт:</w:t>
      </w:r>
      <w:r>
        <w:br/>
      </w:r>
      <w:r>
        <w:rPr>
          <w:rFonts w:ascii="Times New Roman"/>
          <w:b w:val="false"/>
          <w:i w:val="false"/>
          <w:color w:val="000000"/>
          <w:sz w:val="28"/>
        </w:rPr>
        <w:t>
      в течение суток представить уполномоченному органу заявление об аварийном случае и технический акт;</w:t>
      </w:r>
      <w:r>
        <w:br/>
      </w:r>
      <w:r>
        <w:rPr>
          <w:rFonts w:ascii="Times New Roman"/>
          <w:b w:val="false"/>
          <w:i w:val="false"/>
          <w:color w:val="000000"/>
          <w:sz w:val="28"/>
        </w:rPr>
        <w:t>
      в течение трех суток представить уполномоченному органу подробное донесение об аварийном случае, выписки из судовых документов, объяснения причастных лиц и свидетелей.»;</w:t>
      </w:r>
      <w:r>
        <w:br/>
      </w:r>
      <w:r>
        <w:rPr>
          <w:rFonts w:ascii="Times New Roman"/>
          <w:b w:val="false"/>
          <w:i w:val="false"/>
          <w:color w:val="000000"/>
          <w:sz w:val="28"/>
        </w:rPr>
        <w:t>
      17) </w:t>
      </w:r>
      <w:r>
        <w:rPr>
          <w:rFonts w:ascii="Times New Roman"/>
          <w:b w:val="false"/>
          <w:i w:val="false"/>
          <w:color w:val="000000"/>
          <w:sz w:val="28"/>
        </w:rPr>
        <w:t>статью 33</w:t>
      </w:r>
      <w:r>
        <w:rPr>
          <w:rFonts w:ascii="Times New Roman"/>
          <w:b w:val="false"/>
          <w:i w:val="false"/>
          <w:color w:val="000000"/>
          <w:sz w:val="28"/>
        </w:rPr>
        <w:t xml:space="preserve"> дополнить частью второй следующего содержания:</w:t>
      </w:r>
      <w:r>
        <w:br/>
      </w:r>
      <w:r>
        <w:rPr>
          <w:rFonts w:ascii="Times New Roman"/>
          <w:b w:val="false"/>
          <w:i w:val="false"/>
          <w:color w:val="000000"/>
          <w:sz w:val="28"/>
        </w:rPr>
        <w:t>
      «Владелец морского порта обязан обеспечить доступ к судам, прибывающим в морской порт, для осуществления контрольно-надзорных функций соответствующими государственными органами (транспортными, таможенными, пограничными, санитарно карантинными, фитосанитарными и другими).»;</w:t>
      </w:r>
      <w:r>
        <w:br/>
      </w:r>
      <w:r>
        <w:rPr>
          <w:rFonts w:ascii="Times New Roman"/>
          <w:b w:val="false"/>
          <w:i w:val="false"/>
          <w:color w:val="000000"/>
          <w:sz w:val="28"/>
        </w:rPr>
        <w:t>
      18) </w:t>
      </w:r>
      <w:r>
        <w:rPr>
          <w:rFonts w:ascii="Times New Roman"/>
          <w:b w:val="false"/>
          <w:i w:val="false"/>
          <w:color w:val="000000"/>
          <w:sz w:val="28"/>
        </w:rPr>
        <w:t>статьи 39</w:t>
      </w:r>
      <w:r>
        <w:rPr>
          <w:rFonts w:ascii="Times New Roman"/>
          <w:b w:val="false"/>
          <w:i w:val="false"/>
          <w:color w:val="000000"/>
          <w:sz w:val="28"/>
        </w:rPr>
        <w:t xml:space="preserve"> и </w:t>
      </w:r>
      <w:r>
        <w:rPr>
          <w:rFonts w:ascii="Times New Roman"/>
          <w:b w:val="false"/>
          <w:i w:val="false"/>
          <w:color w:val="000000"/>
          <w:sz w:val="28"/>
        </w:rPr>
        <w:t>40</w:t>
      </w:r>
      <w:r>
        <w:rPr>
          <w:rFonts w:ascii="Times New Roman"/>
          <w:b w:val="false"/>
          <w:i w:val="false"/>
          <w:color w:val="000000"/>
          <w:sz w:val="28"/>
        </w:rPr>
        <w:t xml:space="preserve"> исключить;</w:t>
      </w:r>
      <w:r>
        <w:br/>
      </w:r>
      <w:r>
        <w:rPr>
          <w:rFonts w:ascii="Times New Roman"/>
          <w:b w:val="false"/>
          <w:i w:val="false"/>
          <w:color w:val="000000"/>
          <w:sz w:val="28"/>
        </w:rPr>
        <w:t>
      19)</w:t>
      </w:r>
      <w:r>
        <w:rPr>
          <w:rFonts w:ascii="Times New Roman"/>
          <w:b w:val="false"/>
          <w:i w:val="false"/>
          <w:color w:val="000000"/>
          <w:sz w:val="28"/>
        </w:rPr>
        <w:t xml:space="preserve"> статью 41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41. Контроль и надзор за судами</w:t>
      </w:r>
      <w:r>
        <w:br/>
      </w:r>
      <w:r>
        <w:rPr>
          <w:rFonts w:ascii="Times New Roman"/>
          <w:b w:val="false"/>
          <w:i w:val="false"/>
          <w:color w:val="000000"/>
          <w:sz w:val="28"/>
        </w:rPr>
        <w:t>
      1. При осуществлении контроля и надзора за судами, выходящими в море, уполномоченный орган проверяет:</w:t>
      </w:r>
      <w:r>
        <w:br/>
      </w:r>
      <w:r>
        <w:rPr>
          <w:rFonts w:ascii="Times New Roman"/>
          <w:b w:val="false"/>
          <w:i w:val="false"/>
          <w:color w:val="000000"/>
          <w:sz w:val="28"/>
        </w:rPr>
        <w:t>
      1) наличие судовых документов и сроки их действия;</w:t>
      </w:r>
      <w:r>
        <w:br/>
      </w:r>
      <w:r>
        <w:rPr>
          <w:rFonts w:ascii="Times New Roman"/>
          <w:b w:val="false"/>
          <w:i w:val="false"/>
          <w:color w:val="000000"/>
          <w:sz w:val="28"/>
        </w:rPr>
        <w:t>
      2) соответствие основных характеристик судна судовым документам;</w:t>
      </w:r>
      <w:r>
        <w:br/>
      </w:r>
      <w:r>
        <w:rPr>
          <w:rFonts w:ascii="Times New Roman"/>
          <w:b w:val="false"/>
          <w:i w:val="false"/>
          <w:color w:val="000000"/>
          <w:sz w:val="28"/>
        </w:rPr>
        <w:t>
      3) соблюдение требований, предъявляемых к комплектованию экипажа судна.</w:t>
      </w:r>
      <w:r>
        <w:br/>
      </w:r>
      <w:r>
        <w:rPr>
          <w:rFonts w:ascii="Times New Roman"/>
          <w:b w:val="false"/>
          <w:i w:val="false"/>
          <w:color w:val="000000"/>
          <w:sz w:val="28"/>
        </w:rPr>
        <w:t>
      2. При отсутствии судовых документов или наличии достаточных оснований полагать, что судно не удовлетворяет требованиям безопасности мореплавания, уполномоченный орган может подвергнуть судно осмотру.</w:t>
      </w:r>
      <w:r>
        <w:br/>
      </w:r>
      <w:r>
        <w:rPr>
          <w:rFonts w:ascii="Times New Roman"/>
          <w:b w:val="false"/>
          <w:i w:val="false"/>
          <w:color w:val="000000"/>
          <w:sz w:val="28"/>
        </w:rPr>
        <w:t>
      3. В целях проверки устранения недостатков, препятствующих выдаче разрешения на выход судна из морского порта, уполномоченный орган может провести контрольный осмотр судна.</w:t>
      </w:r>
      <w:r>
        <w:br/>
      </w:r>
      <w:r>
        <w:rPr>
          <w:rFonts w:ascii="Times New Roman"/>
          <w:b w:val="false"/>
          <w:i w:val="false"/>
          <w:color w:val="000000"/>
          <w:sz w:val="28"/>
        </w:rPr>
        <w:t>
      4. Уполномоченный орган в пределах своей компетенции вправе:</w:t>
      </w:r>
      <w:r>
        <w:br/>
      </w:r>
      <w:r>
        <w:rPr>
          <w:rFonts w:ascii="Times New Roman"/>
          <w:b w:val="false"/>
          <w:i w:val="false"/>
          <w:color w:val="000000"/>
          <w:sz w:val="28"/>
        </w:rPr>
        <w:t>
      1) издавать акты, обязательные для всех находящихся в порту судов, физических и юридических лиц, в том числе объявлять допустимую проходную осадку судов на акватории и подходном канале порта;</w:t>
      </w:r>
      <w:r>
        <w:br/>
      </w:r>
      <w:r>
        <w:rPr>
          <w:rFonts w:ascii="Times New Roman"/>
          <w:b w:val="false"/>
          <w:i w:val="false"/>
          <w:color w:val="000000"/>
          <w:sz w:val="28"/>
        </w:rPr>
        <w:t>
      2) привлекать находящиеся в порту суда для участия в спасании людей и судов, терпящих бедствие в пределах акватории порта;</w:t>
      </w:r>
      <w:r>
        <w:br/>
      </w:r>
      <w:r>
        <w:rPr>
          <w:rFonts w:ascii="Times New Roman"/>
          <w:b w:val="false"/>
          <w:i w:val="false"/>
          <w:color w:val="000000"/>
          <w:sz w:val="28"/>
        </w:rPr>
        <w:t>
      3) устанавливать обязательную лоцманскую проводку судов;</w:t>
      </w:r>
      <w:r>
        <w:br/>
      </w:r>
      <w:r>
        <w:rPr>
          <w:rFonts w:ascii="Times New Roman"/>
          <w:b w:val="false"/>
          <w:i w:val="false"/>
          <w:color w:val="000000"/>
          <w:sz w:val="28"/>
        </w:rPr>
        <w:t>
      4) подвергать судно осмотру;</w:t>
      </w:r>
      <w:r>
        <w:br/>
      </w:r>
      <w:r>
        <w:rPr>
          <w:rFonts w:ascii="Times New Roman"/>
          <w:b w:val="false"/>
          <w:i w:val="false"/>
          <w:color w:val="000000"/>
          <w:sz w:val="28"/>
        </w:rPr>
        <w:t>
      5) проводить контрольный осмотр судна в целях проверки устранения недостатков, препятствующих выдаче разрешения на выход судна из морского порта;</w:t>
      </w:r>
      <w:r>
        <w:br/>
      </w:r>
      <w:r>
        <w:rPr>
          <w:rFonts w:ascii="Times New Roman"/>
          <w:b w:val="false"/>
          <w:i w:val="false"/>
          <w:color w:val="000000"/>
          <w:sz w:val="28"/>
        </w:rPr>
        <w:t>
      6) в случаях, предусмотренных настоящим Законом, принимать решения о заходе и выходе судна из порта.</w:t>
      </w:r>
      <w:r>
        <w:br/>
      </w:r>
      <w:r>
        <w:rPr>
          <w:rFonts w:ascii="Times New Roman"/>
          <w:b w:val="false"/>
          <w:i w:val="false"/>
          <w:color w:val="000000"/>
          <w:sz w:val="28"/>
        </w:rPr>
        <w:t>
      5. Уполномоченный орган обязан:</w:t>
      </w:r>
      <w:r>
        <w:br/>
      </w:r>
      <w:r>
        <w:rPr>
          <w:rFonts w:ascii="Times New Roman"/>
          <w:b w:val="false"/>
          <w:i w:val="false"/>
          <w:color w:val="000000"/>
          <w:sz w:val="28"/>
        </w:rPr>
        <w:t>
      1) осуществлять контроль и надзор за судами, выходящими в море;</w:t>
      </w:r>
      <w:r>
        <w:br/>
      </w:r>
      <w:r>
        <w:rPr>
          <w:rFonts w:ascii="Times New Roman"/>
          <w:b w:val="false"/>
          <w:i w:val="false"/>
          <w:color w:val="000000"/>
          <w:sz w:val="28"/>
        </w:rPr>
        <w:t>
      2) давать разрешение на выход судна из морского порта, а в случаях, установленных настоящим Законом, отказывать в разрешении на выход судна из морского порта;</w:t>
      </w:r>
      <w:r>
        <w:br/>
      </w:r>
      <w:r>
        <w:rPr>
          <w:rFonts w:ascii="Times New Roman"/>
          <w:b w:val="false"/>
          <w:i w:val="false"/>
          <w:color w:val="000000"/>
          <w:sz w:val="28"/>
        </w:rPr>
        <w:t>
      3) составлять протоколы, осуществлять производство по делам об административных правонарушениях в соответствии с законодательством Республики Казахстан об административных правонарушениях;</w:t>
      </w:r>
      <w:r>
        <w:br/>
      </w:r>
      <w:r>
        <w:rPr>
          <w:rFonts w:ascii="Times New Roman"/>
          <w:b w:val="false"/>
          <w:i w:val="false"/>
          <w:color w:val="000000"/>
          <w:sz w:val="28"/>
        </w:rPr>
        <w:t>
      4) публиковать в средствах массовой информации сведения о сроках, установленных для подъема затонувшего имущества.»;</w:t>
      </w:r>
      <w:r>
        <w:br/>
      </w:r>
      <w:r>
        <w:rPr>
          <w:rFonts w:ascii="Times New Roman"/>
          <w:b w:val="false"/>
          <w:i w:val="false"/>
          <w:color w:val="000000"/>
          <w:sz w:val="28"/>
        </w:rPr>
        <w:t>
      20) в </w:t>
      </w:r>
      <w:r>
        <w:rPr>
          <w:rFonts w:ascii="Times New Roman"/>
          <w:b w:val="false"/>
          <w:i w:val="false"/>
          <w:color w:val="000000"/>
          <w:sz w:val="28"/>
        </w:rPr>
        <w:t>статье 42</w:t>
      </w:r>
      <w:r>
        <w:rPr>
          <w:rFonts w:ascii="Times New Roman"/>
          <w:b w:val="false"/>
          <w:i w:val="false"/>
          <w:color w:val="000000"/>
          <w:sz w:val="28"/>
        </w:rPr>
        <w:t>:</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Каждое судно до выхода из морского порта обязано получить на это разрешение уполномоченного органа.»;</w:t>
      </w:r>
      <w:r>
        <w:br/>
      </w:r>
      <w:r>
        <w:rPr>
          <w:rFonts w:ascii="Times New Roman"/>
          <w:b w:val="false"/>
          <w:i w:val="false"/>
          <w:color w:val="000000"/>
          <w:sz w:val="28"/>
        </w:rPr>
        <w:t>
      в пункте 2:</w:t>
      </w:r>
      <w:r>
        <w:br/>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«2. Уполномоченный орган отказывает в выдаче разрешения на выход судна из морского порта в случаях:»;</w:t>
      </w:r>
      <w:r>
        <w:br/>
      </w:r>
      <w:r>
        <w:rPr>
          <w:rFonts w:ascii="Times New Roman"/>
          <w:b w:val="false"/>
          <w:i w:val="false"/>
          <w:color w:val="000000"/>
          <w:sz w:val="28"/>
        </w:rPr>
        <w:t>
      подпункт 4) изложить в следующей редакции:</w:t>
      </w:r>
      <w:r>
        <w:br/>
      </w:r>
      <w:r>
        <w:rPr>
          <w:rFonts w:ascii="Times New Roman"/>
          <w:b w:val="false"/>
          <w:i w:val="false"/>
          <w:color w:val="000000"/>
          <w:sz w:val="28"/>
        </w:rPr>
        <w:t>
      «4) наличия предписания соответствующих государственных органов (таможенных, пограничных, санитарно-карантинных, фитосанитарных и других);»;</w:t>
      </w:r>
      <w:r>
        <w:br/>
      </w:r>
      <w:r>
        <w:rPr>
          <w:rFonts w:ascii="Times New Roman"/>
          <w:b w:val="false"/>
          <w:i w:val="false"/>
          <w:color w:val="000000"/>
          <w:sz w:val="28"/>
        </w:rPr>
        <w:t>
      21) пункт 1 </w:t>
      </w:r>
      <w:r>
        <w:rPr>
          <w:rFonts w:ascii="Times New Roman"/>
          <w:b w:val="false"/>
          <w:i w:val="false"/>
          <w:color w:val="000000"/>
          <w:sz w:val="28"/>
        </w:rPr>
        <w:t>статьи 43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Уполномоченный орган по просьбе лица, имеющего требование, возникшее в связи с осуществлением спасательных операций, со столкновением судов, с повреждением портовых сооружений, водных бассейнов, судоходных путей и средств навигационной обстановки, или в связи с иным причинением вреда может задержать выход судна до обеспечения обязательств судовладельца, грузовладельца.»;</w:t>
      </w:r>
      <w:r>
        <w:br/>
      </w:r>
      <w:r>
        <w:rPr>
          <w:rFonts w:ascii="Times New Roman"/>
          <w:b w:val="false"/>
          <w:i w:val="false"/>
          <w:color w:val="000000"/>
          <w:sz w:val="28"/>
        </w:rPr>
        <w:t>
      22) пункт 4 </w:t>
      </w:r>
      <w:r>
        <w:rPr>
          <w:rFonts w:ascii="Times New Roman"/>
          <w:b w:val="false"/>
          <w:i w:val="false"/>
          <w:color w:val="000000"/>
          <w:sz w:val="28"/>
        </w:rPr>
        <w:t>статьи 45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Порядок лоцманской проводки судов в морских портах, имеющих смежные акватории, устанавливается уполномоченным органом.»;</w:t>
      </w:r>
      <w:r>
        <w:br/>
      </w:r>
      <w:r>
        <w:rPr>
          <w:rFonts w:ascii="Times New Roman"/>
          <w:b w:val="false"/>
          <w:i w:val="false"/>
          <w:color w:val="000000"/>
          <w:sz w:val="28"/>
        </w:rPr>
        <w:t>
      23) пункт 2 </w:t>
      </w:r>
      <w:r>
        <w:rPr>
          <w:rFonts w:ascii="Times New Roman"/>
          <w:b w:val="false"/>
          <w:i w:val="false"/>
          <w:color w:val="000000"/>
          <w:sz w:val="28"/>
        </w:rPr>
        <w:t>статьи 47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В районах, где лоцманская проводка судов является необязательной, уполномоченный орган вправе установить обязательную лоцманскую проводку судов в случаях:</w:t>
      </w:r>
      <w:r>
        <w:br/>
      </w:r>
      <w:r>
        <w:rPr>
          <w:rFonts w:ascii="Times New Roman"/>
          <w:b w:val="false"/>
          <w:i w:val="false"/>
          <w:color w:val="000000"/>
          <w:sz w:val="28"/>
        </w:rPr>
        <w:t>
      1) если судно или перевозимый им груз могут причинить ущерб морской среде;</w:t>
      </w:r>
      <w:r>
        <w:br/>
      </w:r>
      <w:r>
        <w:rPr>
          <w:rFonts w:ascii="Times New Roman"/>
          <w:b w:val="false"/>
          <w:i w:val="false"/>
          <w:color w:val="000000"/>
          <w:sz w:val="28"/>
        </w:rPr>
        <w:t>
      2) если судно имеет серьезные повреждения корпуса, механизмов или оборудования, что может существенно влиять на безопасность мореплавания в порту. В этом случае капитан судна уведомляется уполномоченным органом о том, что его судно должно следовать под обязательной лоцманской проводкой.»;</w:t>
      </w:r>
      <w:r>
        <w:br/>
      </w:r>
      <w:r>
        <w:rPr>
          <w:rFonts w:ascii="Times New Roman"/>
          <w:b w:val="false"/>
          <w:i w:val="false"/>
          <w:color w:val="000000"/>
          <w:sz w:val="28"/>
        </w:rPr>
        <w:t>
      24) </w:t>
      </w:r>
      <w:r>
        <w:rPr>
          <w:rFonts w:ascii="Times New Roman"/>
          <w:b w:val="false"/>
          <w:i w:val="false"/>
          <w:color w:val="000000"/>
          <w:sz w:val="28"/>
        </w:rPr>
        <w:t>статью 50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50. Подъем затонувшего имущества его собственником</w:t>
      </w:r>
      <w:r>
        <w:br/>
      </w:r>
      <w:r>
        <w:rPr>
          <w:rFonts w:ascii="Times New Roman"/>
          <w:b w:val="false"/>
          <w:i w:val="false"/>
          <w:color w:val="000000"/>
          <w:sz w:val="28"/>
        </w:rPr>
        <w:t>
      1. Собственник затонувшего имущества должен известить уполномоченный орган о своем намерении поднять такое имущество в течение одного года со дня, когда имущество затонуло.</w:t>
      </w:r>
      <w:r>
        <w:br/>
      </w:r>
      <w:r>
        <w:rPr>
          <w:rFonts w:ascii="Times New Roman"/>
          <w:b w:val="false"/>
          <w:i w:val="false"/>
          <w:color w:val="000000"/>
          <w:sz w:val="28"/>
        </w:rPr>
        <w:t>
      2. Уполномоченный орган в течение трех месяцев со дня получения заявления собственника затонувшего имущества устанавливает порядок и срок подъема затонувшего имущества. Собственник затонувшего имущества имеет право осуществить его подъем в течение одного года с момента получения разрешения.</w:t>
      </w:r>
      <w:r>
        <w:br/>
      </w:r>
      <w:r>
        <w:rPr>
          <w:rFonts w:ascii="Times New Roman"/>
          <w:b w:val="false"/>
          <w:i w:val="false"/>
          <w:color w:val="000000"/>
          <w:sz w:val="28"/>
        </w:rPr>
        <w:t>
      3. В случаях, если затонувшее имущество создает угрозу безопасности мореплавания или причинения ущерба морской среде загрязнением либо препятствует осуществлению промысла водных биологических ресурсов, деятельности порта и работам в порту, собственник затонувшего имущества обязан по требованию и в разумный срок, установленный уполномоченным органом, поднять затонувшее имущество, а при необходимости – удалить или уничтожить его.</w:t>
      </w:r>
      <w:r>
        <w:br/>
      </w:r>
      <w:r>
        <w:rPr>
          <w:rFonts w:ascii="Times New Roman"/>
          <w:b w:val="false"/>
          <w:i w:val="false"/>
          <w:color w:val="000000"/>
          <w:sz w:val="28"/>
        </w:rPr>
        <w:t>
      4. В случае, если собственник затонувшего имущества не известен, уполномоченный орган публикует сведения в средствах массовой информации о сроках, установленных для подъема затонувшего имущества. В случае, если при этом известен флаг затонувшего судна, уполномоченный орган направляет соответствующее уведомление дипломатическому или консульскому лицу государства, которому принадлежит судно.</w:t>
      </w:r>
      <w:r>
        <w:br/>
      </w:r>
      <w:r>
        <w:rPr>
          <w:rFonts w:ascii="Times New Roman"/>
          <w:b w:val="false"/>
          <w:i w:val="false"/>
          <w:color w:val="000000"/>
          <w:sz w:val="28"/>
        </w:rPr>
        <w:t>
      5. В случаях, если собственник затонувшего имущества не сделает заявления или не поднимет имущество в срок в соответствии с правилами, установленными настоящей статьей, вещи, составляющие такое имущество, признаются бесхозными.»;</w:t>
      </w:r>
      <w:r>
        <w:br/>
      </w:r>
      <w:r>
        <w:rPr>
          <w:rFonts w:ascii="Times New Roman"/>
          <w:b w:val="false"/>
          <w:i w:val="false"/>
          <w:color w:val="000000"/>
          <w:sz w:val="28"/>
        </w:rPr>
        <w:t>
      25) в </w:t>
      </w:r>
      <w:r>
        <w:rPr>
          <w:rFonts w:ascii="Times New Roman"/>
          <w:b w:val="false"/>
          <w:i w:val="false"/>
          <w:color w:val="000000"/>
          <w:sz w:val="28"/>
        </w:rPr>
        <w:t>статье 51</w:t>
      </w:r>
      <w:r>
        <w:rPr>
          <w:rFonts w:ascii="Times New Roman"/>
          <w:b w:val="false"/>
          <w:i w:val="false"/>
          <w:color w:val="000000"/>
          <w:sz w:val="28"/>
        </w:rPr>
        <w:t>:</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51. Подъем, удаление или уничтожение затонувшего</w:t>
      </w:r>
      <w:r>
        <w:br/>
      </w:r>
      <w:r>
        <w:rPr>
          <w:rFonts w:ascii="Times New Roman"/>
          <w:b w:val="false"/>
          <w:i w:val="false"/>
          <w:color w:val="000000"/>
          <w:sz w:val="28"/>
        </w:rPr>
        <w:t>
                  имущества уполномоченным органом»;</w:t>
      </w:r>
      <w:r>
        <w:br/>
      </w:r>
      <w:r>
        <w:rPr>
          <w:rFonts w:ascii="Times New Roman"/>
          <w:b w:val="false"/>
          <w:i w:val="false"/>
          <w:color w:val="000000"/>
          <w:sz w:val="28"/>
        </w:rPr>
        <w:t>
      абзац первый пункта 1 изложить в следующей редакции:</w:t>
      </w:r>
      <w:r>
        <w:br/>
      </w:r>
      <w:r>
        <w:rPr>
          <w:rFonts w:ascii="Times New Roman"/>
          <w:b w:val="false"/>
          <w:i w:val="false"/>
          <w:color w:val="000000"/>
          <w:sz w:val="28"/>
        </w:rPr>
        <w:t>
      «1. Уполномоченный орган имеет право поднять затонувшее имущество и при необходимости удалить или уничтожить его в случаях, если:»;</w:t>
      </w:r>
      <w:r>
        <w:br/>
      </w:r>
      <w:r>
        <w:rPr>
          <w:rFonts w:ascii="Times New Roman"/>
          <w:b w:val="false"/>
          <w:i w:val="false"/>
          <w:color w:val="000000"/>
          <w:sz w:val="28"/>
        </w:rPr>
        <w:t>
      26) в </w:t>
      </w:r>
      <w:r>
        <w:rPr>
          <w:rFonts w:ascii="Times New Roman"/>
          <w:b w:val="false"/>
          <w:i w:val="false"/>
          <w:color w:val="000000"/>
          <w:sz w:val="28"/>
        </w:rPr>
        <w:t>статье 52</w:t>
      </w:r>
      <w:r>
        <w:rPr>
          <w:rFonts w:ascii="Times New Roman"/>
          <w:b w:val="false"/>
          <w:i w:val="false"/>
          <w:color w:val="000000"/>
          <w:sz w:val="28"/>
        </w:rPr>
        <w:t>:</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52. Право уполномоченного органа на полное возмещение</w:t>
      </w:r>
      <w:r>
        <w:br/>
      </w:r>
      <w:r>
        <w:rPr>
          <w:rFonts w:ascii="Times New Roman"/>
          <w:b w:val="false"/>
          <w:i w:val="false"/>
          <w:color w:val="000000"/>
          <w:sz w:val="28"/>
        </w:rPr>
        <w:t>
                  понесенных расходов»;</w:t>
      </w:r>
      <w:r>
        <w:br/>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«В случае, если подъем, удаление или уничтожение затонувшего имущества осуществлялись в соответствии с пунктом 1 статьи 51 настоящего Закона, по истечении одного года с момента подъема уполномоченный орган имеет право:»;</w:t>
      </w:r>
      <w:r>
        <w:br/>
      </w:r>
      <w:r>
        <w:rPr>
          <w:rFonts w:ascii="Times New Roman"/>
          <w:b w:val="false"/>
          <w:i w:val="false"/>
          <w:color w:val="000000"/>
          <w:sz w:val="28"/>
        </w:rPr>
        <w:t>
      27) </w:t>
      </w:r>
      <w:r>
        <w:rPr>
          <w:rFonts w:ascii="Times New Roman"/>
          <w:b w:val="false"/>
          <w:i w:val="false"/>
          <w:color w:val="000000"/>
          <w:sz w:val="28"/>
        </w:rPr>
        <w:t>статью 53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53. Случайно поднятое затонувшее имущество (находка)</w:t>
      </w:r>
      <w:r>
        <w:br/>
      </w:r>
      <w:r>
        <w:rPr>
          <w:rFonts w:ascii="Times New Roman"/>
          <w:b w:val="false"/>
          <w:i w:val="false"/>
          <w:color w:val="000000"/>
          <w:sz w:val="28"/>
        </w:rPr>
        <w:t>
      Затонувшее имущество, случайно поднятое в территориальных водах Республики Казахстан или в открытом море при осуществлении операций, связанных с торговым мореплаванием, должно быть сдано в ближайший морской порт Республики Казахстан. Уполномоченный орган обязан принять в отношении такого имущества меры, предусмотренные </w:t>
      </w:r>
      <w:r>
        <w:rPr>
          <w:rFonts w:ascii="Times New Roman"/>
          <w:b w:val="false"/>
          <w:i w:val="false"/>
          <w:color w:val="000000"/>
          <w:sz w:val="28"/>
        </w:rPr>
        <w:t>гражданским 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28) </w:t>
      </w:r>
      <w:r>
        <w:rPr>
          <w:rFonts w:ascii="Times New Roman"/>
          <w:b w:val="false"/>
          <w:i w:val="false"/>
          <w:color w:val="000000"/>
          <w:sz w:val="28"/>
        </w:rPr>
        <w:t>статью 69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69. Временное прекращение или ограничение</w:t>
      </w:r>
      <w:r>
        <w:br/>
      </w:r>
      <w:r>
        <w:rPr>
          <w:rFonts w:ascii="Times New Roman"/>
          <w:b w:val="false"/>
          <w:i w:val="false"/>
          <w:color w:val="000000"/>
          <w:sz w:val="28"/>
        </w:rPr>
        <w:t>
                  приема грузов для перевозок</w:t>
      </w:r>
      <w:r>
        <w:br/>
      </w:r>
      <w:r>
        <w:rPr>
          <w:rFonts w:ascii="Times New Roman"/>
          <w:b w:val="false"/>
          <w:i w:val="false"/>
          <w:color w:val="000000"/>
          <w:sz w:val="28"/>
        </w:rPr>
        <w:t>
      1. При чрезвычайных ситуациях природного и техногенного характера прием грузов может быть временно прекращен или ограничен решением уполномоченного органа, который устанавливает срок действия временного прекращения или ограничения приема грузов для перевозок по согласованию с соответствующими государственными органами.</w:t>
      </w:r>
      <w:r>
        <w:br/>
      </w:r>
      <w:r>
        <w:rPr>
          <w:rFonts w:ascii="Times New Roman"/>
          <w:b w:val="false"/>
          <w:i w:val="false"/>
          <w:color w:val="000000"/>
          <w:sz w:val="28"/>
        </w:rPr>
        <w:t>
      2. О временном прекращении или ограничении приема грузов для перевозок уполномоченный орган немедленно уведомляет отправителей грузов при перевозках грузов в прямом смешанном или прямом морском сообщении и организации транспорта других видов.»;</w:t>
      </w:r>
      <w:r>
        <w:br/>
      </w:r>
      <w:r>
        <w:rPr>
          <w:rFonts w:ascii="Times New Roman"/>
          <w:b w:val="false"/>
          <w:i w:val="false"/>
          <w:color w:val="000000"/>
          <w:sz w:val="28"/>
        </w:rPr>
        <w:t>
      29) пункт 1 </w:t>
      </w:r>
      <w:r>
        <w:rPr>
          <w:rFonts w:ascii="Times New Roman"/>
          <w:b w:val="false"/>
          <w:i w:val="false"/>
          <w:color w:val="000000"/>
          <w:sz w:val="28"/>
        </w:rPr>
        <w:t>статьи 217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В случаях, если не удовлетворены требования, обеспеченные зарегистрированной ипотекой судна или строящегося судна, либо отсутствует письменное согласие всех залогодержателей, орган регистрации не вправе исключить судно из Государственного судового реестра морских судов или судовой книги либо вносить изменения в запись о государственной регистрации права собственности на строящееся судно в реестре строящихся судов, за исключением случаев, предусмотренных статьями 219 и 220 настоящего Закона.»;</w:t>
      </w:r>
      <w:r>
        <w:br/>
      </w:r>
      <w:r>
        <w:rPr>
          <w:rFonts w:ascii="Times New Roman"/>
          <w:b w:val="false"/>
          <w:i w:val="false"/>
          <w:color w:val="000000"/>
          <w:sz w:val="28"/>
        </w:rPr>
        <w:t>
      30) </w:t>
      </w:r>
      <w:r>
        <w:rPr>
          <w:rFonts w:ascii="Times New Roman"/>
          <w:b w:val="false"/>
          <w:i w:val="false"/>
          <w:color w:val="000000"/>
          <w:sz w:val="28"/>
        </w:rPr>
        <w:t>пункт 3</w:t>
      </w:r>
      <w:r>
        <w:rPr>
          <w:rFonts w:ascii="Times New Roman"/>
          <w:b w:val="false"/>
          <w:i w:val="false"/>
          <w:color w:val="000000"/>
          <w:sz w:val="28"/>
        </w:rPr>
        <w:t xml:space="preserve"> статьи 220 изложить в следующей редакции:</w:t>
      </w:r>
      <w:r>
        <w:br/>
      </w:r>
      <w:r>
        <w:rPr>
          <w:rFonts w:ascii="Times New Roman"/>
          <w:b w:val="false"/>
          <w:i w:val="false"/>
          <w:color w:val="000000"/>
          <w:sz w:val="28"/>
        </w:rPr>
        <w:t>
      «3. В случае принудительной продажи затонувшего судна, подъем которого осуществляется уполномоченным органом в целях обеспечения безопасности мореплавания или защиты от загрязнения морской среды, расходы на подъем затонувшего судна оплачиваются за счет суммы, вырученной от его продажи, до удовлетворения требований, обеспеченных морским залогом на судно.».</w:t>
      </w:r>
    </w:p>
    <w:p>
      <w:pPr>
        <w:spacing w:after="0"/>
        <w:ind w:left="0"/>
        <w:jc w:val="both"/>
      </w:pPr>
      <w:r>
        <w:rPr>
          <w:rFonts w:ascii="Times New Roman"/>
          <w:b w:val="false"/>
          <w:i w:val="false"/>
          <w:color w:val="000000"/>
          <w:sz w:val="28"/>
        </w:rPr>
        <w:t>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2003 года «Об автомобильном транспорте» (Ведомости Парламента Республики Казахстан, 2003 г., № 15, ст. 134; 2004 г., № 23, ст. 142; 2005 г., № 7-8, ст. 19; 2006 г., № 3, ст. 22; № 24, ст. 148; 2007 г., № 2, ст. 18; № 16, ст. 129; 2008 г., № 23, ст. 114; 2009 г., № 18, ст. 84; 2010 г., № 1-2, ст. 1; № 5, ст. 23; № 15, ст. 71; № 24, ст. 146; 2011 г., № 1, ст. 2, 3; № 11, ст. 102; № 12, ст. 111; 2012 г., № 15, ст. 97):</w:t>
      </w:r>
      <w:r>
        <w:br/>
      </w:r>
      <w:r>
        <w:rPr>
          <w:rFonts w:ascii="Times New Roman"/>
          <w:b w:val="false"/>
          <w:i w:val="false"/>
          <w:color w:val="000000"/>
          <w:sz w:val="28"/>
        </w:rPr>
        <w:t>
      1) в </w:t>
      </w:r>
      <w:r>
        <w:rPr>
          <w:rFonts w:ascii="Times New Roman"/>
          <w:b w:val="false"/>
          <w:i w:val="false"/>
          <w:color w:val="000000"/>
          <w:sz w:val="28"/>
        </w:rPr>
        <w:t>статье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подпункты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инфраструктура автомобильного транспорта – комплекс сооружений (автовокзалы, автостанции, пункты обслуживания пассажиров, грузовые терминалы, станции (мастерские) технического обслуживания и ремонта автотранспортных средств, сооружения для хранения автотранспортных средств), обеспечивающий непрерывность процесса перевозок, а также безопасную эксплуатацию автотранспортных средств;</w:t>
      </w:r>
      <w:r>
        <w:br/>
      </w:r>
      <w:r>
        <w:rPr>
          <w:rFonts w:ascii="Times New Roman"/>
          <w:b w:val="false"/>
          <w:i w:val="false"/>
          <w:color w:val="000000"/>
          <w:sz w:val="28"/>
        </w:rPr>
        <w:t>
      6) автомобильное транспортное средство (далее – автотранспортное средство) – единица подвижного состава автомобильного транспорта, включающего автобусы, микроавтобусы, легковые и грузовые автомобили, троллейбусы, автомобильные прицепы, полуприцепы к седельным тягачам, а также специализированные автомобили (предназначенные для перевозки определенных видов грузов) и специальные автомобили (предназначенные для выполнения различных преимущественно нетранспортных работ);»;</w:t>
      </w:r>
      <w:r>
        <w:br/>
      </w:r>
      <w:r>
        <w:rPr>
          <w:rFonts w:ascii="Times New Roman"/>
          <w:b w:val="false"/>
          <w:i w:val="false"/>
          <w:color w:val="000000"/>
          <w:sz w:val="28"/>
        </w:rPr>
        <w:t>
      дополнить подпунктами 30) и 31) следующего содержания:</w:t>
      </w:r>
      <w:r>
        <w:br/>
      </w:r>
      <w:r>
        <w:rPr>
          <w:rFonts w:ascii="Times New Roman"/>
          <w:b w:val="false"/>
          <w:i w:val="false"/>
          <w:color w:val="000000"/>
          <w:sz w:val="28"/>
        </w:rPr>
        <w:t>
      «30) пункт обслуживания пассажиров – объект, предназначенный для обслуживания пассажиров в населенных пунктах, не имеющих автовокзалов или автостанций, оборудованный кассовым пунктом для продажи проездных документов (билетов) и багажных квитанций, площадкой для безопасной остановки автотранспортных средств, посадки, высадки пассажиров и сооружением для защиты пассажиров от различных погодных условий;</w:t>
      </w:r>
      <w:r>
        <w:br/>
      </w:r>
      <w:r>
        <w:rPr>
          <w:rFonts w:ascii="Times New Roman"/>
          <w:b w:val="false"/>
          <w:i w:val="false"/>
          <w:color w:val="000000"/>
          <w:sz w:val="28"/>
        </w:rPr>
        <w:t>
      31) специальное автоматизированное измерительное средство – сертифицированное специальное контрольно-измерительное техническое оборудование, прошедшее метрологическую поверку, осуществляющее фото-, видеосъемку, работающее в автоматическом режиме, фиксирующее вид, марку, государственный регистрационный знак, весовые и /или габаритные параметры и скорость движения автотранспортных средств.»;</w:t>
      </w:r>
      <w:r>
        <w:br/>
      </w:r>
      <w:r>
        <w:rPr>
          <w:rFonts w:ascii="Times New Roman"/>
          <w:b w:val="false"/>
          <w:i w:val="false"/>
          <w:color w:val="000000"/>
          <w:sz w:val="28"/>
        </w:rPr>
        <w:t>
      2) пункт 4 </w:t>
      </w:r>
      <w:r>
        <w:rPr>
          <w:rFonts w:ascii="Times New Roman"/>
          <w:b w:val="false"/>
          <w:i w:val="false"/>
          <w:color w:val="000000"/>
          <w:sz w:val="28"/>
        </w:rPr>
        <w:t>статьи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Для осуществления перевозок такси допускается использование легковых автомобилей серийного производства, имеющих не менее четырех дверей.</w:t>
      </w:r>
      <w:r>
        <w:br/>
      </w:r>
      <w:r>
        <w:rPr>
          <w:rFonts w:ascii="Times New Roman"/>
          <w:b w:val="false"/>
          <w:i w:val="false"/>
          <w:color w:val="000000"/>
          <w:sz w:val="28"/>
        </w:rPr>
        <w:t>
      Запрещается использование для перевозок такси автотранспортных средств со специальным управлением, в том числе полностью ручным, правосторонним рулевым управлением, а также с количеством боковых дверей менее четырех.»;</w:t>
      </w:r>
      <w:r>
        <w:br/>
      </w:r>
      <w:r>
        <w:rPr>
          <w:rFonts w:ascii="Times New Roman"/>
          <w:b w:val="false"/>
          <w:i w:val="false"/>
          <w:color w:val="000000"/>
          <w:sz w:val="28"/>
        </w:rPr>
        <w:t>
      3) в </w:t>
      </w:r>
      <w:r>
        <w:rPr>
          <w:rFonts w:ascii="Times New Roman"/>
          <w:b w:val="false"/>
          <w:i w:val="false"/>
          <w:color w:val="000000"/>
          <w:sz w:val="28"/>
        </w:rPr>
        <w:t>статье 13</w:t>
      </w:r>
      <w:r>
        <w:rPr>
          <w:rFonts w:ascii="Times New Roman"/>
          <w:b w:val="false"/>
          <w:i w:val="false"/>
          <w:color w:val="000000"/>
          <w:sz w:val="28"/>
        </w:rPr>
        <w:t>:</w:t>
      </w:r>
      <w:r>
        <w:br/>
      </w:r>
      <w:r>
        <w:rPr>
          <w:rFonts w:ascii="Times New Roman"/>
          <w:b w:val="false"/>
          <w:i w:val="false"/>
          <w:color w:val="000000"/>
          <w:sz w:val="28"/>
        </w:rPr>
        <w:t>
      дополнить подпунктами 6-1), 13-1) и 17-1) следующего содержания:</w:t>
      </w:r>
      <w:r>
        <w:br/>
      </w:r>
      <w:r>
        <w:rPr>
          <w:rFonts w:ascii="Times New Roman"/>
          <w:b w:val="false"/>
          <w:i w:val="false"/>
          <w:color w:val="000000"/>
          <w:sz w:val="28"/>
        </w:rPr>
        <w:t>
      «6-1) ведет реестр перевозчиков такси;»;</w:t>
      </w:r>
      <w:r>
        <w:br/>
      </w:r>
      <w:r>
        <w:rPr>
          <w:rFonts w:ascii="Times New Roman"/>
          <w:b w:val="false"/>
          <w:i w:val="false"/>
          <w:color w:val="000000"/>
          <w:sz w:val="28"/>
        </w:rPr>
        <w:t>
      «13-1) утверждает Правила использования специальных автоматизированных измерительных средств;»;</w:t>
      </w:r>
      <w:r>
        <w:br/>
      </w:r>
      <w:r>
        <w:rPr>
          <w:rFonts w:ascii="Times New Roman"/>
          <w:b w:val="false"/>
          <w:i w:val="false"/>
          <w:color w:val="000000"/>
          <w:sz w:val="28"/>
        </w:rPr>
        <w:t>
      «17-1) проводит работу по разработке национальных стандартов;»;</w:t>
      </w:r>
      <w:r>
        <w:br/>
      </w:r>
      <w:r>
        <w:rPr>
          <w:rFonts w:ascii="Times New Roman"/>
          <w:b w:val="false"/>
          <w:i w:val="false"/>
          <w:color w:val="000000"/>
          <w:sz w:val="28"/>
        </w:rPr>
        <w:t>
      4) подпункт 5) </w:t>
      </w:r>
      <w:r>
        <w:rPr>
          <w:rFonts w:ascii="Times New Roman"/>
          <w:b w:val="false"/>
          <w:i w:val="false"/>
          <w:color w:val="000000"/>
          <w:sz w:val="28"/>
        </w:rPr>
        <w:t>пункта 2</w:t>
      </w:r>
      <w:r>
        <w:rPr>
          <w:rFonts w:ascii="Times New Roman"/>
          <w:b w:val="false"/>
          <w:i w:val="false"/>
          <w:color w:val="000000"/>
          <w:sz w:val="28"/>
        </w:rPr>
        <w:t xml:space="preserve"> статьи 14 изложить в следующей редакции:</w:t>
      </w:r>
      <w:r>
        <w:br/>
      </w:r>
      <w:r>
        <w:rPr>
          <w:rFonts w:ascii="Times New Roman"/>
          <w:b w:val="false"/>
          <w:i w:val="false"/>
          <w:color w:val="000000"/>
          <w:sz w:val="28"/>
        </w:rPr>
        <w:t>
      «5) ведут реестр автовокзалов, автостанций и пунктов обслуживания пассажиров;»;</w:t>
      </w:r>
      <w:r>
        <w:br/>
      </w:r>
      <w:r>
        <w:rPr>
          <w:rFonts w:ascii="Times New Roman"/>
          <w:b w:val="false"/>
          <w:i w:val="false"/>
          <w:color w:val="000000"/>
          <w:sz w:val="28"/>
        </w:rPr>
        <w:t>
      5) пункт 1 </w:t>
      </w:r>
      <w:r>
        <w:rPr>
          <w:rFonts w:ascii="Times New Roman"/>
          <w:b w:val="false"/>
          <w:i w:val="false"/>
          <w:color w:val="000000"/>
          <w:sz w:val="28"/>
        </w:rPr>
        <w:t>статьи 19-4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Транспортный контроль за проездом автотранспортных средств по территории Республики Казахстан осуществляется в пунктах пропуска автотранспортных средств через Государственную границу Республики Казахстан, совпадающую с таможенной границей Таможенного союза, и на постах транспортного контроля на территории Республики Казахстан, а также при проезде автотранспортных средств через специальные автоматизированные измерительные средства.»;</w:t>
      </w:r>
      <w:r>
        <w:br/>
      </w:r>
      <w:r>
        <w:rPr>
          <w:rFonts w:ascii="Times New Roman"/>
          <w:b w:val="false"/>
          <w:i w:val="false"/>
          <w:color w:val="000000"/>
          <w:sz w:val="28"/>
        </w:rPr>
        <w:t>
      6) в </w:t>
      </w:r>
      <w:r>
        <w:rPr>
          <w:rFonts w:ascii="Times New Roman"/>
          <w:b w:val="false"/>
          <w:i w:val="false"/>
          <w:color w:val="000000"/>
          <w:sz w:val="28"/>
        </w:rPr>
        <w:t>статье 19-5</w:t>
      </w:r>
      <w:r>
        <w:rPr>
          <w:rFonts w:ascii="Times New Roman"/>
          <w:b w:val="false"/>
          <w:i w:val="false"/>
          <w:color w:val="000000"/>
          <w:sz w:val="28"/>
        </w:rPr>
        <w:t>:</w:t>
      </w:r>
      <w:r>
        <w:br/>
      </w:r>
      <w:r>
        <w:rPr>
          <w:rFonts w:ascii="Times New Roman"/>
          <w:b w:val="false"/>
          <w:i w:val="false"/>
          <w:color w:val="000000"/>
          <w:sz w:val="28"/>
        </w:rPr>
        <w:t>
      подпункт 2) пункта 1 изложить в следующей редакции:</w:t>
      </w:r>
      <w:r>
        <w:br/>
      </w:r>
      <w:r>
        <w:rPr>
          <w:rFonts w:ascii="Times New Roman"/>
          <w:b w:val="false"/>
          <w:i w:val="false"/>
          <w:color w:val="000000"/>
          <w:sz w:val="28"/>
        </w:rPr>
        <w:t>
      «2) наличия специальных разрешений на движение по автомобильным дорогам Республики Казахстан крупногабаритных и тяжеловесных транспортных средств;»;</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Транспортный контроль за проездом крупногабаритных и тяжеловесных транспортных средств путем проверки фактических весовых и габаритных параметров транспортных средств и определения величины их превышения над допустимыми параметрами, установленными на территории Республики Казахстан, производится с использованием:</w:t>
      </w:r>
      <w:r>
        <w:br/>
      </w:r>
      <w:r>
        <w:rPr>
          <w:rFonts w:ascii="Times New Roman"/>
          <w:b w:val="false"/>
          <w:i w:val="false"/>
          <w:color w:val="000000"/>
          <w:sz w:val="28"/>
        </w:rPr>
        <w:t>
      1) измерительного инструмента и габаритных рамок;</w:t>
      </w:r>
      <w:r>
        <w:br/>
      </w:r>
      <w:r>
        <w:rPr>
          <w:rFonts w:ascii="Times New Roman"/>
          <w:b w:val="false"/>
          <w:i w:val="false"/>
          <w:color w:val="000000"/>
          <w:sz w:val="28"/>
        </w:rPr>
        <w:t>
      2) весоизмерительного оборудования стационарного типа или переносных мобильных весов;</w:t>
      </w:r>
      <w:r>
        <w:br/>
      </w:r>
      <w:r>
        <w:rPr>
          <w:rFonts w:ascii="Times New Roman"/>
          <w:b w:val="false"/>
          <w:i w:val="false"/>
          <w:color w:val="000000"/>
          <w:sz w:val="28"/>
        </w:rPr>
        <w:t>
      3) специальных автоматизированных измерительных средств.»;</w:t>
      </w:r>
      <w:r>
        <w:br/>
      </w:r>
      <w:r>
        <w:rPr>
          <w:rFonts w:ascii="Times New Roman"/>
          <w:b w:val="false"/>
          <w:i w:val="false"/>
          <w:color w:val="000000"/>
          <w:sz w:val="28"/>
        </w:rPr>
        <w:t>
      7) в </w:t>
      </w:r>
      <w:r>
        <w:rPr>
          <w:rFonts w:ascii="Times New Roman"/>
          <w:b w:val="false"/>
          <w:i w:val="false"/>
          <w:color w:val="000000"/>
          <w:sz w:val="28"/>
        </w:rPr>
        <w:t>статье 19-6</w:t>
      </w:r>
      <w:r>
        <w:rPr>
          <w:rFonts w:ascii="Times New Roman"/>
          <w:b w:val="false"/>
          <w:i w:val="false"/>
          <w:color w:val="000000"/>
          <w:sz w:val="28"/>
        </w:rPr>
        <w:t>:</w:t>
      </w:r>
      <w:r>
        <w:br/>
      </w:r>
      <w:r>
        <w:rPr>
          <w:rFonts w:ascii="Times New Roman"/>
          <w:b w:val="false"/>
          <w:i w:val="false"/>
          <w:color w:val="000000"/>
          <w:sz w:val="28"/>
        </w:rPr>
        <w:t>
      в пункте 1:</w:t>
      </w:r>
      <w:r>
        <w:br/>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«1. При проведении проверок субъектов предпринимательства на автомобильном транспорте должностные лица уполномоченного органа знакомятся с учредительными документами и документами:»;</w:t>
      </w:r>
      <w:r>
        <w:br/>
      </w:r>
      <w:r>
        <w:rPr>
          <w:rFonts w:ascii="Times New Roman"/>
          <w:b w:val="false"/>
          <w:i w:val="false"/>
          <w:color w:val="000000"/>
          <w:sz w:val="28"/>
        </w:rPr>
        <w:t>
      подпункт 2) изложить в следующей редакции:</w:t>
      </w:r>
      <w:r>
        <w:br/>
      </w:r>
      <w:r>
        <w:rPr>
          <w:rFonts w:ascii="Times New Roman"/>
          <w:b w:val="false"/>
          <w:i w:val="false"/>
          <w:color w:val="000000"/>
          <w:sz w:val="28"/>
        </w:rPr>
        <w:t>
      «2) необходимыми для осуществления регулярных пассажирских перевозок по установленным маршрутам (свидетельствами, расписаниями движений, схемами маршрутов, договорами с автовокзалами, автостанциями и пунктами обслуживания пассажиров, паспортами, контрактами);»;</w:t>
      </w:r>
      <w:r>
        <w:br/>
      </w:r>
      <w:r>
        <w:rPr>
          <w:rFonts w:ascii="Times New Roman"/>
          <w:b w:val="false"/>
          <w:i w:val="false"/>
          <w:color w:val="000000"/>
          <w:sz w:val="28"/>
        </w:rPr>
        <w:t>
      дополнить подпунктами 5) и 6) следующего содержания:</w:t>
      </w:r>
      <w:r>
        <w:br/>
      </w:r>
      <w:r>
        <w:rPr>
          <w:rFonts w:ascii="Times New Roman"/>
          <w:b w:val="false"/>
          <w:i w:val="false"/>
          <w:color w:val="000000"/>
          <w:sz w:val="28"/>
        </w:rPr>
        <w:t>
      «5) необходимыми для осуществления деятельности по установке и обслуживанию тахографов;</w:t>
      </w:r>
      <w:r>
        <w:br/>
      </w:r>
      <w:r>
        <w:rPr>
          <w:rFonts w:ascii="Times New Roman"/>
          <w:b w:val="false"/>
          <w:i w:val="false"/>
          <w:color w:val="000000"/>
          <w:sz w:val="28"/>
        </w:rPr>
        <w:t>
      6) на осуществление перевозчиком погрузочно-разгрузочных работ.»;</w:t>
      </w:r>
      <w:r>
        <w:br/>
      </w:r>
      <w:r>
        <w:rPr>
          <w:rFonts w:ascii="Times New Roman"/>
          <w:b w:val="false"/>
          <w:i w:val="false"/>
          <w:color w:val="000000"/>
          <w:sz w:val="28"/>
        </w:rPr>
        <w:t>
      в пункте 3:</w:t>
      </w:r>
      <w:r>
        <w:br/>
      </w:r>
      <w:r>
        <w:rPr>
          <w:rFonts w:ascii="Times New Roman"/>
          <w:b w:val="false"/>
          <w:i w:val="false"/>
          <w:color w:val="000000"/>
          <w:sz w:val="28"/>
        </w:rPr>
        <w:t>
      подпункт 4) изложить в следующей редакции:</w:t>
      </w:r>
      <w:r>
        <w:br/>
      </w:r>
      <w:r>
        <w:rPr>
          <w:rFonts w:ascii="Times New Roman"/>
          <w:b w:val="false"/>
          <w:i w:val="false"/>
          <w:color w:val="000000"/>
          <w:sz w:val="28"/>
        </w:rPr>
        <w:t>
      «4) исполнение требований Правил перевозок пассажиров и багажа автомобильным транспортом при осуществлении перевозок пассажиров и багажа или оказании услуг автовокзалов, автостанций и пунктов обслуживания пассажиров;»;</w:t>
      </w:r>
      <w:r>
        <w:br/>
      </w:r>
      <w:r>
        <w:rPr>
          <w:rFonts w:ascii="Times New Roman"/>
          <w:b w:val="false"/>
          <w:i w:val="false"/>
          <w:color w:val="000000"/>
          <w:sz w:val="28"/>
        </w:rPr>
        <w:t>
      дополнить подпунктом 4-1) следующего содержания:</w:t>
      </w:r>
      <w:r>
        <w:br/>
      </w:r>
      <w:r>
        <w:rPr>
          <w:rFonts w:ascii="Times New Roman"/>
          <w:b w:val="false"/>
          <w:i w:val="false"/>
          <w:color w:val="000000"/>
          <w:sz w:val="28"/>
        </w:rPr>
        <w:t>
      «4-1) соответствие перевозчиков, автовокзалов, автостанций и пунктов обслуживания пассажиров национальным стандартам;»;</w:t>
      </w:r>
      <w:r>
        <w:br/>
      </w:r>
      <w:r>
        <w:rPr>
          <w:rFonts w:ascii="Times New Roman"/>
          <w:b w:val="false"/>
          <w:i w:val="false"/>
          <w:color w:val="000000"/>
          <w:sz w:val="28"/>
        </w:rPr>
        <w:t>
      подпункт 12) изложить в следующей редакции:</w:t>
      </w:r>
      <w:r>
        <w:br/>
      </w:r>
      <w:r>
        <w:rPr>
          <w:rFonts w:ascii="Times New Roman"/>
          <w:b w:val="false"/>
          <w:i w:val="false"/>
          <w:color w:val="000000"/>
          <w:sz w:val="28"/>
        </w:rPr>
        <w:t>
      «12) исполнение требований Правил организации труда и отдыха водителей, а также применения тахографов;»;</w:t>
      </w:r>
      <w:r>
        <w:br/>
      </w:r>
      <w:r>
        <w:rPr>
          <w:rFonts w:ascii="Times New Roman"/>
          <w:b w:val="false"/>
          <w:i w:val="false"/>
          <w:color w:val="000000"/>
          <w:sz w:val="28"/>
        </w:rPr>
        <w:t>
      дополнить подпунктом 13) следующего содержания:</w:t>
      </w:r>
      <w:r>
        <w:br/>
      </w:r>
      <w:r>
        <w:rPr>
          <w:rFonts w:ascii="Times New Roman"/>
          <w:b w:val="false"/>
          <w:i w:val="false"/>
          <w:color w:val="000000"/>
          <w:sz w:val="28"/>
        </w:rPr>
        <w:t>
      «13) исполнение требований Правил перевозки грузов автомобильным транспортом в отношении пунктов погрузки и разгрузки грузов.»;</w:t>
      </w:r>
      <w:r>
        <w:br/>
      </w:r>
      <w:r>
        <w:rPr>
          <w:rFonts w:ascii="Times New Roman"/>
          <w:b w:val="false"/>
          <w:i w:val="false"/>
          <w:color w:val="000000"/>
          <w:sz w:val="28"/>
        </w:rPr>
        <w:t>
      8) часть вторую </w:t>
      </w:r>
      <w:r>
        <w:rPr>
          <w:rFonts w:ascii="Times New Roman"/>
          <w:b w:val="false"/>
          <w:i w:val="false"/>
          <w:color w:val="000000"/>
          <w:sz w:val="28"/>
        </w:rPr>
        <w:t>статьи 19-7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«Контрольные функции, за исключением предусмотренных подпунктами 1), 2), 8), 9), 11), 14), 15), 20), 21) части первой настоящей статьи, в автомобильных пунктах пропуска через Государственную границу Республики Казахстан, совпадающую с таможенной границей Таможенного союза, осуществляются таможенными органами Республики Казахстан.»;</w:t>
      </w:r>
      <w:r>
        <w:br/>
      </w:r>
      <w:r>
        <w:rPr>
          <w:rFonts w:ascii="Times New Roman"/>
          <w:b w:val="false"/>
          <w:i w:val="false"/>
          <w:color w:val="000000"/>
          <w:sz w:val="28"/>
        </w:rPr>
        <w:t>
      9) </w:t>
      </w:r>
      <w:r>
        <w:rPr>
          <w:rFonts w:ascii="Times New Roman"/>
          <w:b w:val="false"/>
          <w:i w:val="false"/>
          <w:color w:val="000000"/>
          <w:sz w:val="28"/>
        </w:rPr>
        <w:t>статью 19-11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19-11. Порядок выдачи специальных разрешений на проезд отечественных и иностранных крупногабаритных и (или) тяжеловесных автотранспортных средств по территории Республики Казахстан</w:t>
      </w:r>
      <w:r>
        <w:br/>
      </w:r>
      <w:r>
        <w:rPr>
          <w:rFonts w:ascii="Times New Roman"/>
          <w:b w:val="false"/>
          <w:i w:val="false"/>
          <w:color w:val="000000"/>
          <w:sz w:val="28"/>
        </w:rPr>
        <w:t>
      1. Проезд отечественных и иностранных крупногабаритных и (или) тяжеловесных автотранспортных средств по территории Республики Казахстан осуществляется на основании разрешительного документа – специального разрешения на проезд тяжеловесных и (или) крупногабаритных автотранспортных средств (далее – специальное разрешение).</w:t>
      </w:r>
      <w:r>
        <w:br/>
      </w:r>
      <w:r>
        <w:rPr>
          <w:rFonts w:ascii="Times New Roman"/>
          <w:b w:val="false"/>
          <w:i w:val="false"/>
          <w:color w:val="000000"/>
          <w:sz w:val="28"/>
        </w:rPr>
        <w:t>
      2. Специальное разрешение выдается уполномоченным органом или таможенными органами после установления маршрута движения и уплаты суммы сбора за проезд автотранспортных средств по территории Республики Казахстан по ставкам, установленным </w:t>
      </w:r>
      <w:r>
        <w:rPr>
          <w:rFonts w:ascii="Times New Roman"/>
          <w:b w:val="false"/>
          <w:i w:val="false"/>
          <w:color w:val="000000"/>
          <w:sz w:val="28"/>
        </w:rPr>
        <w:t>Налоговым кодексом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3. Если автотранспортное средство с грузом или без груза имеет превышение по габаритам, массе и (или) осевым нагрузкам над установленными Правительством Республики Казахстан допустимыми параметрами автотранспортных средств, предназначенных для передвижения по автомобильным дорогам Республики Казахстан, перевозка осуществляется на основании специального разрешения.»;</w:t>
      </w:r>
      <w:r>
        <w:br/>
      </w:r>
      <w:r>
        <w:rPr>
          <w:rFonts w:ascii="Times New Roman"/>
          <w:b w:val="false"/>
          <w:i w:val="false"/>
          <w:color w:val="000000"/>
          <w:sz w:val="28"/>
        </w:rPr>
        <w:t>
      10) </w:t>
      </w:r>
      <w:r>
        <w:rPr>
          <w:rFonts w:ascii="Times New Roman"/>
          <w:b w:val="false"/>
          <w:i w:val="false"/>
          <w:color w:val="000000"/>
          <w:sz w:val="28"/>
        </w:rPr>
        <w:t>пункт 1</w:t>
      </w:r>
      <w:r>
        <w:rPr>
          <w:rFonts w:ascii="Times New Roman"/>
          <w:b w:val="false"/>
          <w:i w:val="false"/>
          <w:color w:val="000000"/>
          <w:sz w:val="28"/>
        </w:rPr>
        <w:t xml:space="preserve"> статьи 19-12 дополнить подпунктом 4-1) следующего содержания:</w:t>
      </w:r>
      <w:r>
        <w:br/>
      </w:r>
      <w:r>
        <w:rPr>
          <w:rFonts w:ascii="Times New Roman"/>
          <w:b w:val="false"/>
          <w:i w:val="false"/>
          <w:color w:val="000000"/>
          <w:sz w:val="28"/>
        </w:rPr>
        <w:t>
      «4-1) троллейбусы;»;</w:t>
      </w:r>
      <w:r>
        <w:br/>
      </w:r>
      <w:r>
        <w:rPr>
          <w:rFonts w:ascii="Times New Roman"/>
          <w:b w:val="false"/>
          <w:i w:val="false"/>
          <w:color w:val="000000"/>
          <w:sz w:val="28"/>
        </w:rPr>
        <w:t>
      11) подпункты 1) и 9) пункта 1 </w:t>
      </w:r>
      <w:r>
        <w:rPr>
          <w:rFonts w:ascii="Times New Roman"/>
          <w:b w:val="false"/>
          <w:i w:val="false"/>
          <w:color w:val="000000"/>
          <w:sz w:val="28"/>
        </w:rPr>
        <w:t>статьи 20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осуществлять поездки на любом автобусе, троллейбусе и такси в порядке, предусмотренном законодательством Республики Казахстан об автомобильном транспорте;»;</w:t>
      </w:r>
      <w:r>
        <w:br/>
      </w:r>
      <w:r>
        <w:rPr>
          <w:rFonts w:ascii="Times New Roman"/>
          <w:b w:val="false"/>
          <w:i w:val="false"/>
          <w:color w:val="000000"/>
          <w:sz w:val="28"/>
        </w:rPr>
        <w:t>
      «9) на восстановление утерянного проездного документа (билета), если он известил перевозчика не позднее чем за три часа до отправления автобуса и факт приобретения проездного документа (билета) пассажиром подтвержден перевозчиком, автовокзалом, автостанцией или пунктом обслуживания пассажиров;»;</w:t>
      </w:r>
      <w:r>
        <w:br/>
      </w:r>
      <w:r>
        <w:rPr>
          <w:rFonts w:ascii="Times New Roman"/>
          <w:b w:val="false"/>
          <w:i w:val="false"/>
          <w:color w:val="000000"/>
          <w:sz w:val="28"/>
        </w:rPr>
        <w:t>
      12) в </w:t>
      </w:r>
      <w:r>
        <w:rPr>
          <w:rFonts w:ascii="Times New Roman"/>
          <w:b w:val="false"/>
          <w:i w:val="false"/>
          <w:color w:val="000000"/>
          <w:sz w:val="28"/>
        </w:rPr>
        <w:t>статье 21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Регулярные междугородные межобластные, межрайонные (междугородные внутриобластные), внутрирайонные и международные перевозки пассажиров и багажа осуществляются только с автовокзалов, автостанций или пунктов обслуживания пассажиров на основании договоров, заключаемых между перевозчиками и администрациями автовокзалов, автостанций или пунктов обслуживания пассажиров.</w:t>
      </w:r>
      <w:r>
        <w:br/>
      </w:r>
      <w:r>
        <w:rPr>
          <w:rFonts w:ascii="Times New Roman"/>
          <w:b w:val="false"/>
          <w:i w:val="false"/>
          <w:color w:val="000000"/>
          <w:sz w:val="28"/>
        </w:rPr>
        <w:t>
      Автовокзалы, автостанции и пункты обслуживания пассажиров не вправе отказывать в заключении договора с перевозчиками пассажиров и багажа, допущенными в установленном законодательством Республики Казахстан к данному виду деятельности.»;</w:t>
      </w:r>
      <w:r>
        <w:br/>
      </w:r>
      <w:r>
        <w:rPr>
          <w:rFonts w:ascii="Times New Roman"/>
          <w:b w:val="false"/>
          <w:i w:val="false"/>
          <w:color w:val="000000"/>
          <w:sz w:val="28"/>
        </w:rPr>
        <w:t>
      дополнить пунктами 4-1 и 4-2 следующего содержания:</w:t>
      </w:r>
      <w:r>
        <w:br/>
      </w:r>
      <w:r>
        <w:rPr>
          <w:rFonts w:ascii="Times New Roman"/>
          <w:b w:val="false"/>
          <w:i w:val="false"/>
          <w:color w:val="000000"/>
          <w:sz w:val="28"/>
        </w:rPr>
        <w:t>
      «4-1. Автовокзалами, автостанциями и пунктами обслуживания пассажиров обеспечивается предварительная и (или) электронная продажа проездных документов (билетов).</w:t>
      </w:r>
      <w:r>
        <w:br/>
      </w:r>
      <w:r>
        <w:rPr>
          <w:rFonts w:ascii="Times New Roman"/>
          <w:b w:val="false"/>
          <w:i w:val="false"/>
          <w:color w:val="000000"/>
          <w:sz w:val="28"/>
        </w:rPr>
        <w:t>
      4-2. Физические и юридические лица вправе осуществлять продажу проездных документов (билетов), в том числе предварительную и (или) электронную продажу проездных документов (билетов).»;</w:t>
      </w:r>
      <w:r>
        <w:br/>
      </w:r>
      <w:r>
        <w:rPr>
          <w:rFonts w:ascii="Times New Roman"/>
          <w:b w:val="false"/>
          <w:i w:val="false"/>
          <w:color w:val="000000"/>
          <w:sz w:val="28"/>
        </w:rPr>
        <w:t>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Перевозчики, осуществляющие автомобильные перевозки пассажиров и багажа, обязаны обеспечить предрейсовый (предсменный) технический осмотр и своевременную замену автобусов, троллейбусов, микроавтобусов в случае их неисправности.»;</w:t>
      </w:r>
      <w:r>
        <w:br/>
      </w:r>
      <w:r>
        <w:rPr>
          <w:rFonts w:ascii="Times New Roman"/>
          <w:b w:val="false"/>
          <w:i w:val="false"/>
          <w:color w:val="000000"/>
          <w:sz w:val="28"/>
        </w:rPr>
        <w:t>
      13) дополнить статьей 21-1 следующего содержания:</w:t>
      </w:r>
      <w:r>
        <w:br/>
      </w:r>
      <w:r>
        <w:rPr>
          <w:rFonts w:ascii="Times New Roman"/>
          <w:b w:val="false"/>
          <w:i w:val="false"/>
          <w:color w:val="000000"/>
          <w:sz w:val="28"/>
        </w:rPr>
        <w:t>
      «Статья 21-1. Организация деятельности автовокзалов,</w:t>
      </w:r>
      <w:r>
        <w:br/>
      </w:r>
      <w:r>
        <w:rPr>
          <w:rFonts w:ascii="Times New Roman"/>
          <w:b w:val="false"/>
          <w:i w:val="false"/>
          <w:color w:val="000000"/>
          <w:sz w:val="28"/>
        </w:rPr>
        <w:t>
                    автостанций и пунктов обслуживания пассажиров</w:t>
      </w:r>
      <w:r>
        <w:br/>
      </w:r>
      <w:r>
        <w:rPr>
          <w:rFonts w:ascii="Times New Roman"/>
          <w:b w:val="false"/>
          <w:i w:val="false"/>
          <w:color w:val="000000"/>
          <w:sz w:val="28"/>
        </w:rPr>
        <w:t>
      1. Местные исполнительные органы областей, городов республиканского значения, столицы организуют деятельность автовокзалов, автостанций и пунктов обслуживания пассажиров путем:</w:t>
      </w:r>
      <w:r>
        <w:br/>
      </w:r>
      <w:r>
        <w:rPr>
          <w:rFonts w:ascii="Times New Roman"/>
          <w:b w:val="false"/>
          <w:i w:val="false"/>
          <w:color w:val="000000"/>
          <w:sz w:val="28"/>
        </w:rPr>
        <w:t>
      1) включения в реестр автовокзалов, автостанций и пунктов обслуживания пассажиров при соответствии требованиям, установленным нормативными правовыми актами и национальными стандартами;</w:t>
      </w:r>
      <w:r>
        <w:br/>
      </w:r>
      <w:r>
        <w:rPr>
          <w:rFonts w:ascii="Times New Roman"/>
          <w:b w:val="false"/>
          <w:i w:val="false"/>
          <w:color w:val="000000"/>
          <w:sz w:val="28"/>
        </w:rPr>
        <w:t>
      2) применения механизма государственно-частного партнерства;</w:t>
      </w:r>
      <w:r>
        <w:br/>
      </w:r>
      <w:r>
        <w:rPr>
          <w:rFonts w:ascii="Times New Roman"/>
          <w:b w:val="false"/>
          <w:i w:val="false"/>
          <w:color w:val="000000"/>
          <w:sz w:val="28"/>
        </w:rPr>
        <w:t>
      3) применения иных механизмов, не запрещенных законодательством Республики Казахстан.</w:t>
      </w:r>
      <w:r>
        <w:br/>
      </w:r>
      <w:r>
        <w:rPr>
          <w:rFonts w:ascii="Times New Roman"/>
          <w:b w:val="false"/>
          <w:i w:val="false"/>
          <w:color w:val="000000"/>
          <w:sz w:val="28"/>
        </w:rPr>
        <w:t>
      2. Услуги автовокзалов, автостанций и пунктов обслуживания пассажиров должны соответствовать требованиям настоящего Закона, Правил перевозок пассажиров и багажа, национальным стандартам и иным нормативным правовым актам Республики Казахстан.»;</w:t>
      </w:r>
      <w:r>
        <w:br/>
      </w:r>
      <w:r>
        <w:rPr>
          <w:rFonts w:ascii="Times New Roman"/>
          <w:b w:val="false"/>
          <w:i w:val="false"/>
          <w:color w:val="000000"/>
          <w:sz w:val="28"/>
        </w:rPr>
        <w:t>
      14) в </w:t>
      </w:r>
      <w:r>
        <w:rPr>
          <w:rFonts w:ascii="Times New Roman"/>
          <w:b w:val="false"/>
          <w:i w:val="false"/>
          <w:color w:val="000000"/>
          <w:sz w:val="28"/>
        </w:rPr>
        <w:t>статье 22</w:t>
      </w:r>
      <w:r>
        <w:rPr>
          <w:rFonts w:ascii="Times New Roman"/>
          <w:b w:val="false"/>
          <w:i w:val="false"/>
          <w:color w:val="000000"/>
          <w:sz w:val="28"/>
        </w:rPr>
        <w:t>:</w:t>
      </w:r>
      <w:r>
        <w:br/>
      </w:r>
      <w:r>
        <w:rPr>
          <w:rFonts w:ascii="Times New Roman"/>
          <w:b w:val="false"/>
          <w:i w:val="false"/>
          <w:color w:val="000000"/>
          <w:sz w:val="28"/>
        </w:rPr>
        <w:t>
      в пункте 2:</w:t>
      </w:r>
      <w:r>
        <w:br/>
      </w:r>
      <w:r>
        <w:rPr>
          <w:rFonts w:ascii="Times New Roman"/>
          <w:b w:val="false"/>
          <w:i w:val="false"/>
          <w:color w:val="000000"/>
          <w:sz w:val="28"/>
        </w:rPr>
        <w:t>
      подпункт 6) изложить в следующей редакции:</w:t>
      </w:r>
      <w:r>
        <w:br/>
      </w:r>
      <w:r>
        <w:rPr>
          <w:rFonts w:ascii="Times New Roman"/>
          <w:b w:val="false"/>
          <w:i w:val="false"/>
          <w:color w:val="000000"/>
          <w:sz w:val="28"/>
        </w:rPr>
        <w:t>
      «6) обеспечить продажу проездных документов (билетов) и багажных квитанций при осуществлении регулярных автомобильных перевозок пассажиров и багажа на всех остановочных пунктах маршрута - через кассы автовокзалов, автостанций, пунктов обслуживания пассажиров или через водителей (кондукторов) автобусов, троллейбусов, микроавтобусов;»;</w:t>
      </w:r>
      <w:r>
        <w:br/>
      </w:r>
      <w:r>
        <w:rPr>
          <w:rFonts w:ascii="Times New Roman"/>
          <w:b w:val="false"/>
          <w:i w:val="false"/>
          <w:color w:val="000000"/>
          <w:sz w:val="28"/>
        </w:rPr>
        <w:t>
      дополнить подпунктом 10) следующего содержания:</w:t>
      </w:r>
      <w:r>
        <w:br/>
      </w:r>
      <w:r>
        <w:rPr>
          <w:rFonts w:ascii="Times New Roman"/>
          <w:b w:val="false"/>
          <w:i w:val="false"/>
          <w:color w:val="000000"/>
          <w:sz w:val="28"/>
        </w:rPr>
        <w:t>
      «10) соблюдать национальные стандарты.»;</w:t>
      </w:r>
      <w:r>
        <w:br/>
      </w:r>
      <w:r>
        <w:rPr>
          <w:rFonts w:ascii="Times New Roman"/>
          <w:b w:val="false"/>
          <w:i w:val="false"/>
          <w:color w:val="000000"/>
          <w:sz w:val="28"/>
        </w:rPr>
        <w:t>
      пункт 3 дополнить подпунктом 4) следующего содержания:</w:t>
      </w:r>
      <w:r>
        <w:br/>
      </w:r>
      <w:r>
        <w:rPr>
          <w:rFonts w:ascii="Times New Roman"/>
          <w:b w:val="false"/>
          <w:i w:val="false"/>
          <w:color w:val="000000"/>
          <w:sz w:val="28"/>
        </w:rPr>
        <w:t>
      «4) соблюдать национальные стандарты.»;</w:t>
      </w:r>
      <w:r>
        <w:br/>
      </w:r>
      <w:r>
        <w:rPr>
          <w:rFonts w:ascii="Times New Roman"/>
          <w:b w:val="false"/>
          <w:i w:val="false"/>
          <w:color w:val="000000"/>
          <w:sz w:val="28"/>
        </w:rPr>
        <w:t>
      15) в </w:t>
      </w:r>
      <w:r>
        <w:rPr>
          <w:rFonts w:ascii="Times New Roman"/>
          <w:b w:val="false"/>
          <w:i w:val="false"/>
          <w:color w:val="000000"/>
          <w:sz w:val="28"/>
        </w:rPr>
        <w:t>статье 23</w:t>
      </w:r>
      <w:r>
        <w:rPr>
          <w:rFonts w:ascii="Times New Roman"/>
          <w:b w:val="false"/>
          <w:i w:val="false"/>
          <w:color w:val="000000"/>
          <w:sz w:val="28"/>
        </w:rPr>
        <w:t>:</w:t>
      </w:r>
      <w:r>
        <w:br/>
      </w:r>
      <w:r>
        <w:rPr>
          <w:rFonts w:ascii="Times New Roman"/>
          <w:b w:val="false"/>
          <w:i w:val="false"/>
          <w:color w:val="000000"/>
          <w:sz w:val="28"/>
        </w:rPr>
        <w:t>
      подпункт 4) пункта 1 изложить в следующей редакции:</w:t>
      </w:r>
      <w:r>
        <w:br/>
      </w:r>
      <w:r>
        <w:rPr>
          <w:rFonts w:ascii="Times New Roman"/>
          <w:b w:val="false"/>
          <w:i w:val="false"/>
          <w:color w:val="000000"/>
          <w:sz w:val="28"/>
        </w:rPr>
        <w:t>
      «4) расписание движения, тип (класс) и количество автобусов, троллейбусов, микроавтобусов, используемых на маршруте;»;</w:t>
      </w:r>
      <w:r>
        <w:br/>
      </w:r>
      <w:r>
        <w:rPr>
          <w:rFonts w:ascii="Times New Roman"/>
          <w:b w:val="false"/>
          <w:i w:val="false"/>
          <w:color w:val="000000"/>
          <w:sz w:val="28"/>
        </w:rPr>
        <w:t>
      подпункт 2) пункта 3 изложить в следующей редакции:</w:t>
      </w:r>
      <w:r>
        <w:br/>
      </w:r>
      <w:r>
        <w:rPr>
          <w:rFonts w:ascii="Times New Roman"/>
          <w:b w:val="false"/>
          <w:i w:val="false"/>
          <w:color w:val="000000"/>
          <w:sz w:val="28"/>
        </w:rPr>
        <w:t>
      «2) осуществлять контроль за соблюдением установленного расписания движения автобусов, троллейбусов, микроавтобусов.»;</w:t>
      </w:r>
      <w:r>
        <w:br/>
      </w:r>
      <w:r>
        <w:rPr>
          <w:rFonts w:ascii="Times New Roman"/>
          <w:b w:val="false"/>
          <w:i w:val="false"/>
          <w:color w:val="000000"/>
          <w:sz w:val="28"/>
        </w:rPr>
        <w:t>
      подпункт 1) пункта 4 изложить в следующей редакции:</w:t>
      </w:r>
      <w:r>
        <w:br/>
      </w:r>
      <w:r>
        <w:rPr>
          <w:rFonts w:ascii="Times New Roman"/>
          <w:b w:val="false"/>
          <w:i w:val="false"/>
          <w:color w:val="000000"/>
          <w:sz w:val="28"/>
        </w:rPr>
        <w:t>
      «1) использовать для перевозки предусмотренные договором количество и тип (класс) автобусов, троллейбусов, микроавтобусов;»;</w:t>
      </w:r>
      <w:r>
        <w:br/>
      </w:r>
      <w:r>
        <w:rPr>
          <w:rFonts w:ascii="Times New Roman"/>
          <w:b w:val="false"/>
          <w:i w:val="false"/>
          <w:color w:val="000000"/>
          <w:sz w:val="28"/>
        </w:rPr>
        <w:t>
      16) </w:t>
      </w:r>
      <w:r>
        <w:rPr>
          <w:rFonts w:ascii="Times New Roman"/>
          <w:b w:val="false"/>
          <w:i w:val="false"/>
          <w:color w:val="000000"/>
          <w:sz w:val="28"/>
        </w:rPr>
        <w:t>статью 26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26. Организация перевозок пассажиров и багажа такси</w:t>
      </w:r>
      <w:r>
        <w:br/>
      </w:r>
      <w:r>
        <w:rPr>
          <w:rFonts w:ascii="Times New Roman"/>
          <w:b w:val="false"/>
          <w:i w:val="false"/>
          <w:color w:val="000000"/>
          <w:sz w:val="28"/>
        </w:rPr>
        <w:t xml:space="preserve">
      1. Индивидуальные предприниматели или юридические лица перед началом осуществления деятельности по перевозке пассажиров и багажа такси обязаны направить в уполномоченный орган уведомление о начале деятельности в порядке, установленном Законом Республики Казахстан </w:t>
      </w:r>
      <w:r>
        <w:br/>
      </w:r>
      <w:r>
        <w:rPr>
          <w:rFonts w:ascii="Times New Roman"/>
          <w:b w:val="false"/>
          <w:i w:val="false"/>
          <w:color w:val="000000"/>
          <w:sz w:val="28"/>
        </w:rPr>
        <w:t>
«Об административных процедурах».</w:t>
      </w:r>
      <w:r>
        <w:br/>
      </w:r>
      <w:r>
        <w:rPr>
          <w:rFonts w:ascii="Times New Roman"/>
          <w:b w:val="false"/>
          <w:i w:val="false"/>
          <w:color w:val="000000"/>
          <w:sz w:val="28"/>
        </w:rPr>
        <w:t>
      2. При организации перевозок пассажиров и багажа такси индивидуальный предприниматель или юридическое лицо (далее – перевозчик такси) обязаны:</w:t>
      </w:r>
      <w:r>
        <w:br/>
      </w:r>
      <w:r>
        <w:rPr>
          <w:rFonts w:ascii="Times New Roman"/>
          <w:b w:val="false"/>
          <w:i w:val="false"/>
          <w:color w:val="000000"/>
          <w:sz w:val="28"/>
        </w:rPr>
        <w:t>
      1) использовать для перевозок пассажиров и багажа такси, имеющие единую цветовую гамму и отличительные обозначения в соответствии с правилами перевозок пассажиров и багажа автомобильным транспортом;</w:t>
      </w:r>
      <w:r>
        <w:br/>
      </w:r>
      <w:r>
        <w:rPr>
          <w:rFonts w:ascii="Times New Roman"/>
          <w:b w:val="false"/>
          <w:i w:val="false"/>
          <w:color w:val="000000"/>
          <w:sz w:val="28"/>
        </w:rPr>
        <w:t>
      2) иметь в наличии таксометр или контрольно-кассовый аппарат для каждого автотранспортного средства;</w:t>
      </w:r>
      <w:r>
        <w:br/>
      </w:r>
      <w:r>
        <w:rPr>
          <w:rFonts w:ascii="Times New Roman"/>
          <w:b w:val="false"/>
          <w:i w:val="false"/>
          <w:color w:val="000000"/>
          <w:sz w:val="28"/>
        </w:rPr>
        <w:t>
      3) обеспечить прохождение предрейсового технического осмотра автотранспортных средств и предрейсового (предсменного) медицинского осмотра водителей такси;</w:t>
      </w:r>
      <w:r>
        <w:br/>
      </w:r>
      <w:r>
        <w:rPr>
          <w:rFonts w:ascii="Times New Roman"/>
          <w:b w:val="false"/>
          <w:i w:val="false"/>
          <w:color w:val="000000"/>
          <w:sz w:val="28"/>
        </w:rPr>
        <w:t>
      4) обеспечить наличие диспетчерской службы или договора по диспетчерскому обслуживанию;</w:t>
      </w:r>
      <w:r>
        <w:br/>
      </w:r>
      <w:r>
        <w:rPr>
          <w:rFonts w:ascii="Times New Roman"/>
          <w:b w:val="false"/>
          <w:i w:val="false"/>
          <w:color w:val="000000"/>
          <w:sz w:val="28"/>
        </w:rPr>
        <w:t>
      5) обеспечить своевременную замену такси в случае его неисправности;</w:t>
      </w:r>
      <w:r>
        <w:br/>
      </w:r>
      <w:r>
        <w:rPr>
          <w:rFonts w:ascii="Times New Roman"/>
          <w:b w:val="false"/>
          <w:i w:val="false"/>
          <w:color w:val="000000"/>
          <w:sz w:val="28"/>
        </w:rPr>
        <w:t>
      6) размещать в салоне такси информацию о стоимости (цене) услуги такси;</w:t>
      </w:r>
      <w:r>
        <w:br/>
      </w:r>
      <w:r>
        <w:rPr>
          <w:rFonts w:ascii="Times New Roman"/>
          <w:b w:val="false"/>
          <w:i w:val="false"/>
          <w:color w:val="000000"/>
          <w:sz w:val="28"/>
        </w:rPr>
        <w:t>
      7) при наличии тридцати и более такси иметь на каждые тридцать такси не менее одного такси, приспособленного для перевозки инвалидов, использующих специальные средства передвижения.</w:t>
      </w:r>
      <w:r>
        <w:br/>
      </w:r>
      <w:r>
        <w:rPr>
          <w:rFonts w:ascii="Times New Roman"/>
          <w:b w:val="false"/>
          <w:i w:val="false"/>
          <w:color w:val="000000"/>
          <w:sz w:val="28"/>
        </w:rPr>
        <w:t>
      Перевозчик такси несет и иные обязанности в соответствии с законами Республики Казахстан.</w:t>
      </w:r>
      <w:r>
        <w:br/>
      </w:r>
      <w:r>
        <w:rPr>
          <w:rFonts w:ascii="Times New Roman"/>
          <w:b w:val="false"/>
          <w:i w:val="false"/>
          <w:color w:val="000000"/>
          <w:sz w:val="28"/>
        </w:rPr>
        <w:t>
      3. При организации перевозок пассажиров и багажа такси перевозчик имеет право:</w:t>
      </w:r>
      <w:r>
        <w:br/>
      </w:r>
      <w:r>
        <w:rPr>
          <w:rFonts w:ascii="Times New Roman"/>
          <w:b w:val="false"/>
          <w:i w:val="false"/>
          <w:color w:val="000000"/>
          <w:sz w:val="28"/>
        </w:rPr>
        <w:t>
      1) использовать для стоянки такси, посадки и высадки пассажиров специально оборудованные стоянки такси;</w:t>
      </w:r>
      <w:r>
        <w:br/>
      </w:r>
      <w:r>
        <w:rPr>
          <w:rFonts w:ascii="Times New Roman"/>
          <w:b w:val="false"/>
          <w:i w:val="false"/>
          <w:color w:val="000000"/>
          <w:sz w:val="28"/>
        </w:rPr>
        <w:t>
      2) производить посадку и высадку пассажиров на любых участках дорожной сети с соблюдением требований правил дорожного движения;</w:t>
      </w:r>
      <w:r>
        <w:br/>
      </w:r>
      <w:r>
        <w:rPr>
          <w:rFonts w:ascii="Times New Roman"/>
          <w:b w:val="false"/>
          <w:i w:val="false"/>
          <w:color w:val="000000"/>
          <w:sz w:val="28"/>
        </w:rPr>
        <w:t>
      3) представлять в местные исполнительные органы рекомендации по организации специально оборудованных стоянок такси.</w:t>
      </w:r>
      <w:r>
        <w:br/>
      </w:r>
      <w:r>
        <w:rPr>
          <w:rFonts w:ascii="Times New Roman"/>
          <w:b w:val="false"/>
          <w:i w:val="false"/>
          <w:color w:val="000000"/>
          <w:sz w:val="28"/>
        </w:rPr>
        <w:t>
      Перевозчик такси имеет и иные права в соответствии с законами Республики Казахстан.</w:t>
      </w:r>
      <w:r>
        <w:br/>
      </w:r>
      <w:r>
        <w:rPr>
          <w:rFonts w:ascii="Times New Roman"/>
          <w:b w:val="false"/>
          <w:i w:val="false"/>
          <w:color w:val="000000"/>
          <w:sz w:val="28"/>
        </w:rPr>
        <w:t>
      4. Диспетчерская служба заключает договор по диспетчерскому обслуживанию с перевозчиками такси, включенными в реестр перевозчиков такси.</w:t>
      </w:r>
      <w:r>
        <w:br/>
      </w:r>
      <w:r>
        <w:rPr>
          <w:rFonts w:ascii="Times New Roman"/>
          <w:b w:val="false"/>
          <w:i w:val="false"/>
          <w:color w:val="000000"/>
          <w:sz w:val="28"/>
        </w:rPr>
        <w:t>
      5. Местные исполнительные органы областей (города республиканского значения, столицы) обеспечивают организацию и оборудование стоянок такси в (на) аэропортах, вокзалах, торговых домах и рынках, культурно-досуговых объектах (театры, цирки, кинотеатры, парки культуры и отдыха), а также площадях, проспектах, улицах, кварталах, переулках в соответствии с планами и схемами, согласованными с уполномоченным органом.</w:t>
      </w:r>
      <w:r>
        <w:br/>
      </w:r>
      <w:r>
        <w:rPr>
          <w:rFonts w:ascii="Times New Roman"/>
          <w:b w:val="false"/>
          <w:i w:val="false"/>
          <w:color w:val="000000"/>
          <w:sz w:val="28"/>
        </w:rPr>
        <w:t>
      6. Услуги перевозки пассажиров и багажа такси должны соответствовать требованиям настоящего Закона, Правилам перевозки пассажиров и багажа, национальным стандартам и иным нормативным правовым актам Республики Казахстан.»;</w:t>
      </w:r>
      <w:r>
        <w:br/>
      </w:r>
      <w:r>
        <w:rPr>
          <w:rFonts w:ascii="Times New Roman"/>
          <w:b w:val="false"/>
          <w:i w:val="false"/>
          <w:color w:val="000000"/>
          <w:sz w:val="28"/>
        </w:rPr>
        <w:t>
      17) в пункте 1 </w:t>
      </w:r>
      <w:r>
        <w:rPr>
          <w:rFonts w:ascii="Times New Roman"/>
          <w:b w:val="false"/>
          <w:i w:val="false"/>
          <w:color w:val="000000"/>
          <w:sz w:val="28"/>
        </w:rPr>
        <w:t>статьи 27</w:t>
      </w:r>
      <w:r>
        <w:rPr>
          <w:rFonts w:ascii="Times New Roman"/>
          <w:b w:val="false"/>
          <w:i w:val="false"/>
          <w:color w:val="000000"/>
          <w:sz w:val="28"/>
        </w:rPr>
        <w:t>:</w:t>
      </w:r>
      <w:r>
        <w:br/>
      </w:r>
      <w:r>
        <w:rPr>
          <w:rFonts w:ascii="Times New Roman"/>
          <w:b w:val="false"/>
          <w:i w:val="false"/>
          <w:color w:val="000000"/>
          <w:sz w:val="28"/>
        </w:rPr>
        <w:t>
      подпункт 1) изложить в следующей редакции:</w:t>
      </w:r>
      <w:r>
        <w:br/>
      </w:r>
      <w:r>
        <w:rPr>
          <w:rFonts w:ascii="Times New Roman"/>
          <w:b w:val="false"/>
          <w:i w:val="false"/>
          <w:color w:val="000000"/>
          <w:sz w:val="28"/>
        </w:rPr>
        <w:t>
      «1) право внеочередной посадки в автобус, троллейбус, такси;»;</w:t>
      </w:r>
      <w:r>
        <w:br/>
      </w:r>
      <w:r>
        <w:rPr>
          <w:rFonts w:ascii="Times New Roman"/>
          <w:b w:val="false"/>
          <w:i w:val="false"/>
          <w:color w:val="000000"/>
          <w:sz w:val="28"/>
        </w:rPr>
        <w:t>
      абзац первый подпункта 2) изложить в следующей редакции:</w:t>
      </w:r>
      <w:r>
        <w:br/>
      </w:r>
      <w:r>
        <w:rPr>
          <w:rFonts w:ascii="Times New Roman"/>
          <w:b w:val="false"/>
          <w:i w:val="false"/>
          <w:color w:val="000000"/>
          <w:sz w:val="28"/>
        </w:rPr>
        <w:t>
      «2) отведение специальных мест в передней части автобуса, троллейбуса.»;</w:t>
      </w:r>
      <w:r>
        <w:br/>
      </w:r>
      <w:r>
        <w:rPr>
          <w:rFonts w:ascii="Times New Roman"/>
          <w:b w:val="false"/>
          <w:i w:val="false"/>
          <w:color w:val="000000"/>
          <w:sz w:val="28"/>
        </w:rPr>
        <w:t>
      18) дополнить статьей 27-1 следующего содержания:</w:t>
      </w:r>
      <w:r>
        <w:br/>
      </w:r>
      <w:r>
        <w:rPr>
          <w:rFonts w:ascii="Times New Roman"/>
          <w:b w:val="false"/>
          <w:i w:val="false"/>
          <w:color w:val="000000"/>
          <w:sz w:val="28"/>
        </w:rPr>
        <w:t>
      «Статья 27-1. Доступность услуг в сфере автомобильного</w:t>
      </w:r>
      <w:r>
        <w:br/>
      </w:r>
      <w:r>
        <w:rPr>
          <w:rFonts w:ascii="Times New Roman"/>
          <w:b w:val="false"/>
          <w:i w:val="false"/>
          <w:color w:val="000000"/>
          <w:sz w:val="28"/>
        </w:rPr>
        <w:t>
                    транспорта для инвалидов</w:t>
      </w:r>
      <w:r>
        <w:br/>
      </w:r>
      <w:r>
        <w:rPr>
          <w:rFonts w:ascii="Times New Roman"/>
          <w:b w:val="false"/>
          <w:i w:val="false"/>
          <w:color w:val="000000"/>
          <w:sz w:val="28"/>
        </w:rPr>
        <w:t>
      Для обеспечения доступа инвалидов к услугам в сфере автомобильного транспорта предусматривается:</w:t>
      </w:r>
      <w:r>
        <w:br/>
      </w:r>
      <w:r>
        <w:rPr>
          <w:rFonts w:ascii="Times New Roman"/>
          <w:b w:val="false"/>
          <w:i w:val="false"/>
          <w:color w:val="000000"/>
          <w:sz w:val="28"/>
        </w:rPr>
        <w:t>
      выделение мест с установкой специальных дорожных знаков для парковки автотранспортных средств инвалидов на автостоянках при привокзальных территориях;</w:t>
      </w:r>
      <w:r>
        <w:br/>
      </w:r>
      <w:r>
        <w:rPr>
          <w:rFonts w:ascii="Times New Roman"/>
          <w:b w:val="false"/>
          <w:i w:val="false"/>
          <w:color w:val="000000"/>
          <w:sz w:val="28"/>
        </w:rPr>
        <w:t>
      приспособление зданий, входа в здание, лестниц, путей движения внутри здания автовокзалов, автостанций и пунктов обслуживания пассажиров для передвижения лиц, перемещающихся на инвалидных кресло-колясках;</w:t>
      </w:r>
      <w:r>
        <w:br/>
      </w:r>
      <w:r>
        <w:rPr>
          <w:rFonts w:ascii="Times New Roman"/>
          <w:b w:val="false"/>
          <w:i w:val="false"/>
          <w:color w:val="000000"/>
          <w:sz w:val="28"/>
        </w:rPr>
        <w:t>
      оборудование информационными сигнальными устройствами и средствами связи, доступными для инвалидов по слуху и зрению в соответствии с требованиями законодательства Республики Казахстан об архитектурной, градостроительной и строительной деятельности;</w:t>
      </w:r>
      <w:r>
        <w:br/>
      </w:r>
      <w:r>
        <w:rPr>
          <w:rFonts w:ascii="Times New Roman"/>
          <w:b w:val="false"/>
          <w:i w:val="false"/>
          <w:color w:val="000000"/>
          <w:sz w:val="28"/>
        </w:rPr>
        <w:t>
      наличие дежурной инвалидной кресло-коляски для обслуживания инвалидов с нарушениями опорно-двигательного аппарата и других маломобильных групп населения;</w:t>
      </w:r>
      <w:r>
        <w:br/>
      </w:r>
      <w:r>
        <w:rPr>
          <w:rFonts w:ascii="Times New Roman"/>
          <w:b w:val="false"/>
          <w:i w:val="false"/>
          <w:color w:val="000000"/>
          <w:sz w:val="28"/>
        </w:rPr>
        <w:t>
      отведение в залах ожидания специальных мест для инвалидов, которые должны быть оборудованы с учетом потребностей лиц, перемещающихся на инвалидных кресло-колясках;</w:t>
      </w:r>
      <w:r>
        <w:br/>
      </w:r>
      <w:r>
        <w:rPr>
          <w:rFonts w:ascii="Times New Roman"/>
          <w:b w:val="false"/>
          <w:i w:val="false"/>
          <w:color w:val="000000"/>
          <w:sz w:val="28"/>
        </w:rPr>
        <w:t>
      оборудование общественных туалетов кабинами для лиц, перемещающихся на инвалидных кресло-колясках;</w:t>
      </w:r>
      <w:r>
        <w:br/>
      </w:r>
      <w:r>
        <w:rPr>
          <w:rFonts w:ascii="Times New Roman"/>
          <w:b w:val="false"/>
          <w:i w:val="false"/>
          <w:color w:val="000000"/>
          <w:sz w:val="28"/>
        </w:rPr>
        <w:t>
      оборудование специализированных билетных касс для обслуживания инвалидов.»;</w:t>
      </w:r>
      <w:r>
        <w:br/>
      </w:r>
      <w:r>
        <w:rPr>
          <w:rFonts w:ascii="Times New Roman"/>
          <w:b w:val="false"/>
          <w:i w:val="false"/>
          <w:color w:val="000000"/>
          <w:sz w:val="28"/>
        </w:rPr>
        <w:t>
      19) в </w:t>
      </w:r>
      <w:r>
        <w:rPr>
          <w:rFonts w:ascii="Times New Roman"/>
          <w:b w:val="false"/>
          <w:i w:val="false"/>
          <w:color w:val="000000"/>
          <w:sz w:val="28"/>
        </w:rPr>
        <w:t>статье 29</w:t>
      </w:r>
      <w:r>
        <w:rPr>
          <w:rFonts w:ascii="Times New Roman"/>
          <w:b w:val="false"/>
          <w:i w:val="false"/>
          <w:color w:val="000000"/>
          <w:sz w:val="28"/>
        </w:rPr>
        <w:t>:</w:t>
      </w:r>
      <w:r>
        <w:br/>
      </w:r>
      <w:r>
        <w:rPr>
          <w:rFonts w:ascii="Times New Roman"/>
          <w:b w:val="false"/>
          <w:i w:val="false"/>
          <w:color w:val="000000"/>
          <w:sz w:val="28"/>
        </w:rPr>
        <w:t>
      подпункты 2) и 5) изложить в следующей редакции:</w:t>
      </w:r>
      <w:r>
        <w:br/>
      </w:r>
      <w:r>
        <w:rPr>
          <w:rFonts w:ascii="Times New Roman"/>
          <w:b w:val="false"/>
          <w:i w:val="false"/>
          <w:color w:val="000000"/>
          <w:sz w:val="28"/>
        </w:rPr>
        <w:t>
      «2) порядок организации и осуществления регулярных автомобильных перевозок пассажиров и багажа, открытия и закрытия маршрутов регулярных автомобильных перевозок пассажиров и багажа, требования к санитарному состоянию, внешнему оформлению и оборудованию автобусов, троллейбусов, микроавтобусов, используемых для выполнения указанных видов перевозок;»;</w:t>
      </w:r>
      <w:r>
        <w:br/>
      </w:r>
      <w:r>
        <w:rPr>
          <w:rFonts w:ascii="Times New Roman"/>
          <w:b w:val="false"/>
          <w:i w:val="false"/>
          <w:color w:val="000000"/>
          <w:sz w:val="28"/>
        </w:rPr>
        <w:t>
      «5) требования к автовокзалам, автостанциям, пунктам обслуживания пассажиров, а также порядок их функционирования;»;</w:t>
      </w:r>
      <w:r>
        <w:br/>
      </w:r>
      <w:r>
        <w:rPr>
          <w:rFonts w:ascii="Times New Roman"/>
          <w:b w:val="false"/>
          <w:i w:val="false"/>
          <w:color w:val="000000"/>
          <w:sz w:val="28"/>
        </w:rPr>
        <w:t>
      дополнить подпунктами 13), 14), 15), 16), 17) и 18) следующего содержания:</w:t>
      </w:r>
      <w:r>
        <w:br/>
      </w:r>
      <w:r>
        <w:rPr>
          <w:rFonts w:ascii="Times New Roman"/>
          <w:b w:val="false"/>
          <w:i w:val="false"/>
          <w:color w:val="000000"/>
          <w:sz w:val="28"/>
        </w:rPr>
        <w:t>
      «13) порядок организации и осуществления предварительной и электронной продажи проездных документов (билетов);</w:t>
      </w:r>
      <w:r>
        <w:br/>
      </w:r>
      <w:r>
        <w:rPr>
          <w:rFonts w:ascii="Times New Roman"/>
          <w:b w:val="false"/>
          <w:i w:val="false"/>
          <w:color w:val="000000"/>
          <w:sz w:val="28"/>
        </w:rPr>
        <w:t>
      14) требования к услугам автовокзалов, автостанций, пунктов обслуживания пассажиров;</w:t>
      </w:r>
      <w:r>
        <w:br/>
      </w:r>
      <w:r>
        <w:rPr>
          <w:rFonts w:ascii="Times New Roman"/>
          <w:b w:val="false"/>
          <w:i w:val="false"/>
          <w:color w:val="000000"/>
          <w:sz w:val="28"/>
        </w:rPr>
        <w:t>
      15) требования к диспетчерским службам такси;</w:t>
      </w:r>
      <w:r>
        <w:br/>
      </w:r>
      <w:r>
        <w:rPr>
          <w:rFonts w:ascii="Times New Roman"/>
          <w:b w:val="false"/>
          <w:i w:val="false"/>
          <w:color w:val="000000"/>
          <w:sz w:val="28"/>
        </w:rPr>
        <w:t>
      16) требования к услугам перевозчиков (включая такси);</w:t>
      </w:r>
      <w:r>
        <w:br/>
      </w:r>
      <w:r>
        <w:rPr>
          <w:rFonts w:ascii="Times New Roman"/>
          <w:b w:val="false"/>
          <w:i w:val="false"/>
          <w:color w:val="000000"/>
          <w:sz w:val="28"/>
        </w:rPr>
        <w:t>
      17) порядок представления в местные исполнительные органы рекомендаций по организации специально оборудованных стоянок такси;</w:t>
      </w:r>
      <w:r>
        <w:br/>
      </w:r>
      <w:r>
        <w:rPr>
          <w:rFonts w:ascii="Times New Roman"/>
          <w:b w:val="false"/>
          <w:i w:val="false"/>
          <w:color w:val="000000"/>
          <w:sz w:val="28"/>
        </w:rPr>
        <w:t>
      18) порядок составления и согласования плана и схем по организации и оборудованию стоянок такси.»;</w:t>
      </w:r>
      <w:r>
        <w:br/>
      </w:r>
      <w:r>
        <w:rPr>
          <w:rFonts w:ascii="Times New Roman"/>
          <w:b w:val="false"/>
          <w:i w:val="false"/>
          <w:color w:val="000000"/>
          <w:sz w:val="28"/>
        </w:rPr>
        <w:t>
      20) </w:t>
      </w:r>
      <w:r>
        <w:rPr>
          <w:rFonts w:ascii="Times New Roman"/>
          <w:b w:val="false"/>
          <w:i w:val="false"/>
          <w:color w:val="000000"/>
          <w:sz w:val="28"/>
        </w:rPr>
        <w:t>статью 32</w:t>
      </w:r>
      <w:r>
        <w:rPr>
          <w:rFonts w:ascii="Times New Roman"/>
          <w:b w:val="false"/>
          <w:i w:val="false"/>
          <w:color w:val="000000"/>
          <w:sz w:val="28"/>
        </w:rPr>
        <w:t xml:space="preserve"> дополнить пунктом 5 следующего содержания:</w:t>
      </w:r>
      <w:r>
        <w:br/>
      </w:r>
      <w:r>
        <w:rPr>
          <w:rFonts w:ascii="Times New Roman"/>
          <w:b w:val="false"/>
          <w:i w:val="false"/>
          <w:color w:val="000000"/>
          <w:sz w:val="28"/>
        </w:rPr>
        <w:t>
      «5. Услуги автомобильной перевозки грузов должны соответствовать требованиям настоящего Закона, Правилам перевозок грузов автомобильным транспортом и иным нормативным правовым актам Республики Казахстан.»;</w:t>
      </w:r>
      <w:r>
        <w:br/>
      </w:r>
      <w:r>
        <w:rPr>
          <w:rFonts w:ascii="Times New Roman"/>
          <w:b w:val="false"/>
          <w:i w:val="false"/>
          <w:color w:val="000000"/>
          <w:sz w:val="28"/>
        </w:rPr>
        <w:t>
      21) </w:t>
      </w:r>
      <w:r>
        <w:rPr>
          <w:rFonts w:ascii="Times New Roman"/>
          <w:b w:val="false"/>
          <w:i w:val="false"/>
          <w:color w:val="000000"/>
          <w:sz w:val="28"/>
        </w:rPr>
        <w:t>статью 38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38. Автомобильные перевозки крупногабаритных и</w:t>
      </w:r>
      <w:r>
        <w:br/>
      </w:r>
      <w:r>
        <w:rPr>
          <w:rFonts w:ascii="Times New Roman"/>
          <w:b w:val="false"/>
          <w:i w:val="false"/>
          <w:color w:val="000000"/>
          <w:sz w:val="28"/>
        </w:rPr>
        <w:t>
                  тяжеловесных грузов</w:t>
      </w:r>
      <w:r>
        <w:br/>
      </w:r>
      <w:r>
        <w:rPr>
          <w:rFonts w:ascii="Times New Roman"/>
          <w:b w:val="false"/>
          <w:i w:val="false"/>
          <w:color w:val="000000"/>
          <w:sz w:val="28"/>
        </w:rPr>
        <w:t>
      1. Крупногабаритными и тяжеловесными грузами признаются грузы, которые с учетом габаритов и массы автотранспортного средства превышают установленные на территории Республики Казахстан допустимые габаритные и весовые параметры автотранспортных средств для движения по автомобильным дорогам.</w:t>
      </w:r>
      <w:r>
        <w:br/>
      </w:r>
      <w:r>
        <w:rPr>
          <w:rFonts w:ascii="Times New Roman"/>
          <w:b w:val="false"/>
          <w:i w:val="false"/>
          <w:color w:val="000000"/>
          <w:sz w:val="28"/>
        </w:rPr>
        <w:t>
      2. Автомобильные перевозки крупногабаритных и тяжеловесных грузов на территории Республики Казахстан допускаются при наличии специального разрешения.</w:t>
      </w:r>
      <w:r>
        <w:br/>
      </w:r>
      <w:r>
        <w:rPr>
          <w:rFonts w:ascii="Times New Roman"/>
          <w:b w:val="false"/>
          <w:i w:val="false"/>
          <w:color w:val="000000"/>
          <w:sz w:val="28"/>
        </w:rPr>
        <w:t>
      3. Порядок организации и осуществления перевозок крупногабаритных и тяжеловесных грузов на территории Республики Казахстан определяется Правительством Республики Казахстан.»;</w:t>
      </w:r>
      <w:r>
        <w:br/>
      </w:r>
      <w:r>
        <w:rPr>
          <w:rFonts w:ascii="Times New Roman"/>
          <w:b w:val="false"/>
          <w:i w:val="false"/>
          <w:color w:val="000000"/>
          <w:sz w:val="28"/>
        </w:rPr>
        <w:t>
      21) часть вторую пункта 3 </w:t>
      </w:r>
      <w:r>
        <w:rPr>
          <w:rFonts w:ascii="Times New Roman"/>
          <w:b w:val="false"/>
          <w:i w:val="false"/>
          <w:color w:val="000000"/>
          <w:sz w:val="28"/>
        </w:rPr>
        <w:t>статьи 42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«Выдача разрешений на проезд по территории Республики Казахстан перевозчикам иностранного государства и разрешений на проезд по территории иностранного государства перевозчикам Республики Казахстан производится уполномоченным органом в соответствии с международными договорами, ратифицированными Республикой Казахстан, в том числе с использованием системы автоматического распределения иностранных бланков разрешений в порядке, установленном Правилами применения разрешительной системы автомобильных перевозок в Республике Казахстан в международном сообщении.»;</w:t>
      </w:r>
      <w:r>
        <w:br/>
      </w:r>
      <w:r>
        <w:rPr>
          <w:rFonts w:ascii="Times New Roman"/>
          <w:b w:val="false"/>
          <w:i w:val="false"/>
          <w:color w:val="000000"/>
          <w:sz w:val="28"/>
        </w:rPr>
        <w:t>
      22) </w:t>
      </w:r>
      <w:r>
        <w:rPr>
          <w:rFonts w:ascii="Times New Roman"/>
          <w:b w:val="false"/>
          <w:i w:val="false"/>
          <w:color w:val="000000"/>
          <w:sz w:val="28"/>
        </w:rPr>
        <w:t>статью 44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44. Автомобильные перевозки пассажиров, багажа, грузов</w:t>
      </w:r>
      <w:r>
        <w:br/>
      </w:r>
      <w:r>
        <w:rPr>
          <w:rFonts w:ascii="Times New Roman"/>
          <w:b w:val="false"/>
          <w:i w:val="false"/>
          <w:color w:val="000000"/>
          <w:sz w:val="28"/>
        </w:rPr>
        <w:t>
                  автотранспортными средствами, зарегистрированными</w:t>
      </w:r>
      <w:r>
        <w:br/>
      </w:r>
      <w:r>
        <w:rPr>
          <w:rFonts w:ascii="Times New Roman"/>
          <w:b w:val="false"/>
          <w:i w:val="false"/>
          <w:color w:val="000000"/>
          <w:sz w:val="28"/>
        </w:rPr>
        <w:t>
                  на территории иностранного государства</w:t>
      </w:r>
      <w:r>
        <w:br/>
      </w:r>
      <w:r>
        <w:rPr>
          <w:rFonts w:ascii="Times New Roman"/>
          <w:b w:val="false"/>
          <w:i w:val="false"/>
          <w:color w:val="000000"/>
          <w:sz w:val="28"/>
        </w:rPr>
        <w:t>
      Предпринимательская деятельность по перевозке пассажиров, багажа, грузов автотранспортными средствами, зарегистрированными на территории иностранного государства, между пунктами, расположенными на территории Республики Казахстан, запрещается.».</w:t>
      </w:r>
    </w:p>
    <w:p>
      <w:pPr>
        <w:spacing w:after="0"/>
        <w:ind w:left="0"/>
        <w:jc w:val="both"/>
      </w:pPr>
      <w:r>
        <w:rPr>
          <w:rFonts w:ascii="Times New Roman"/>
          <w:b w:val="false"/>
          <w:i w:val="false"/>
          <w:color w:val="000000"/>
          <w:sz w:val="28"/>
        </w:rPr>
        <w:t>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июля 2004 года «О внутреннем водном транспорте» (Ведомости Парламента Республики Казахстан, 2004 г., № 15, ст. 88; 2006 г., № 3, ст. 22; № 23, ст. 141; № 24, ст. 148; 2007 г., № 9, ст. 67; № 18, ст. 143; № 20, ст. 152; 2009 г., № 18, ст. 84; 2010 г., № 5, ст. 23; № 24, ст. 146; 2011 г., № 1, ст. 2, 3; № 5, ст. 43; № 6, ст. 50; № 11, ст.102; № 12, ст. 111; 2012 г., № 14, ст. 92, 95; № 15, ст. 97):</w:t>
      </w:r>
      <w:r>
        <w:br/>
      </w:r>
      <w:r>
        <w:rPr>
          <w:rFonts w:ascii="Times New Roman"/>
          <w:b w:val="false"/>
          <w:i w:val="false"/>
          <w:color w:val="000000"/>
          <w:sz w:val="28"/>
        </w:rPr>
        <w:t>
      1) преамбулу изложить в следующей редакции:</w:t>
      </w:r>
      <w:r>
        <w:br/>
      </w:r>
      <w:r>
        <w:rPr>
          <w:rFonts w:ascii="Times New Roman"/>
          <w:b w:val="false"/>
          <w:i w:val="false"/>
          <w:color w:val="000000"/>
          <w:sz w:val="28"/>
        </w:rPr>
        <w:t>
      «Настоящий Закон регулирует общественные отношения, возникающие между государственными органами, физическими и юридическими лицами в сфере внутреннего водного транспорта при осуществлении судоходства, перевозке пассажиров, багажа и грузов, эксплуатации маломерных судов, в том числе на водоемах, не относящихся к внутренним водным путям и морским водам, а также определяет их права, обязанности и ответственность.»;</w:t>
      </w:r>
      <w:r>
        <w:br/>
      </w:r>
      <w:r>
        <w:rPr>
          <w:rFonts w:ascii="Times New Roman"/>
          <w:b w:val="false"/>
          <w:i w:val="false"/>
          <w:color w:val="000000"/>
          <w:sz w:val="28"/>
        </w:rPr>
        <w:t>
      2) в </w:t>
      </w:r>
      <w:r>
        <w:rPr>
          <w:rFonts w:ascii="Times New Roman"/>
          <w:b w:val="false"/>
          <w:i w:val="false"/>
          <w:color w:val="000000"/>
          <w:sz w:val="28"/>
        </w:rPr>
        <w:t>статье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подпункты 6-1)</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«6-1) реестр арендованных иностранных судов – документ, в котором регистрируются иностранные суда, соответствующие требованиям, установленным пунктом 11 статьи 24 и пунктом 5 статьи 26 настоящего Закона;»;</w:t>
      </w:r>
      <w:r>
        <w:br/>
      </w:r>
      <w:r>
        <w:rPr>
          <w:rFonts w:ascii="Times New Roman"/>
          <w:b w:val="false"/>
          <w:i w:val="false"/>
          <w:color w:val="000000"/>
          <w:sz w:val="28"/>
        </w:rPr>
        <w:t>
      «14) судовая книга – документ, в котором регистрируются маломерные суда и права на них;</w:t>
      </w:r>
      <w:r>
        <w:br/>
      </w:r>
      <w:r>
        <w:rPr>
          <w:rFonts w:ascii="Times New Roman"/>
          <w:b w:val="false"/>
          <w:i w:val="false"/>
          <w:color w:val="000000"/>
          <w:sz w:val="28"/>
        </w:rPr>
        <w:t>
      15) судоходство – деятельность, связанная с использованием судов для перевозки грузов, пассажиров и их багажа, почтовых отправлений, буксировки, проведения поисков, разведки и добычи полезных ископаемых, рыбных и иных промыслов, строительных, путевых, гидротехнических, подводно-технических и других подобных работ, лоцманской проводки, спасательных операций, осуществления мероприятий по охране водных объектов, защите их от загрязнения и засорения, подъема затонувшего имущества, санитарного и другого контроля и надзора, проведения научных исследований, за исключением деятельности с использованием маломерных судов;»;</w:t>
      </w:r>
      <w:r>
        <w:br/>
      </w:r>
      <w:r>
        <w:rPr>
          <w:rFonts w:ascii="Times New Roman"/>
          <w:b w:val="false"/>
          <w:i w:val="false"/>
          <w:color w:val="000000"/>
          <w:sz w:val="28"/>
        </w:rPr>
        <w:t>
      «45) маломерное судно – судно длиной не более 20 метров с допустимым количеством людей на борту не более 12 человек, кроме построенных или оборудованных для рыболовства, перевозки грузов, буксировки, проведения поиска, разведки и добычи полезных ископаемых, строительных, путевых, гидротехнических и других подобных работ, лоцманской и ледокольной проводки, а также осуществления мероприятий по защите водных объектов от загрязнения и засорения.»;</w:t>
      </w:r>
      <w:r>
        <w:br/>
      </w:r>
      <w:r>
        <w:rPr>
          <w:rFonts w:ascii="Times New Roman"/>
          <w:b w:val="false"/>
          <w:i w:val="false"/>
          <w:color w:val="000000"/>
          <w:sz w:val="28"/>
        </w:rPr>
        <w:t>
      3) </w:t>
      </w:r>
      <w:r>
        <w:rPr>
          <w:rFonts w:ascii="Times New Roman"/>
          <w:b w:val="false"/>
          <w:i w:val="false"/>
          <w:color w:val="000000"/>
          <w:sz w:val="28"/>
        </w:rPr>
        <w:t>пункт 1</w:t>
      </w:r>
      <w:r>
        <w:rPr>
          <w:rFonts w:ascii="Times New Roman"/>
          <w:b w:val="false"/>
          <w:i w:val="false"/>
          <w:color w:val="000000"/>
          <w:sz w:val="28"/>
        </w:rPr>
        <w:t xml:space="preserve"> статьи 3 изложить в следующей редакции:</w:t>
      </w:r>
      <w:r>
        <w:br/>
      </w:r>
      <w:r>
        <w:rPr>
          <w:rFonts w:ascii="Times New Roman"/>
          <w:b w:val="false"/>
          <w:i w:val="false"/>
          <w:color w:val="000000"/>
          <w:sz w:val="28"/>
        </w:rPr>
        <w:t>
      «1. Настоящий Закон распространяется на всех физических и юридических лиц, осуществляющих деятельность:</w:t>
      </w:r>
      <w:r>
        <w:br/>
      </w:r>
      <w:r>
        <w:rPr>
          <w:rFonts w:ascii="Times New Roman"/>
          <w:b w:val="false"/>
          <w:i w:val="false"/>
          <w:color w:val="000000"/>
          <w:sz w:val="28"/>
        </w:rPr>
        <w:t>
      1) на судах;</w:t>
      </w:r>
      <w:r>
        <w:br/>
      </w:r>
      <w:r>
        <w:rPr>
          <w:rFonts w:ascii="Times New Roman"/>
          <w:b w:val="false"/>
          <w:i w:val="false"/>
          <w:color w:val="000000"/>
          <w:sz w:val="28"/>
        </w:rPr>
        <w:t>
      2) на гидротехнических сооружениях, расположенных на внутренних водных путях;</w:t>
      </w:r>
      <w:r>
        <w:br/>
      </w:r>
      <w:r>
        <w:rPr>
          <w:rFonts w:ascii="Times New Roman"/>
          <w:b w:val="false"/>
          <w:i w:val="false"/>
          <w:color w:val="000000"/>
          <w:sz w:val="28"/>
        </w:rPr>
        <w:t>
      3) в портах, расположенных на внутренних водных путях;</w:t>
      </w:r>
      <w:r>
        <w:br/>
      </w:r>
      <w:r>
        <w:rPr>
          <w:rFonts w:ascii="Times New Roman"/>
          <w:b w:val="false"/>
          <w:i w:val="false"/>
          <w:color w:val="000000"/>
          <w:sz w:val="28"/>
        </w:rPr>
        <w:t>
      4) на маломерных судах, эксплуатируемых на внутренних водных путях и водоемах, не относящихся к внутренним водным путям и морским водам.»;</w:t>
      </w:r>
      <w:r>
        <w:br/>
      </w:r>
      <w:r>
        <w:rPr>
          <w:rFonts w:ascii="Times New Roman"/>
          <w:b w:val="false"/>
          <w:i w:val="false"/>
          <w:color w:val="000000"/>
          <w:sz w:val="28"/>
        </w:rPr>
        <w:t>
      4) </w:t>
      </w:r>
      <w:r>
        <w:rPr>
          <w:rFonts w:ascii="Times New Roman"/>
          <w:b w:val="false"/>
          <w:i w:val="false"/>
          <w:color w:val="000000"/>
          <w:sz w:val="28"/>
        </w:rPr>
        <w:t>статью 8</w:t>
      </w:r>
      <w:r>
        <w:rPr>
          <w:rFonts w:ascii="Times New Roman"/>
          <w:b w:val="false"/>
          <w:i w:val="false"/>
          <w:color w:val="000000"/>
          <w:sz w:val="28"/>
        </w:rPr>
        <w:t xml:space="preserve"> дополнить подпунктом 28-1) следующего содержания:</w:t>
      </w:r>
      <w:r>
        <w:br/>
      </w:r>
      <w:r>
        <w:rPr>
          <w:rFonts w:ascii="Times New Roman"/>
          <w:b w:val="false"/>
          <w:i w:val="false"/>
          <w:color w:val="000000"/>
          <w:sz w:val="28"/>
        </w:rPr>
        <w:t>
      «28-1) утверждение правил технической эксплуатации, обследования и ремонта судоходных гидротехнических сооружений (шлюзов);»;</w:t>
      </w:r>
      <w:r>
        <w:br/>
      </w:r>
      <w:r>
        <w:rPr>
          <w:rFonts w:ascii="Times New Roman"/>
          <w:b w:val="false"/>
          <w:i w:val="false"/>
          <w:color w:val="000000"/>
          <w:sz w:val="28"/>
        </w:rPr>
        <w:t>
      5) в </w:t>
      </w:r>
      <w:r>
        <w:rPr>
          <w:rFonts w:ascii="Times New Roman"/>
          <w:b w:val="false"/>
          <w:i w:val="false"/>
          <w:color w:val="000000"/>
          <w:sz w:val="28"/>
        </w:rPr>
        <w:t>статье 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дополнить подпунктами 26-1) и 26-2) следующего содержания:</w:t>
      </w:r>
      <w:r>
        <w:br/>
      </w:r>
      <w:r>
        <w:rPr>
          <w:rFonts w:ascii="Times New Roman"/>
          <w:b w:val="false"/>
          <w:i w:val="false"/>
          <w:color w:val="000000"/>
          <w:sz w:val="28"/>
        </w:rPr>
        <w:t>
      «26-1) утверждение формы диплома для лиц командного состава экипажей судов;</w:t>
      </w:r>
      <w:r>
        <w:br/>
      </w:r>
      <w:r>
        <w:rPr>
          <w:rFonts w:ascii="Times New Roman"/>
          <w:b w:val="false"/>
          <w:i w:val="false"/>
          <w:color w:val="000000"/>
          <w:sz w:val="28"/>
        </w:rPr>
        <w:t>
      26-2) утверждение Правил планирования и проведения путевых работ по обеспечению безопасности судоходства на внутренних водных путях;»;</w:t>
      </w:r>
      <w:r>
        <w:br/>
      </w:r>
      <w:r>
        <w:rPr>
          <w:rFonts w:ascii="Times New Roman"/>
          <w:b w:val="false"/>
          <w:i w:val="false"/>
          <w:color w:val="000000"/>
          <w:sz w:val="28"/>
        </w:rPr>
        <w:t>
      в </w:t>
      </w:r>
      <w:r>
        <w:rPr>
          <w:rFonts w:ascii="Times New Roman"/>
          <w:b w:val="false"/>
          <w:i w:val="false"/>
          <w:color w:val="000000"/>
          <w:sz w:val="28"/>
        </w:rPr>
        <w:t>пункте 2</w:t>
      </w:r>
      <w:r>
        <w:rPr>
          <w:rFonts w:ascii="Times New Roman"/>
          <w:b w:val="false"/>
          <w:i w:val="false"/>
          <w:color w:val="000000"/>
          <w:sz w:val="28"/>
        </w:rPr>
        <w:t>:</w:t>
      </w:r>
      <w:r>
        <w:br/>
      </w:r>
      <w:r>
        <w:rPr>
          <w:rFonts w:ascii="Times New Roman"/>
          <w:b w:val="false"/>
          <w:i w:val="false"/>
          <w:color w:val="000000"/>
          <w:sz w:val="28"/>
        </w:rPr>
        <w:t>
      подпункты 1) и 2) изложить в следующей редакции:</w:t>
      </w:r>
      <w:r>
        <w:br/>
      </w:r>
      <w:r>
        <w:rPr>
          <w:rFonts w:ascii="Times New Roman"/>
          <w:b w:val="false"/>
          <w:i w:val="false"/>
          <w:color w:val="000000"/>
          <w:sz w:val="28"/>
        </w:rPr>
        <w:t>
      «1) произведение осмотра судов, плотов и иных плавучих объектов и сооружений, расположенных на внутренних водных путях, на их соответствие требованиям обеспечения безопасной эксплуатации;</w:t>
      </w:r>
      <w:r>
        <w:br/>
      </w:r>
      <w:r>
        <w:rPr>
          <w:rFonts w:ascii="Times New Roman"/>
          <w:b w:val="false"/>
          <w:i w:val="false"/>
          <w:color w:val="000000"/>
          <w:sz w:val="28"/>
        </w:rPr>
        <w:t>
      2) государственная регистрация судов, в том числе маломерных судов, прав на них, выдача соответствующих судовых документов, ведение Государственного судового реестра, судовой книги и реестра арендованных иностранных судов;»;</w:t>
      </w:r>
      <w:r>
        <w:br/>
      </w:r>
      <w:r>
        <w:rPr>
          <w:rFonts w:ascii="Times New Roman"/>
          <w:b w:val="false"/>
          <w:i w:val="false"/>
          <w:color w:val="000000"/>
          <w:sz w:val="28"/>
        </w:rPr>
        <w:t>
      6) в </w:t>
      </w:r>
      <w:r>
        <w:rPr>
          <w:rFonts w:ascii="Times New Roman"/>
          <w:b w:val="false"/>
          <w:i w:val="false"/>
          <w:color w:val="000000"/>
          <w:sz w:val="28"/>
        </w:rPr>
        <w:t>статье 17</w:t>
      </w:r>
      <w:r>
        <w:rPr>
          <w:rFonts w:ascii="Times New Roman"/>
          <w:b w:val="false"/>
          <w:i w:val="false"/>
          <w:color w:val="000000"/>
          <w:sz w:val="28"/>
        </w:rPr>
        <w:t>:</w:t>
      </w:r>
      <w:r>
        <w:br/>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«Контроль и надзор за безопасностью эксплуатации внутреннего водного транспорта, в том числе маломерного флота, осуществляются территориальными подразделениями посредством:»;</w:t>
      </w:r>
      <w:r>
        <w:br/>
      </w:r>
      <w:r>
        <w:rPr>
          <w:rFonts w:ascii="Times New Roman"/>
          <w:b w:val="false"/>
          <w:i w:val="false"/>
          <w:color w:val="000000"/>
          <w:sz w:val="28"/>
        </w:rPr>
        <w:t>
      в подпункте 9):</w:t>
      </w:r>
      <w:r>
        <w:br/>
      </w:r>
      <w:r>
        <w:rPr>
          <w:rFonts w:ascii="Times New Roman"/>
          <w:b w:val="false"/>
          <w:i w:val="false"/>
          <w:color w:val="000000"/>
          <w:sz w:val="28"/>
        </w:rPr>
        <w:t>
      часть первую дополнить абзацем седьмым следующего содержания:</w:t>
      </w:r>
      <w:r>
        <w:br/>
      </w:r>
      <w:r>
        <w:rPr>
          <w:rFonts w:ascii="Times New Roman"/>
          <w:b w:val="false"/>
          <w:i w:val="false"/>
          <w:color w:val="000000"/>
          <w:sz w:val="28"/>
        </w:rPr>
        <w:t>
      «двух фотографий размером 3,5х4,5 сантиметра.»;</w:t>
      </w:r>
      <w:r>
        <w:br/>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«Заявление о проведении дипломирования рассматривается территориальным подразделением в течение тридцати календарных дней.»;</w:t>
      </w:r>
      <w:r>
        <w:br/>
      </w:r>
      <w:r>
        <w:rPr>
          <w:rFonts w:ascii="Times New Roman"/>
          <w:b w:val="false"/>
          <w:i w:val="false"/>
          <w:color w:val="000000"/>
          <w:sz w:val="28"/>
        </w:rPr>
        <w:t>
      7) в </w:t>
      </w:r>
      <w:r>
        <w:rPr>
          <w:rFonts w:ascii="Times New Roman"/>
          <w:b w:val="false"/>
          <w:i w:val="false"/>
          <w:color w:val="000000"/>
          <w:sz w:val="28"/>
        </w:rPr>
        <w:t>статье 17-1</w:t>
      </w:r>
      <w:r>
        <w:rPr>
          <w:rFonts w:ascii="Times New Roman"/>
          <w:b w:val="false"/>
          <w:i w:val="false"/>
          <w:color w:val="000000"/>
          <w:sz w:val="28"/>
        </w:rPr>
        <w:t>:</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17-1. Проведение осмотров судов территориальными</w:t>
      </w:r>
      <w:r>
        <w:br/>
      </w:r>
      <w:r>
        <w:rPr>
          <w:rFonts w:ascii="Times New Roman"/>
          <w:b w:val="false"/>
          <w:i w:val="false"/>
          <w:color w:val="000000"/>
          <w:sz w:val="28"/>
        </w:rPr>
        <w:t>
                    подразделениями»;</w:t>
      </w:r>
      <w:r>
        <w:br/>
      </w:r>
      <w:r>
        <w:rPr>
          <w:rFonts w:ascii="Times New Roman"/>
          <w:b w:val="false"/>
          <w:i w:val="false"/>
          <w:color w:val="000000"/>
          <w:sz w:val="28"/>
        </w:rPr>
        <w:t>
      в пункте 2:</w:t>
      </w:r>
      <w:r>
        <w:br/>
      </w:r>
      <w:r>
        <w:rPr>
          <w:rFonts w:ascii="Times New Roman"/>
          <w:b w:val="false"/>
          <w:i w:val="false"/>
          <w:color w:val="000000"/>
          <w:sz w:val="28"/>
        </w:rPr>
        <w:t>
      в подпункте 4):</w:t>
      </w:r>
      <w:r>
        <w:br/>
      </w:r>
      <w:r>
        <w:rPr>
          <w:rFonts w:ascii="Times New Roman"/>
          <w:b w:val="false"/>
          <w:i w:val="false"/>
          <w:color w:val="000000"/>
          <w:sz w:val="28"/>
        </w:rPr>
        <w:t>
      абзац шестой изложить в следующей редакции:</w:t>
      </w:r>
      <w:r>
        <w:br/>
      </w:r>
      <w:r>
        <w:rPr>
          <w:rFonts w:ascii="Times New Roman"/>
          <w:b w:val="false"/>
          <w:i w:val="false"/>
          <w:color w:val="000000"/>
          <w:sz w:val="28"/>
        </w:rPr>
        <w:t>
      «таблица девиации магнитного компаса (на внутренних водных путях, по которым судовождение осуществляется при помощи компаса);»;</w:t>
      </w:r>
      <w:r>
        <w:br/>
      </w:r>
      <w:r>
        <w:rPr>
          <w:rFonts w:ascii="Times New Roman"/>
          <w:b w:val="false"/>
          <w:i w:val="false"/>
          <w:color w:val="000000"/>
          <w:sz w:val="28"/>
        </w:rPr>
        <w:t>
      абзац девятый изложить в следующей редакции:</w:t>
      </w:r>
      <w:r>
        <w:br/>
      </w:r>
      <w:r>
        <w:rPr>
          <w:rFonts w:ascii="Times New Roman"/>
          <w:b w:val="false"/>
          <w:i w:val="false"/>
          <w:color w:val="000000"/>
          <w:sz w:val="28"/>
        </w:rPr>
        <w:t>
      «схема теневых секторов радиолокационной станции (на судне, имеющем радиолокационную станцию);»;</w:t>
      </w:r>
      <w:r>
        <w:br/>
      </w:r>
      <w:r>
        <w:rPr>
          <w:rFonts w:ascii="Times New Roman"/>
          <w:b w:val="false"/>
          <w:i w:val="false"/>
          <w:color w:val="000000"/>
          <w:sz w:val="28"/>
        </w:rPr>
        <w:t>
      подпункт 5) изложить в следующей редакции:</w:t>
      </w:r>
      <w:r>
        <w:br/>
      </w:r>
      <w:r>
        <w:rPr>
          <w:rFonts w:ascii="Times New Roman"/>
          <w:b w:val="false"/>
          <w:i w:val="false"/>
          <w:color w:val="000000"/>
          <w:sz w:val="28"/>
        </w:rPr>
        <w:t>
      «5) наличие и состояние Государственного флага Республики Казахстан, названия (номера) судна и регистрационных номеров на бортах, грузовой марки на корпусе;»;</w:t>
      </w:r>
      <w:r>
        <w:br/>
      </w:r>
      <w:r>
        <w:rPr>
          <w:rFonts w:ascii="Times New Roman"/>
          <w:b w:val="false"/>
          <w:i w:val="false"/>
          <w:color w:val="000000"/>
          <w:sz w:val="28"/>
        </w:rPr>
        <w:t>
      подпункт 8) изложить в следующей редакции:</w:t>
      </w:r>
      <w:r>
        <w:br/>
      </w:r>
      <w:r>
        <w:rPr>
          <w:rFonts w:ascii="Times New Roman"/>
          <w:b w:val="false"/>
          <w:i w:val="false"/>
          <w:color w:val="000000"/>
          <w:sz w:val="28"/>
        </w:rPr>
        <w:t>
      «8) наличие и действие световой и звуковой сигнализации;»;</w:t>
      </w:r>
      <w:r>
        <w:br/>
      </w:r>
      <w:r>
        <w:rPr>
          <w:rFonts w:ascii="Times New Roman"/>
          <w:b w:val="false"/>
          <w:i w:val="false"/>
          <w:color w:val="000000"/>
          <w:sz w:val="28"/>
        </w:rPr>
        <w:t>
      подпункт 11) изложить в следующей редакции:</w:t>
      </w:r>
      <w:r>
        <w:br/>
      </w:r>
      <w:r>
        <w:rPr>
          <w:rFonts w:ascii="Times New Roman"/>
          <w:b w:val="false"/>
          <w:i w:val="false"/>
          <w:color w:val="000000"/>
          <w:sz w:val="28"/>
        </w:rPr>
        <w:t>
      «11) укомплектованность экипажа в соответствии со штатным расписанием и требованиями к минимальному составу экипажей судов;»;</w:t>
      </w:r>
      <w:r>
        <w:br/>
      </w:r>
      <w:r>
        <w:rPr>
          <w:rFonts w:ascii="Times New Roman"/>
          <w:b w:val="false"/>
          <w:i w:val="false"/>
          <w:color w:val="000000"/>
          <w:sz w:val="28"/>
        </w:rPr>
        <w:t>
      дополнить пунктом 2-1 следующего содержания:</w:t>
      </w:r>
      <w:r>
        <w:br/>
      </w:r>
      <w:r>
        <w:rPr>
          <w:rFonts w:ascii="Times New Roman"/>
          <w:b w:val="false"/>
          <w:i w:val="false"/>
          <w:color w:val="000000"/>
          <w:sz w:val="28"/>
        </w:rPr>
        <w:t>
      «2-1. При осмотре несамоходных судов (не имеющих механической установки для самостоятельного движения) проверке подлежат:</w:t>
      </w:r>
      <w:r>
        <w:br/>
      </w:r>
      <w:r>
        <w:rPr>
          <w:rFonts w:ascii="Times New Roman"/>
          <w:b w:val="false"/>
          <w:i w:val="false"/>
          <w:color w:val="000000"/>
          <w:sz w:val="28"/>
        </w:rPr>
        <w:t>
      1) судовые документы (наличие, сроки действия, порядок их ведения), указанные в статье 23 настоящего Закона;</w:t>
      </w:r>
      <w:r>
        <w:br/>
      </w:r>
      <w:r>
        <w:rPr>
          <w:rFonts w:ascii="Times New Roman"/>
          <w:b w:val="false"/>
          <w:i w:val="false"/>
          <w:color w:val="000000"/>
          <w:sz w:val="28"/>
        </w:rPr>
        <w:t>
      2) наличие названия (номера) судна и регистрационных номеров на бортах, грузовой марки на корпусе;</w:t>
      </w:r>
      <w:r>
        <w:br/>
      </w:r>
      <w:r>
        <w:rPr>
          <w:rFonts w:ascii="Times New Roman"/>
          <w:b w:val="false"/>
          <w:i w:val="false"/>
          <w:color w:val="000000"/>
          <w:sz w:val="28"/>
        </w:rPr>
        <w:t>
      3) соответствие судна (состава) разряду и условиям района плавания, типовым схемам формирования составов и габаритам пути;</w:t>
      </w:r>
      <w:r>
        <w:br/>
      </w:r>
      <w:r>
        <w:rPr>
          <w:rFonts w:ascii="Times New Roman"/>
          <w:b w:val="false"/>
          <w:i w:val="false"/>
          <w:color w:val="000000"/>
          <w:sz w:val="28"/>
        </w:rPr>
        <w:t>
      4) соблюдение норм пассажировместимости и грузоподъемности, высоты надводного борта (по грузовой марке);</w:t>
      </w:r>
      <w:r>
        <w:br/>
      </w:r>
      <w:r>
        <w:rPr>
          <w:rFonts w:ascii="Times New Roman"/>
          <w:b w:val="false"/>
          <w:i w:val="false"/>
          <w:color w:val="000000"/>
          <w:sz w:val="28"/>
        </w:rPr>
        <w:t>
      5) соответствие правилам Регистра судоходства;</w:t>
      </w:r>
      <w:r>
        <w:br/>
      </w:r>
      <w:r>
        <w:rPr>
          <w:rFonts w:ascii="Times New Roman"/>
          <w:b w:val="false"/>
          <w:i w:val="false"/>
          <w:color w:val="000000"/>
          <w:sz w:val="28"/>
        </w:rPr>
        <w:t>
      6) выполнение предписаний работников территориальных подразделений в текущей навигации.»;</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По результатам осмотра судна работник территориального подразделения составляет акт с указанием названия (номера) и регистрационного номера судна, судовладельца, даты осмотра. В случае выявления нарушений законодательства Республики Казахстан о внутреннем водном транспорте, работник территориального подразделения уполномоченного органа выносит предписание с указанием перечня выявленных нарушений и сроков их устранения. При отсутствии судовых документов и в случаях, угрожающих безопасности плавания, работник территориального подразделения принимает решение о запрещении движения судна (состава), о чем капитан судна информирует судовладельца.</w:t>
      </w:r>
      <w:r>
        <w:br/>
      </w:r>
      <w:r>
        <w:rPr>
          <w:rFonts w:ascii="Times New Roman"/>
          <w:b w:val="false"/>
          <w:i w:val="false"/>
          <w:color w:val="000000"/>
          <w:sz w:val="28"/>
        </w:rPr>
        <w:t>
      Акт осмотра и предписание составляются в двух экземплярах и подписываются работником территориального подразделения и капитаном (или старшим помощником капитана). В случае отказа капитана (старшего помощника капитана) от подписи в акте или предписании, делается запись с указанием заявленных мотивов отказа.</w:t>
      </w:r>
      <w:r>
        <w:br/>
      </w:r>
      <w:r>
        <w:rPr>
          <w:rFonts w:ascii="Times New Roman"/>
          <w:b w:val="false"/>
          <w:i w:val="false"/>
          <w:color w:val="000000"/>
          <w:sz w:val="28"/>
        </w:rPr>
        <w:t>
      Первый экземпляр акта и предписания хранится на судне, второй – в территориальном подразделении в судовом деле.</w:t>
      </w:r>
      <w:r>
        <w:br/>
      </w:r>
      <w:r>
        <w:rPr>
          <w:rFonts w:ascii="Times New Roman"/>
          <w:b w:val="false"/>
          <w:i w:val="false"/>
          <w:color w:val="000000"/>
          <w:sz w:val="28"/>
        </w:rPr>
        <w:t>
      Работники территориального подразделения, проводившие осмотр судна, несут ответственность за достоверность записей в акте по осмотру судна.»;</w:t>
      </w:r>
      <w:r>
        <w:br/>
      </w:r>
      <w:r>
        <w:rPr>
          <w:rFonts w:ascii="Times New Roman"/>
          <w:b w:val="false"/>
          <w:i w:val="false"/>
          <w:color w:val="000000"/>
          <w:sz w:val="28"/>
        </w:rPr>
        <w:t>
      8) в </w:t>
      </w:r>
      <w:r>
        <w:rPr>
          <w:rFonts w:ascii="Times New Roman"/>
          <w:b w:val="false"/>
          <w:i w:val="false"/>
          <w:color w:val="000000"/>
          <w:sz w:val="28"/>
        </w:rPr>
        <w:t>статье 22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Судно, подлежащее государственной регистрации в Государственном судовом реестре и реестре арендованных иностранных судов, обязано иметь название, пункт приписки, регистрационный номер, позывной сигнал и в зависимости от технической оснащенности судна идентификационный номер судовой станции спутниковой связи и номер избирательного вызова судовой станции.</w:t>
      </w:r>
      <w:r>
        <w:br/>
      </w:r>
      <w:r>
        <w:rPr>
          <w:rFonts w:ascii="Times New Roman"/>
          <w:b w:val="false"/>
          <w:i w:val="false"/>
          <w:color w:val="000000"/>
          <w:sz w:val="28"/>
        </w:rPr>
        <w:t>
      Маломерное судно обязано нести на обоих бортах регистрационный номер согласно Правилам государственной регистрации судна, в том числе маломерного судна, и прав на него.»;</w:t>
      </w:r>
      <w:r>
        <w:br/>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Регистрационный номер судна присваивается территориальным подразделением в соответствии с Правилами государственной регистрации судна, в том числе маломерного судна, и прав на него.»;</w:t>
      </w:r>
      <w:r>
        <w:br/>
      </w:r>
      <w:r>
        <w:rPr>
          <w:rFonts w:ascii="Times New Roman"/>
          <w:b w:val="false"/>
          <w:i w:val="false"/>
          <w:color w:val="000000"/>
          <w:sz w:val="28"/>
        </w:rPr>
        <w:t>
      9) в </w:t>
      </w:r>
      <w:r>
        <w:rPr>
          <w:rFonts w:ascii="Times New Roman"/>
          <w:b w:val="false"/>
          <w:i w:val="false"/>
          <w:color w:val="000000"/>
          <w:sz w:val="28"/>
        </w:rPr>
        <w:t>статье 23</w:t>
      </w:r>
      <w:r>
        <w:rPr>
          <w:rFonts w:ascii="Times New Roman"/>
          <w:b w:val="false"/>
          <w:i w:val="false"/>
          <w:color w:val="000000"/>
          <w:sz w:val="28"/>
        </w:rPr>
        <w:t>:</w:t>
      </w:r>
      <w:r>
        <w:br/>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«1. На судне, осуществляющем судоходство по внутренним водным путям, должны находиться следующие судовые документы, порядок выдачи и ведения которых устанавливается Правительством Республики Казахстан:»;</w:t>
      </w:r>
      <w:r>
        <w:br/>
      </w:r>
      <w:r>
        <w:rPr>
          <w:rFonts w:ascii="Times New Roman"/>
          <w:b w:val="false"/>
          <w:i w:val="false"/>
          <w:color w:val="000000"/>
          <w:sz w:val="28"/>
        </w:rPr>
        <w:t>
      подпункт 1) изложить в следующей редакции:</w:t>
      </w:r>
      <w:r>
        <w:br/>
      </w:r>
      <w:r>
        <w:rPr>
          <w:rFonts w:ascii="Times New Roman"/>
          <w:b w:val="false"/>
          <w:i w:val="false"/>
          <w:color w:val="000000"/>
          <w:sz w:val="28"/>
        </w:rPr>
        <w:t>
      «1) судовое свидетельство, которое подтверждает право плавания судна под Государственным флагом Республики Казахстан и право собственности на судно (для судов, подлежащих регистрации в Государственном судовом реестре);»;</w:t>
      </w:r>
      <w:r>
        <w:br/>
      </w:r>
      <w:r>
        <w:rPr>
          <w:rFonts w:ascii="Times New Roman"/>
          <w:b w:val="false"/>
          <w:i w:val="false"/>
          <w:color w:val="000000"/>
          <w:sz w:val="28"/>
        </w:rPr>
        <w:t>
      подпункт 13) изложить в следующей редакции:</w:t>
      </w:r>
      <w:r>
        <w:br/>
      </w:r>
      <w:r>
        <w:rPr>
          <w:rFonts w:ascii="Times New Roman"/>
          <w:b w:val="false"/>
          <w:i w:val="false"/>
          <w:color w:val="000000"/>
          <w:sz w:val="28"/>
        </w:rPr>
        <w:t>
      «13) свидетельство о минимальном составе экипажа судна (для самоходных судов).»;</w:t>
      </w:r>
      <w:r>
        <w:br/>
      </w:r>
      <w:r>
        <w:rPr>
          <w:rFonts w:ascii="Times New Roman"/>
          <w:b w:val="false"/>
          <w:i w:val="false"/>
          <w:color w:val="000000"/>
          <w:sz w:val="28"/>
        </w:rPr>
        <w:t>
      дополнить пунктом 1-1 следующего содержания:</w:t>
      </w:r>
      <w:r>
        <w:br/>
      </w:r>
      <w:r>
        <w:rPr>
          <w:rFonts w:ascii="Times New Roman"/>
          <w:b w:val="false"/>
          <w:i w:val="false"/>
          <w:color w:val="000000"/>
          <w:sz w:val="28"/>
        </w:rPr>
        <w:t>
      «1-1. На маломерном судне, эксплуатируемом на внутренних водных путях и иных водоемах, должны находиться следующие документы:</w:t>
      </w:r>
      <w:r>
        <w:br/>
      </w:r>
      <w:r>
        <w:rPr>
          <w:rFonts w:ascii="Times New Roman"/>
          <w:b w:val="false"/>
          <w:i w:val="false"/>
          <w:color w:val="000000"/>
          <w:sz w:val="28"/>
        </w:rPr>
        <w:t>
      1) судовой билет с отметкой о прохождении ежегодного технического освидетельствования судна на годность к плаванию;</w:t>
      </w:r>
      <w:r>
        <w:br/>
      </w:r>
      <w:r>
        <w:rPr>
          <w:rFonts w:ascii="Times New Roman"/>
          <w:b w:val="false"/>
          <w:i w:val="false"/>
          <w:color w:val="000000"/>
          <w:sz w:val="28"/>
        </w:rPr>
        <w:t>
      2) доверенность от собственника на право управления маломерным судном с копией удостоверения личности собственника судна при отсутствии на маломерном судне собственника.»;</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На судне, зарегистрированном в Государственном судовом реестре или судовой книге, осуществляющем плавание, связанное с пересечением Государственной границы Республики Казахстан, кроме документов, предусмотренных пунктом 1 настоящей статьи, должны находиться документы, установленные законодательством Республики Казахстан и международными договорами, ратифицированными Республикой Казахстан.»;</w:t>
      </w:r>
      <w:r>
        <w:br/>
      </w:r>
      <w:r>
        <w:rPr>
          <w:rFonts w:ascii="Times New Roman"/>
          <w:b w:val="false"/>
          <w:i w:val="false"/>
          <w:color w:val="000000"/>
          <w:sz w:val="28"/>
        </w:rPr>
        <w:t>
      10) в </w:t>
      </w:r>
      <w:r>
        <w:rPr>
          <w:rFonts w:ascii="Times New Roman"/>
          <w:b w:val="false"/>
          <w:i w:val="false"/>
          <w:color w:val="000000"/>
          <w:sz w:val="28"/>
        </w:rPr>
        <w:t>статье 24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пункт 6</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 При государственной регистрации судна в реестре арендованных иностранных судов территориальным подразделением выдается свидетельство о временном предоставлении права плавания под Государственным флагом Республики Казахстан иностранному судну на срок, указанный в решении о временном предоставлении судну права плавания под Государственным флагом Республики Казахстан.»;</w:t>
      </w:r>
      <w:r>
        <w:br/>
      </w:r>
      <w:r>
        <w:rPr>
          <w:rFonts w:ascii="Times New Roman"/>
          <w:b w:val="false"/>
          <w:i w:val="false"/>
          <w:color w:val="000000"/>
          <w:sz w:val="28"/>
        </w:rPr>
        <w:t>
      11) в </w:t>
      </w:r>
      <w:r>
        <w:rPr>
          <w:rFonts w:ascii="Times New Roman"/>
          <w:b w:val="false"/>
          <w:i w:val="false"/>
          <w:color w:val="000000"/>
          <w:sz w:val="28"/>
        </w:rPr>
        <w:t>статье 25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Право собственности на судно или часть судна возникает с момента государственной регистрации такого права в Государственном судовом реестре Республики Казахстан и подтверждается судовым свидетельством, выданным территориальным подразделением.</w:t>
      </w:r>
      <w:r>
        <w:br/>
      </w:r>
      <w:r>
        <w:rPr>
          <w:rFonts w:ascii="Times New Roman"/>
          <w:b w:val="false"/>
          <w:i w:val="false"/>
          <w:color w:val="000000"/>
          <w:sz w:val="28"/>
        </w:rPr>
        <w:t>
      В случае утраты судового свидетельства, территориальное подразделение по заявлению собственника судна выдает ему дубликат указанного документа. Порядок выдачи дубликата судового свидетельства устанавливается Правительством Республики Казахстан.»;</w:t>
      </w:r>
      <w:r>
        <w:br/>
      </w:r>
      <w:r>
        <w:rPr>
          <w:rFonts w:ascii="Times New Roman"/>
          <w:b w:val="false"/>
          <w:i w:val="false"/>
          <w:color w:val="000000"/>
          <w:sz w:val="28"/>
        </w:rPr>
        <w:t>
      дополнить пунктом 2-1 следующего содержания:</w:t>
      </w:r>
      <w:r>
        <w:br/>
      </w:r>
      <w:r>
        <w:rPr>
          <w:rFonts w:ascii="Times New Roman"/>
          <w:b w:val="false"/>
          <w:i w:val="false"/>
          <w:color w:val="000000"/>
          <w:sz w:val="28"/>
        </w:rPr>
        <w:t>
      «2-1. Право собственности на маломерное судно или часть маломерного судна возникает с момента государственной регистрации такого права в судовой книге и подтверждается судовым билетом, выданным территориальным подразделением.</w:t>
      </w:r>
      <w:r>
        <w:br/>
      </w:r>
      <w:r>
        <w:rPr>
          <w:rFonts w:ascii="Times New Roman"/>
          <w:b w:val="false"/>
          <w:i w:val="false"/>
          <w:color w:val="000000"/>
          <w:sz w:val="28"/>
        </w:rPr>
        <w:t>
      В случае утраты судового билета, территориальное подразделение по заявлению собственника маломерного судна выдает ему дубликат указанного документа. Порядок выдачи дубликата судового билета устанавливается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пункт 5</w:t>
      </w:r>
      <w:r>
        <w:rPr>
          <w:rFonts w:ascii="Times New Roman"/>
          <w:b w:val="false"/>
          <w:i w:val="false"/>
          <w:color w:val="000000"/>
          <w:sz w:val="28"/>
        </w:rPr>
        <w:t xml:space="preserve"> исключить;</w:t>
      </w:r>
      <w:r>
        <w:br/>
      </w:r>
      <w:r>
        <w:rPr>
          <w:rFonts w:ascii="Times New Roman"/>
          <w:b w:val="false"/>
          <w:i w:val="false"/>
          <w:color w:val="000000"/>
          <w:sz w:val="28"/>
        </w:rPr>
        <w:t>
      12) в </w:t>
      </w:r>
      <w:r>
        <w:rPr>
          <w:rFonts w:ascii="Times New Roman"/>
          <w:b w:val="false"/>
          <w:i w:val="false"/>
          <w:color w:val="000000"/>
          <w:sz w:val="28"/>
        </w:rPr>
        <w:t>статье 26</w:t>
      </w:r>
      <w:r>
        <w:rPr>
          <w:rFonts w:ascii="Times New Roman"/>
          <w:b w:val="false"/>
          <w:i w:val="false"/>
          <w:color w:val="000000"/>
          <w:sz w:val="28"/>
        </w:rPr>
        <w:t>:</w:t>
      </w:r>
      <w:r>
        <w:br/>
      </w:r>
      <w:r>
        <w:rPr>
          <w:rFonts w:ascii="Times New Roman"/>
          <w:b w:val="false"/>
          <w:i w:val="false"/>
          <w:color w:val="000000"/>
          <w:sz w:val="28"/>
        </w:rPr>
        <w:t>
      часть первую </w:t>
      </w:r>
      <w:r>
        <w:rPr>
          <w:rFonts w:ascii="Times New Roman"/>
          <w:b w:val="false"/>
          <w:i w:val="false"/>
          <w:color w:val="000000"/>
          <w:sz w:val="28"/>
        </w:rPr>
        <w:t>пункта 4-1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«4-1. В случае, если в результате происшествия или по другой причине судно перестает соответствовать сведениям, ранее внесенным в Государственный судовой реестр Республики Казахстан или судовую книгу, осуществляется государственная перерегистрация судна в порядке, установленном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В Государственном судовом реестре Республики Казахстан регистрируются пассажирские, грузопассажирские, нефтеналивные, буксирные суда, сухогрузы, плавучие краны и суда технического флота (земснаряды и другое), а также суда, не являющиеся маломерными судами.</w:t>
      </w:r>
      <w:r>
        <w:br/>
      </w:r>
      <w:r>
        <w:rPr>
          <w:rFonts w:ascii="Times New Roman"/>
          <w:b w:val="false"/>
          <w:i w:val="false"/>
          <w:color w:val="000000"/>
          <w:sz w:val="28"/>
        </w:rPr>
        <w:t>
      6. Маломерные суда подлежат государственной регистрации в судовой книге.</w:t>
      </w:r>
      <w:r>
        <w:br/>
      </w:r>
      <w:r>
        <w:rPr>
          <w:rFonts w:ascii="Times New Roman"/>
          <w:b w:val="false"/>
          <w:i w:val="false"/>
          <w:color w:val="000000"/>
          <w:sz w:val="28"/>
        </w:rPr>
        <w:t>
      Не подлежат государственной регистрации маломерные суда грузоподъемностью до 100 килограммов включительно без установленного двигателя.»;</w:t>
      </w:r>
      <w:r>
        <w:br/>
      </w:r>
      <w:r>
        <w:rPr>
          <w:rFonts w:ascii="Times New Roman"/>
          <w:b w:val="false"/>
          <w:i w:val="false"/>
          <w:color w:val="000000"/>
          <w:sz w:val="28"/>
        </w:rPr>
        <w:t>
      13) в </w:t>
      </w:r>
      <w:r>
        <w:rPr>
          <w:rFonts w:ascii="Times New Roman"/>
          <w:b w:val="false"/>
          <w:i w:val="false"/>
          <w:color w:val="000000"/>
          <w:sz w:val="28"/>
        </w:rPr>
        <w:t>статье 28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Форма заявления о государственной регистрации судна и прав на него устанавливается Правительством Республики Казахстан.</w:t>
      </w:r>
      <w:r>
        <w:br/>
      </w:r>
      <w:r>
        <w:rPr>
          <w:rFonts w:ascii="Times New Roman"/>
          <w:b w:val="false"/>
          <w:i w:val="false"/>
          <w:color w:val="000000"/>
          <w:sz w:val="28"/>
        </w:rPr>
        <w:t>
      К заявлению о государственной регистрации судна и прав на него должны быть приложены следующие документы:</w:t>
      </w:r>
      <w:r>
        <w:br/>
      </w:r>
      <w:r>
        <w:rPr>
          <w:rFonts w:ascii="Times New Roman"/>
          <w:b w:val="false"/>
          <w:i w:val="false"/>
          <w:color w:val="000000"/>
          <w:sz w:val="28"/>
        </w:rPr>
        <w:t>
      1) правоустанавливающие и иные документы, являющиеся основаниями государственной регистрации судна и прав на него в соответствии со статьей 27 настоящего Закона;</w:t>
      </w:r>
      <w:r>
        <w:br/>
      </w:r>
      <w:r>
        <w:rPr>
          <w:rFonts w:ascii="Times New Roman"/>
          <w:b w:val="false"/>
          <w:i w:val="false"/>
          <w:color w:val="000000"/>
          <w:sz w:val="28"/>
        </w:rPr>
        <w:t>
      2) классификационное свидетельство;</w:t>
      </w:r>
      <w:r>
        <w:br/>
      </w:r>
      <w:r>
        <w:rPr>
          <w:rFonts w:ascii="Times New Roman"/>
          <w:b w:val="false"/>
          <w:i w:val="false"/>
          <w:color w:val="000000"/>
          <w:sz w:val="28"/>
        </w:rPr>
        <w:t>
      3) документ, подтверждающий уплату в бюджет суммы сбора за государственную регистрацию транспортных средств.»;</w:t>
      </w:r>
      <w:r>
        <w:br/>
      </w:r>
      <w:r>
        <w:rPr>
          <w:rFonts w:ascii="Times New Roman"/>
          <w:b w:val="false"/>
          <w:i w:val="false"/>
          <w:color w:val="000000"/>
          <w:sz w:val="28"/>
        </w:rPr>
        <w:t>
      абзац первый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Для государственной регистрации судна в реестре арендованных иностранных судов к заявлению арендатора судна о государственной регистрации судна, кроме документов, указанных в пункте 1 настоящей статьи, дополнительно представляются следующие документы:»;</w:t>
      </w:r>
      <w:r>
        <w:br/>
      </w:r>
      <w:r>
        <w:rPr>
          <w:rFonts w:ascii="Times New Roman"/>
          <w:b w:val="false"/>
          <w:i w:val="false"/>
          <w:color w:val="000000"/>
          <w:sz w:val="28"/>
        </w:rPr>
        <w:t>
      14) </w:t>
      </w:r>
      <w:r>
        <w:rPr>
          <w:rFonts w:ascii="Times New Roman"/>
          <w:b w:val="false"/>
          <w:i w:val="false"/>
          <w:color w:val="000000"/>
          <w:sz w:val="28"/>
        </w:rPr>
        <w:t xml:space="preserve">пункт 2 </w:t>
      </w:r>
      <w:r>
        <w:rPr>
          <w:rFonts w:ascii="Times New Roman"/>
          <w:b w:val="false"/>
          <w:i w:val="false"/>
          <w:color w:val="000000"/>
          <w:sz w:val="28"/>
        </w:rPr>
        <w:t>статьи 29 изложить в следующей редакции:</w:t>
      </w:r>
      <w:r>
        <w:br/>
      </w:r>
      <w:r>
        <w:rPr>
          <w:rFonts w:ascii="Times New Roman"/>
          <w:b w:val="false"/>
          <w:i w:val="false"/>
          <w:color w:val="000000"/>
          <w:sz w:val="28"/>
        </w:rPr>
        <w:t>
      «2. Для исключения судна из Государственного судового реестра Республики Казахстан или судовой книги собственник судна обязан подать в территориальное подразделение заявление и документы, подтверждающие обстоятельства, явившиеся основанием для такого исключения.»;</w:t>
      </w:r>
      <w:r>
        <w:br/>
      </w:r>
      <w:r>
        <w:rPr>
          <w:rFonts w:ascii="Times New Roman"/>
          <w:b w:val="false"/>
          <w:i w:val="false"/>
          <w:color w:val="000000"/>
          <w:sz w:val="28"/>
        </w:rPr>
        <w:t>
      15) </w:t>
      </w:r>
      <w:r>
        <w:rPr>
          <w:rFonts w:ascii="Times New Roman"/>
          <w:b w:val="false"/>
          <w:i w:val="false"/>
          <w:color w:val="000000"/>
          <w:sz w:val="28"/>
        </w:rPr>
        <w:t>статью 31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31. Арест и принудительная продажа судна</w:t>
      </w:r>
      <w:r>
        <w:br/>
      </w:r>
      <w:r>
        <w:rPr>
          <w:rFonts w:ascii="Times New Roman"/>
          <w:b w:val="false"/>
          <w:i w:val="false"/>
          <w:color w:val="000000"/>
          <w:sz w:val="28"/>
        </w:rPr>
        <w:t>
      В случае, если судом принято определение об обеспечении иска в виде наложения ареста на судно или судно продано в порядке исполнительного производства, территориальным подразделением вносится соответствующая запись в Государственный судовой реестр Республики Казахстан или судовую книгу. При этом собственник судна должен быть проинформирован территориальным подразделением о наложении на судно или снятии с судна мер по обеспечению иска.»;</w:t>
      </w:r>
      <w:r>
        <w:br/>
      </w:r>
      <w:r>
        <w:rPr>
          <w:rFonts w:ascii="Times New Roman"/>
          <w:b w:val="false"/>
          <w:i w:val="false"/>
          <w:color w:val="000000"/>
          <w:sz w:val="28"/>
        </w:rPr>
        <w:t>
      16) </w:t>
      </w:r>
      <w:r>
        <w:rPr>
          <w:rFonts w:ascii="Times New Roman"/>
          <w:b w:val="false"/>
          <w:i w:val="false"/>
          <w:color w:val="000000"/>
          <w:sz w:val="28"/>
        </w:rPr>
        <w:t>статью 32-1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32-1. Государственная регистрация ипотеки судна</w:t>
      </w:r>
      <w:r>
        <w:br/>
      </w:r>
      <w:r>
        <w:rPr>
          <w:rFonts w:ascii="Times New Roman"/>
          <w:b w:val="false"/>
          <w:i w:val="false"/>
          <w:color w:val="000000"/>
          <w:sz w:val="28"/>
        </w:rPr>
        <w:t>
      1. Ипотека судна регистрируется территориальным подразделением в том же реестре, в котором зарегистрировано судно.</w:t>
      </w:r>
      <w:r>
        <w:br/>
      </w:r>
      <w:r>
        <w:rPr>
          <w:rFonts w:ascii="Times New Roman"/>
          <w:b w:val="false"/>
          <w:i w:val="false"/>
          <w:color w:val="000000"/>
          <w:sz w:val="28"/>
        </w:rPr>
        <w:t>
      2. Ипотека иностранного судна, которому временно предоставлено право плавания под Государственным флагом Республики Казахстан в соответствии с пунктами 7 и 11 статьи 24 настоящего Закона, не может быть зарегистрирована в Республике Казахстан.</w:t>
      </w:r>
      <w:r>
        <w:br/>
      </w:r>
      <w:r>
        <w:rPr>
          <w:rFonts w:ascii="Times New Roman"/>
          <w:b w:val="false"/>
          <w:i w:val="false"/>
          <w:color w:val="000000"/>
          <w:sz w:val="28"/>
        </w:rPr>
        <w:t>
      3. Ипотека судна регистрируется на день подачи заявления о государственной регистрации.</w:t>
      </w:r>
      <w:r>
        <w:br/>
      </w:r>
      <w:r>
        <w:rPr>
          <w:rFonts w:ascii="Times New Roman"/>
          <w:b w:val="false"/>
          <w:i w:val="false"/>
          <w:color w:val="000000"/>
          <w:sz w:val="28"/>
        </w:rPr>
        <w:t>
      4. Порядок государственной регистрации ипотеки судна определяется Правительством Республики Казахстан.</w:t>
      </w:r>
      <w:r>
        <w:br/>
      </w:r>
      <w:r>
        <w:rPr>
          <w:rFonts w:ascii="Times New Roman"/>
          <w:b w:val="false"/>
          <w:i w:val="false"/>
          <w:color w:val="000000"/>
          <w:sz w:val="28"/>
        </w:rPr>
        <w:t>
      5. Государственная регистрация ипотеки судна удостоверяется выдачей свидетельства о государственной регистрации ипотеки судна.</w:t>
      </w:r>
      <w:r>
        <w:br/>
      </w:r>
      <w:r>
        <w:rPr>
          <w:rFonts w:ascii="Times New Roman"/>
          <w:b w:val="false"/>
          <w:i w:val="false"/>
          <w:color w:val="000000"/>
          <w:sz w:val="28"/>
        </w:rPr>
        <w:t>
      6. За государственную регистрацию ипотеки судна и выдачу дубликата свидетельства о государственной регистрации ипотеки судна взимается сбор в порядке, определяемом налоговым законодательством Республики Казахстан.»;</w:t>
      </w:r>
      <w:r>
        <w:br/>
      </w:r>
      <w:r>
        <w:rPr>
          <w:rFonts w:ascii="Times New Roman"/>
          <w:b w:val="false"/>
          <w:i w:val="false"/>
          <w:color w:val="000000"/>
          <w:sz w:val="28"/>
        </w:rPr>
        <w:t>
      17) </w:t>
      </w:r>
      <w:r>
        <w:rPr>
          <w:rFonts w:ascii="Times New Roman"/>
          <w:b w:val="false"/>
          <w:i w:val="false"/>
          <w:color w:val="000000"/>
          <w:sz w:val="28"/>
        </w:rPr>
        <w:t>пункт 1</w:t>
      </w:r>
      <w:r>
        <w:rPr>
          <w:rFonts w:ascii="Times New Roman"/>
          <w:b w:val="false"/>
          <w:i w:val="false"/>
          <w:color w:val="000000"/>
          <w:sz w:val="28"/>
        </w:rPr>
        <w:t xml:space="preserve"> статьи 32-2 изложить в следующей редакции:</w:t>
      </w:r>
      <w:r>
        <w:br/>
      </w:r>
      <w:r>
        <w:rPr>
          <w:rFonts w:ascii="Times New Roman"/>
          <w:b w:val="false"/>
          <w:i w:val="false"/>
          <w:color w:val="000000"/>
          <w:sz w:val="28"/>
        </w:rPr>
        <w:t>
      «1. Ипотека маломерного судна регистрируется территориальным подразделением в той же судовой книге, в которой зарегистрировано маломерное судно.»;</w:t>
      </w:r>
      <w:r>
        <w:br/>
      </w:r>
      <w:r>
        <w:rPr>
          <w:rFonts w:ascii="Times New Roman"/>
          <w:b w:val="false"/>
          <w:i w:val="false"/>
          <w:color w:val="000000"/>
          <w:sz w:val="28"/>
        </w:rPr>
        <w:t>
      18) </w:t>
      </w:r>
      <w:r>
        <w:rPr>
          <w:rFonts w:ascii="Times New Roman"/>
          <w:b w:val="false"/>
          <w:i w:val="false"/>
          <w:color w:val="000000"/>
          <w:sz w:val="28"/>
        </w:rPr>
        <w:t>подпункт 3)</w:t>
      </w:r>
      <w:r>
        <w:rPr>
          <w:rFonts w:ascii="Times New Roman"/>
          <w:b w:val="false"/>
          <w:i w:val="false"/>
          <w:color w:val="000000"/>
          <w:sz w:val="28"/>
        </w:rPr>
        <w:t xml:space="preserve"> пункта 3 статьи 36 изложить в следующей редакции:</w:t>
      </w:r>
      <w:r>
        <w:br/>
      </w:r>
      <w:r>
        <w:rPr>
          <w:rFonts w:ascii="Times New Roman"/>
          <w:b w:val="false"/>
          <w:i w:val="false"/>
          <w:color w:val="000000"/>
          <w:sz w:val="28"/>
        </w:rPr>
        <w:t>
      «3) в случае, если член экипажа судна или пассажир нуждаются в неотложной медицинской помощи, которая не может быть оказана во время нахождения судна в плавании, зайти в ближайший порт с извещением об этом собственника судна и (или) судовладельца, территориального подразделения, а при заходе судна в иностранный порт с извещением также консула Республики Казахстан и агента судовладельца (при наличии такого агента в иностранном порту);»;</w:t>
      </w:r>
      <w:r>
        <w:br/>
      </w:r>
      <w:r>
        <w:rPr>
          <w:rFonts w:ascii="Times New Roman"/>
          <w:b w:val="false"/>
          <w:i w:val="false"/>
          <w:color w:val="000000"/>
          <w:sz w:val="28"/>
        </w:rPr>
        <w:t>
      19) в </w:t>
      </w:r>
      <w:r>
        <w:rPr>
          <w:rFonts w:ascii="Times New Roman"/>
          <w:b w:val="false"/>
          <w:i w:val="false"/>
          <w:color w:val="000000"/>
          <w:sz w:val="28"/>
        </w:rPr>
        <w:t>статье 90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При повреждении (порче) буксируемого объекта с буксировщика взыскивается стоимость ремонта буксируемого объекта, определяемая отправителем или получателем буксируемого объекта. При возникновении разногласий стоимость ремонта буксируемого объекта может быть определена независимым экспертом.»;</w:t>
      </w:r>
      <w:r>
        <w:br/>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исключить;</w:t>
      </w:r>
      <w:r>
        <w:br/>
      </w:r>
      <w:r>
        <w:rPr>
          <w:rFonts w:ascii="Times New Roman"/>
          <w:b w:val="false"/>
          <w:i w:val="false"/>
          <w:color w:val="000000"/>
          <w:sz w:val="28"/>
        </w:rPr>
        <w:t>
      20) </w:t>
      </w:r>
      <w:r>
        <w:rPr>
          <w:rFonts w:ascii="Times New Roman"/>
          <w:b w:val="false"/>
          <w:i w:val="false"/>
          <w:color w:val="000000"/>
          <w:sz w:val="28"/>
        </w:rPr>
        <w:t>подпункт 4)</w:t>
      </w:r>
      <w:r>
        <w:rPr>
          <w:rFonts w:ascii="Times New Roman"/>
          <w:b w:val="false"/>
          <w:i w:val="false"/>
          <w:color w:val="000000"/>
          <w:sz w:val="28"/>
        </w:rPr>
        <w:t xml:space="preserve"> пункта 2 статьи 97 исключить.</w:t>
      </w:r>
    </w:p>
    <w:p>
      <w:pPr>
        <w:spacing w:after="0"/>
        <w:ind w:left="0"/>
        <w:jc w:val="both"/>
      </w:pPr>
      <w:r>
        <w:rPr>
          <w:rFonts w:ascii="Times New Roman"/>
          <w:b w:val="false"/>
          <w:i w:val="false"/>
          <w:color w:val="000000"/>
          <w:sz w:val="28"/>
        </w:rPr>
        <w:t>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2010 года «Об использовании воздушного пространства Республики Казахстан и деятельности авиации» (Ведомости Парламента Республики Казахстан, 2010 г., № 17-18, ст. 113; 2011 г., № 1, ст. 2; № 5, ст. 43; № 11, ст. 102; 2012 г., № 8, ст. 64; № 14, ст. 95: № 15, ст. 97):</w:t>
      </w:r>
      <w:r>
        <w:br/>
      </w:r>
      <w:r>
        <w:rPr>
          <w:rFonts w:ascii="Times New Roman"/>
          <w:b w:val="false"/>
          <w:i w:val="false"/>
          <w:color w:val="000000"/>
          <w:sz w:val="28"/>
        </w:rPr>
        <w:t>
      1) в </w:t>
      </w:r>
      <w:r>
        <w:rPr>
          <w:rFonts w:ascii="Times New Roman"/>
          <w:b w:val="false"/>
          <w:i w:val="false"/>
          <w:color w:val="000000"/>
          <w:sz w:val="28"/>
        </w:rPr>
        <w:t>статье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подпункт 69)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«69) регулярный рейс – рейс, выполняемый в соответствии с установленным и опубликованным авиакомпанией расписанием;»;</w:t>
      </w:r>
      <w:r>
        <w:br/>
      </w:r>
      <w:r>
        <w:rPr>
          <w:rFonts w:ascii="Times New Roman"/>
          <w:b w:val="false"/>
          <w:i w:val="false"/>
          <w:color w:val="000000"/>
          <w:sz w:val="28"/>
        </w:rPr>
        <w:t>
      дополнить подпунктами 88), 89) и 90) следующего содержания:</w:t>
      </w:r>
      <w:r>
        <w:br/>
      </w:r>
      <w:r>
        <w:rPr>
          <w:rFonts w:ascii="Times New Roman"/>
          <w:b w:val="false"/>
          <w:i w:val="false"/>
          <w:color w:val="000000"/>
          <w:sz w:val="28"/>
        </w:rPr>
        <w:t>
      «88) поисково-спасательные работы – комплекс мероприятий, проводимых с целью поиска и спасания пассажиров и экипажей воздушных судов, потерпевших бедствие, а также поиска и оказания помощи людям при чрезвычайных ситуациях природного и техногенного характера;</w:t>
      </w:r>
      <w:r>
        <w:br/>
      </w:r>
      <w:r>
        <w:rPr>
          <w:rFonts w:ascii="Times New Roman"/>
          <w:b w:val="false"/>
          <w:i w:val="false"/>
          <w:color w:val="000000"/>
          <w:sz w:val="28"/>
        </w:rPr>
        <w:t>
      89) сертификат органа обслуживания воздушного движения и (или) службы эксплуатации радиотехнического оборудования и связи аэронавигационной организации – документ установленного образца, удостоверяющий соответствие органа обслуживания воздушного движения и (или) службы эксплуатации радиотехнического оборудования и связи аэронавигационной организации сертификационным требованиям;</w:t>
      </w:r>
      <w:r>
        <w:br/>
      </w:r>
      <w:r>
        <w:rPr>
          <w:rFonts w:ascii="Times New Roman"/>
          <w:b w:val="false"/>
          <w:i w:val="false"/>
          <w:color w:val="000000"/>
          <w:sz w:val="28"/>
        </w:rPr>
        <w:t>
      90) аэронавигационное обслуживание – комплексное обслуживание, связанное с обслуживанием воздушного движения, эксплуатацией радиотехнического оборудования и средств связи, метеорологическим и поисково-спасательным обеспечением полетов, представлением аэронавигационной информации.»;</w:t>
      </w:r>
      <w:r>
        <w:br/>
      </w:r>
      <w:r>
        <w:rPr>
          <w:rFonts w:ascii="Times New Roman"/>
          <w:b w:val="false"/>
          <w:i w:val="false"/>
          <w:color w:val="000000"/>
          <w:sz w:val="28"/>
        </w:rPr>
        <w:t>
      2) </w:t>
      </w:r>
      <w:r>
        <w:rPr>
          <w:rFonts w:ascii="Times New Roman"/>
          <w:b w:val="false"/>
          <w:i w:val="false"/>
          <w:color w:val="000000"/>
          <w:sz w:val="28"/>
        </w:rPr>
        <w:t>статью 13</w:t>
      </w:r>
      <w:r>
        <w:rPr>
          <w:rFonts w:ascii="Times New Roman"/>
          <w:b w:val="false"/>
          <w:i w:val="false"/>
          <w:color w:val="000000"/>
          <w:sz w:val="28"/>
        </w:rPr>
        <w:t xml:space="preserve"> дополнить подпунктом 15-1) следующего содержания:</w:t>
      </w:r>
      <w:r>
        <w:br/>
      </w:r>
      <w:r>
        <w:rPr>
          <w:rFonts w:ascii="Times New Roman"/>
          <w:b w:val="false"/>
          <w:i w:val="false"/>
          <w:color w:val="000000"/>
          <w:sz w:val="28"/>
        </w:rPr>
        <w:t>
      «15-1) утверждает Правила сертификации и выдачи сертификата органа обслуживания воздушного движения и (или) эксплуатации радиотехнического оборудования и связи аэронавигационной организации, а также сертификационные требования, предъявляемые к органам обслуживания воздушного движения и службам эксплуатации радиотехнического оборудования и связи аэронавигационной организации;»;</w:t>
      </w:r>
      <w:r>
        <w:br/>
      </w:r>
      <w:r>
        <w:rPr>
          <w:rFonts w:ascii="Times New Roman"/>
          <w:b w:val="false"/>
          <w:i w:val="false"/>
          <w:color w:val="000000"/>
          <w:sz w:val="28"/>
        </w:rPr>
        <w:t>
      3) в </w:t>
      </w:r>
      <w:r>
        <w:rPr>
          <w:rFonts w:ascii="Times New Roman"/>
          <w:b w:val="false"/>
          <w:i w:val="false"/>
          <w:color w:val="000000"/>
          <w:sz w:val="28"/>
        </w:rPr>
        <w:t>пункте 1</w:t>
      </w:r>
      <w:r>
        <w:rPr>
          <w:rFonts w:ascii="Times New Roman"/>
          <w:b w:val="false"/>
          <w:i w:val="false"/>
          <w:color w:val="000000"/>
          <w:sz w:val="28"/>
        </w:rPr>
        <w:t xml:space="preserve"> статьи 14:</w:t>
      </w:r>
      <w:r>
        <w:br/>
      </w:r>
      <w:r>
        <w:rPr>
          <w:rFonts w:ascii="Times New Roman"/>
          <w:b w:val="false"/>
          <w:i w:val="false"/>
          <w:color w:val="000000"/>
          <w:sz w:val="28"/>
        </w:rPr>
        <w:t>
      </w:t>
      </w:r>
      <w:r>
        <w:rPr>
          <w:rFonts w:ascii="Times New Roman"/>
          <w:b w:val="false"/>
          <w:i w:val="false"/>
          <w:color w:val="000000"/>
          <w:sz w:val="28"/>
        </w:rPr>
        <w:t>подпункты 17)</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«17) осуществляет сертификацию и выдачу сертификата эксплуатанта гражданских воздушных судов, свидетельства на право выполнения авиационных работ, сертификата авиационного учебного центра, сертификата организации по техническому обслуживанию и ремонту авиационной техники, сертификата типа, сертификата годности аэродрома (вертодрома), сертификата летной годности гражданского воздушного судна, сертификата по организации досмотра службой авиационной безопасности аэропорта, экспортного сертификата летной годности воздушного судна, сертификата органа обслуживания воздушного движения и (или) эксплуатации радиотехнического оборудования и связи аэронавигационной организации;»;</w:t>
      </w:r>
      <w:r>
        <w:br/>
      </w:r>
      <w:r>
        <w:rPr>
          <w:rFonts w:ascii="Times New Roman"/>
          <w:b w:val="false"/>
          <w:i w:val="false"/>
          <w:color w:val="000000"/>
          <w:sz w:val="28"/>
        </w:rPr>
        <w:t>
      «23) утверждает расписание регулярных полетов иностранных авиаперевозчиков, а также Инструкцию по утверждению расписания регулярных рейсов иностранных авиаперевозчиков на международных авиамаршрутах Республики Казахстан;»;</w:t>
      </w:r>
      <w:r>
        <w:br/>
      </w:r>
      <w:r>
        <w:rPr>
          <w:rFonts w:ascii="Times New Roman"/>
          <w:b w:val="false"/>
          <w:i w:val="false"/>
          <w:color w:val="000000"/>
          <w:sz w:val="28"/>
        </w:rPr>
        <w:t>
      </w:t>
      </w:r>
      <w:r>
        <w:rPr>
          <w:rFonts w:ascii="Times New Roman"/>
          <w:b w:val="false"/>
          <w:i w:val="false"/>
          <w:color w:val="000000"/>
          <w:sz w:val="28"/>
        </w:rPr>
        <w:t>подпункт 38)</w:t>
      </w:r>
      <w:r>
        <w:rPr>
          <w:rFonts w:ascii="Times New Roman"/>
          <w:b w:val="false"/>
          <w:i w:val="false"/>
          <w:color w:val="000000"/>
          <w:sz w:val="28"/>
        </w:rPr>
        <w:t xml:space="preserve"> исключить;</w:t>
      </w:r>
      <w:r>
        <w:br/>
      </w:r>
      <w:r>
        <w:rPr>
          <w:rFonts w:ascii="Times New Roman"/>
          <w:b w:val="false"/>
          <w:i w:val="false"/>
          <w:color w:val="000000"/>
          <w:sz w:val="28"/>
        </w:rPr>
        <w:t>
      4)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16 изложить в следующей редакции:</w:t>
      </w:r>
      <w:r>
        <w:br/>
      </w:r>
      <w:r>
        <w:rPr>
          <w:rFonts w:ascii="Times New Roman"/>
          <w:b w:val="false"/>
          <w:i w:val="false"/>
          <w:color w:val="000000"/>
          <w:sz w:val="28"/>
        </w:rPr>
        <w:t>
      «3. Сертификацию осуществляет уполномоченный орган в сфере гражданской авиации с участием республиканского государственного предприятия на праве хозяйственного ведения, созданного по решению Правительства Республики Казахстан.</w:t>
      </w:r>
      <w:r>
        <w:br/>
      </w:r>
      <w:r>
        <w:rPr>
          <w:rFonts w:ascii="Times New Roman"/>
          <w:b w:val="false"/>
          <w:i w:val="false"/>
          <w:color w:val="000000"/>
          <w:sz w:val="28"/>
        </w:rPr>
        <w:t>
      Процедура сертификации в сфере гражданской авиации включает:</w:t>
      </w:r>
      <w:r>
        <w:br/>
      </w:r>
      <w:r>
        <w:rPr>
          <w:rFonts w:ascii="Times New Roman"/>
          <w:b w:val="false"/>
          <w:i w:val="false"/>
          <w:color w:val="000000"/>
          <w:sz w:val="28"/>
        </w:rPr>
        <w:t>
      1) проведение республиканским государственным предприятием на праве хозяйственного ведения сертификационного обследования;</w:t>
      </w:r>
      <w:r>
        <w:br/>
      </w:r>
      <w:r>
        <w:rPr>
          <w:rFonts w:ascii="Times New Roman"/>
          <w:b w:val="false"/>
          <w:i w:val="false"/>
          <w:color w:val="000000"/>
          <w:sz w:val="28"/>
        </w:rPr>
        <w:t>
      2) принятие уполномоченным органом в сфере гражданской авиации решения о выдаче (об отказе в выдаче) сертификата (свидетельства).</w:t>
      </w:r>
      <w:r>
        <w:br/>
      </w:r>
      <w:r>
        <w:rPr>
          <w:rFonts w:ascii="Times New Roman"/>
          <w:b w:val="false"/>
          <w:i w:val="false"/>
          <w:color w:val="000000"/>
          <w:sz w:val="28"/>
        </w:rPr>
        <w:t>
      Деятельность указанного республиканского государственного предприятия по сертификационному обследованию относится к государственной монополии и осуществляется на возмездной основе по договору, заключаемому между указанным республиканским государственным предприятием и заявителем.</w:t>
      </w:r>
      <w:r>
        <w:br/>
      </w:r>
      <w:r>
        <w:rPr>
          <w:rFonts w:ascii="Times New Roman"/>
          <w:b w:val="false"/>
          <w:i w:val="false"/>
          <w:color w:val="000000"/>
          <w:sz w:val="28"/>
        </w:rPr>
        <w:t>
      4. Республиканское государственное предприятие, указанное в пункте 3 настоящей статьи, и его инспекторы, проводящие сертификационное обследование, несут ответственность за достоверность сведений, указанных в заключении.»;</w:t>
      </w:r>
      <w:r>
        <w:br/>
      </w:r>
      <w:r>
        <w:rPr>
          <w:rFonts w:ascii="Times New Roman"/>
          <w:b w:val="false"/>
          <w:i w:val="false"/>
          <w:color w:val="000000"/>
          <w:sz w:val="28"/>
        </w:rPr>
        <w:t>
      5) </w:t>
      </w:r>
      <w:r>
        <w:rPr>
          <w:rFonts w:ascii="Times New Roman"/>
          <w:b w:val="false"/>
          <w:i w:val="false"/>
          <w:color w:val="000000"/>
          <w:sz w:val="28"/>
        </w:rPr>
        <w:t>подпункт 3)</w:t>
      </w:r>
      <w:r>
        <w:rPr>
          <w:rFonts w:ascii="Times New Roman"/>
          <w:b w:val="false"/>
          <w:i w:val="false"/>
          <w:color w:val="000000"/>
          <w:sz w:val="28"/>
        </w:rPr>
        <w:t xml:space="preserve"> пункта 2 статьи 17 изложить в следующей редакции:</w:t>
      </w:r>
      <w:r>
        <w:br/>
      </w:r>
      <w:r>
        <w:rPr>
          <w:rFonts w:ascii="Times New Roman"/>
          <w:b w:val="false"/>
          <w:i w:val="false"/>
          <w:color w:val="000000"/>
          <w:sz w:val="28"/>
        </w:rPr>
        <w:t>
      «3) вне воздушных трасс и местных воздушных линий, при пролетах Государственной границы Республики Казахстан в воздушном пространстве органы управления воздушным движением или органы обслуживания воздушного движения аэронавигационной организации по согласованию с уполномоченным органом в сфере государственной авиации.»;</w:t>
      </w:r>
      <w:r>
        <w:br/>
      </w:r>
      <w:r>
        <w:rPr>
          <w:rFonts w:ascii="Times New Roman"/>
          <w:b w:val="false"/>
          <w:i w:val="false"/>
          <w:color w:val="000000"/>
          <w:sz w:val="28"/>
        </w:rPr>
        <w:t>
      6) </w:t>
      </w:r>
      <w:r>
        <w:rPr>
          <w:rFonts w:ascii="Times New Roman"/>
          <w:b w:val="false"/>
          <w:i w:val="false"/>
          <w:color w:val="000000"/>
          <w:sz w:val="28"/>
        </w:rPr>
        <w:t>статью 20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20. Предоставление аэронавигационного обслуживания</w:t>
      </w:r>
      <w:r>
        <w:br/>
      </w:r>
      <w:r>
        <w:rPr>
          <w:rFonts w:ascii="Times New Roman"/>
          <w:b w:val="false"/>
          <w:i w:val="false"/>
          <w:color w:val="000000"/>
          <w:sz w:val="28"/>
        </w:rPr>
        <w:t>
                  в воздушном пространстве</w:t>
      </w:r>
      <w:r>
        <w:br/>
      </w:r>
      <w:r>
        <w:rPr>
          <w:rFonts w:ascii="Times New Roman"/>
          <w:b w:val="false"/>
          <w:i w:val="false"/>
          <w:color w:val="000000"/>
          <w:sz w:val="28"/>
        </w:rPr>
        <w:t>
      1. Аэронавигационное обслуживание для пользователей воздушного пространства Республики Казахстан, осуществляющих деятельность, указанную в подпункте 1) пункта 1 статьи 18 настоящего Закона, независимо от их государственной принадлежности, ведомственной подчиненности и форм собственности, осуществляется на основе договоров (публичных договоров).</w:t>
      </w:r>
      <w:r>
        <w:br/>
      </w:r>
      <w:r>
        <w:rPr>
          <w:rFonts w:ascii="Times New Roman"/>
          <w:b w:val="false"/>
          <w:i w:val="false"/>
          <w:color w:val="000000"/>
          <w:sz w:val="28"/>
        </w:rPr>
        <w:t>
      2. Аэронавигационное обслуживание, предоставляемое пользователям воздушного пространства Республики Казахстан, осуществляется безвозмездно в случаях выполнения полетов:</w:t>
      </w:r>
      <w:r>
        <w:br/>
      </w:r>
      <w:r>
        <w:rPr>
          <w:rFonts w:ascii="Times New Roman"/>
          <w:b w:val="false"/>
          <w:i w:val="false"/>
          <w:color w:val="000000"/>
          <w:sz w:val="28"/>
        </w:rPr>
        <w:t>
      1) воздушных судов, терпящих или потерпевших бедствие, а также воздушных судов, маршруты которых были изменены в связи с аварийной ситуацией на борту, отказом или неисправностью материальной части, с момента определения местоположения воздушного судна;</w:t>
      </w:r>
      <w:r>
        <w:br/>
      </w:r>
      <w:r>
        <w:rPr>
          <w:rFonts w:ascii="Times New Roman"/>
          <w:b w:val="false"/>
          <w:i w:val="false"/>
          <w:color w:val="000000"/>
          <w:sz w:val="28"/>
        </w:rPr>
        <w:t>
      2) воздушных судов для проведения поисково-спасательных работ;</w:t>
      </w:r>
      <w:r>
        <w:br/>
      </w:r>
      <w:r>
        <w:rPr>
          <w:rFonts w:ascii="Times New Roman"/>
          <w:b w:val="false"/>
          <w:i w:val="false"/>
          <w:color w:val="000000"/>
          <w:sz w:val="28"/>
        </w:rPr>
        <w:t>
      3) воздушных судов для оказания медицинской и (или) гуманитарной помощи населению при стихийных бедствиях;</w:t>
      </w:r>
      <w:r>
        <w:br/>
      </w:r>
      <w:r>
        <w:rPr>
          <w:rFonts w:ascii="Times New Roman"/>
          <w:b w:val="false"/>
          <w:i w:val="false"/>
          <w:color w:val="000000"/>
          <w:sz w:val="28"/>
        </w:rPr>
        <w:t>
      4) воздушных судов государственной авиации Республики Казахстан;</w:t>
      </w:r>
      <w:r>
        <w:br/>
      </w:r>
      <w:r>
        <w:rPr>
          <w:rFonts w:ascii="Times New Roman"/>
          <w:b w:val="false"/>
          <w:i w:val="false"/>
          <w:color w:val="000000"/>
          <w:sz w:val="28"/>
        </w:rPr>
        <w:t>
      5) воздушных судов, перевозящих Президента Республики Казахстан, Премьер-Министра Республики Казахстан, королевских особ, глав государств и правительств иностранных государств;</w:t>
      </w:r>
      <w:r>
        <w:br/>
      </w:r>
      <w:r>
        <w:rPr>
          <w:rFonts w:ascii="Times New Roman"/>
          <w:b w:val="false"/>
          <w:i w:val="false"/>
          <w:color w:val="000000"/>
          <w:sz w:val="28"/>
        </w:rPr>
        <w:t>
      6) в соответствии с международными договорами, ратифицированными Республикой Казахстан, если положениями договора предусмотрено освобождение от платы за обслуживание воздушного движения.</w:t>
      </w:r>
      <w:r>
        <w:br/>
      </w:r>
      <w:r>
        <w:rPr>
          <w:rFonts w:ascii="Times New Roman"/>
          <w:b w:val="false"/>
          <w:i w:val="false"/>
          <w:color w:val="000000"/>
          <w:sz w:val="28"/>
        </w:rPr>
        <w:t>
      3. Взимание платы с пользователей воздушного пространства за предоставляемое аэронавигационное обслуживание осуществляется аэронавигационной организацией. Регулирование правоотношений с организациями, участвующими в предоставлении услуг, входящих в аэронавигационное обслуживание, осуществляется на основе договоров.»;</w:t>
      </w:r>
      <w:r>
        <w:br/>
      </w:r>
      <w:r>
        <w:rPr>
          <w:rFonts w:ascii="Times New Roman"/>
          <w:b w:val="false"/>
          <w:i w:val="false"/>
          <w:color w:val="000000"/>
          <w:sz w:val="28"/>
        </w:rPr>
        <w:t>
      7) дополнить статьей 35-1 следующего содержания:</w:t>
      </w:r>
      <w:r>
        <w:br/>
      </w:r>
      <w:r>
        <w:rPr>
          <w:rFonts w:ascii="Times New Roman"/>
          <w:b w:val="false"/>
          <w:i w:val="false"/>
          <w:color w:val="000000"/>
          <w:sz w:val="28"/>
        </w:rPr>
        <w:t>
      «Статья 35-1. Сертификация органов обслуживания воздушного</w:t>
      </w:r>
      <w:r>
        <w:br/>
      </w:r>
      <w:r>
        <w:rPr>
          <w:rFonts w:ascii="Times New Roman"/>
          <w:b w:val="false"/>
          <w:i w:val="false"/>
          <w:color w:val="000000"/>
          <w:sz w:val="28"/>
        </w:rPr>
        <w:t>
                    движения и служб эксплуатации радиотехнического</w:t>
      </w:r>
      <w:r>
        <w:br/>
      </w:r>
      <w:r>
        <w:rPr>
          <w:rFonts w:ascii="Times New Roman"/>
          <w:b w:val="false"/>
          <w:i w:val="false"/>
          <w:color w:val="000000"/>
          <w:sz w:val="28"/>
        </w:rPr>
        <w:t>
                    оборудования и связи аэронавигационной</w:t>
      </w:r>
      <w:r>
        <w:br/>
      </w:r>
      <w:r>
        <w:rPr>
          <w:rFonts w:ascii="Times New Roman"/>
          <w:b w:val="false"/>
          <w:i w:val="false"/>
          <w:color w:val="000000"/>
          <w:sz w:val="28"/>
        </w:rPr>
        <w:t>
                    организации</w:t>
      </w:r>
      <w:r>
        <w:br/>
      </w:r>
      <w:r>
        <w:rPr>
          <w:rFonts w:ascii="Times New Roman"/>
          <w:b w:val="false"/>
          <w:i w:val="false"/>
          <w:color w:val="000000"/>
          <w:sz w:val="28"/>
        </w:rPr>
        <w:t>
      1. Органы обслуживания воздушного движения и службы эксплуатации радиотехнического оборудования и связи аэронавигационной организации должны соответствовать сертификационным требованиям, предъявляемым к органам обслуживания воздушного движения и службам эксплуатации радиотехнического оборудования и связи аэронавигационной организации.</w:t>
      </w:r>
      <w:r>
        <w:br/>
      </w:r>
      <w:r>
        <w:rPr>
          <w:rFonts w:ascii="Times New Roman"/>
          <w:b w:val="false"/>
          <w:i w:val="false"/>
          <w:color w:val="000000"/>
          <w:sz w:val="28"/>
        </w:rPr>
        <w:t>
      Соответствие указанных органов и служб подтверждается выдачей сертификата органа обслуживания воздушного движения и (или) службы эксплуатации радиотехнического оборудования и связи аэронавигационной организации.</w:t>
      </w:r>
      <w:r>
        <w:br/>
      </w:r>
      <w:r>
        <w:rPr>
          <w:rFonts w:ascii="Times New Roman"/>
          <w:b w:val="false"/>
          <w:i w:val="false"/>
          <w:color w:val="000000"/>
          <w:sz w:val="28"/>
        </w:rPr>
        <w:t>
      Сертификацию органов обслуживания воздушного движения и служб эксплуатации радиотехнического оборудования и связи аэронавигационной организации осуществляет уполномоченный орган в сфере гражданской авиации с участием республиканского государственного предприятия, указанного в пункте 3 статьи 16 настоящего Закона.</w:t>
      </w:r>
      <w:r>
        <w:br/>
      </w:r>
      <w:r>
        <w:rPr>
          <w:rFonts w:ascii="Times New Roman"/>
          <w:b w:val="false"/>
          <w:i w:val="false"/>
          <w:color w:val="000000"/>
          <w:sz w:val="28"/>
        </w:rPr>
        <w:t>
      2. Порядок сертификации органов обслуживания воздушного движения и служб эксплуатации радиотехнического оборудования и связи аэронавигационной организации определяется Правительством Республики Казахстан.</w:t>
      </w:r>
      <w:r>
        <w:br/>
      </w:r>
      <w:r>
        <w:rPr>
          <w:rFonts w:ascii="Times New Roman"/>
          <w:b w:val="false"/>
          <w:i w:val="false"/>
          <w:color w:val="000000"/>
          <w:sz w:val="28"/>
        </w:rPr>
        <w:t>
      3. Отказ в выдаче сертификата органа обслуживания воздушного движения и (или) службы эксплуатации радиотехнического оборудования и связи аэронавигационной организации производится в случаях, если орган обслуживания воздушного движения и (или) служба эксплуатации радиотехнического оборудования и связи аэронавигационной организации не соответствуют предъявляемым сертификационным требованиям.</w:t>
      </w:r>
      <w:r>
        <w:br/>
      </w:r>
      <w:r>
        <w:rPr>
          <w:rFonts w:ascii="Times New Roman"/>
          <w:b w:val="false"/>
          <w:i w:val="false"/>
          <w:color w:val="000000"/>
          <w:sz w:val="28"/>
        </w:rPr>
        <w:t>
      4. Уполномоченный орган в сфере гражданской авиации приостанавливает действие сертификата органа обслуживания воздушного движения и (или) службы эксплуатации радиотехнического оборудования и связи аэронавигационной организации до устранения нарушений в следующих случаях:</w:t>
      </w:r>
      <w:r>
        <w:br/>
      </w:r>
      <w:r>
        <w:rPr>
          <w:rFonts w:ascii="Times New Roman"/>
          <w:b w:val="false"/>
          <w:i w:val="false"/>
          <w:color w:val="000000"/>
          <w:sz w:val="28"/>
        </w:rPr>
        <w:t>
      1) несоблюдение органом обслуживания воздушного движения и (или) службой эксплуатации радиотехнического оборудования и связи аэронавигационной организации сертификационных требований;</w:t>
      </w:r>
      <w:r>
        <w:br/>
      </w:r>
      <w:r>
        <w:rPr>
          <w:rFonts w:ascii="Times New Roman"/>
          <w:b w:val="false"/>
          <w:i w:val="false"/>
          <w:color w:val="000000"/>
          <w:sz w:val="28"/>
        </w:rPr>
        <w:t>
      2) по заявлению аэронавигационной организации в отношении органа обслуживания воздушного движения или службы эксплуатации радиотехнического оборудования и связи, находящейся в ее ведении.</w:t>
      </w:r>
      <w:r>
        <w:br/>
      </w:r>
      <w:r>
        <w:rPr>
          <w:rFonts w:ascii="Times New Roman"/>
          <w:b w:val="false"/>
          <w:i w:val="false"/>
          <w:color w:val="000000"/>
          <w:sz w:val="28"/>
        </w:rPr>
        <w:t>
      5. Если органом обслуживания воздушного движения и (или) службой эксплуатации радиотехнического оборудования и связи аэронавигационной организации в течение шести месяцев со дня приостановления действия сертификата органа обслуживания воздушного движения и (или) службы эксплуатации радиотехнического оборудования и связи аэронавигационной организации не устранены выявленные нарушения, уполномоченный орган в сфере гражданской авиации отзывает соответствующий сертификат.</w:t>
      </w:r>
      <w:r>
        <w:br/>
      </w:r>
      <w:r>
        <w:rPr>
          <w:rFonts w:ascii="Times New Roman"/>
          <w:b w:val="false"/>
          <w:i w:val="false"/>
          <w:color w:val="000000"/>
          <w:sz w:val="28"/>
        </w:rPr>
        <w:t>
      6. По согласованию с уполномоченным органом в сфере гражданской авиации допускаются временные отступления от сертификационных требований, если такие отступления компенсируются введением дополнительных мер, обеспечивающих уровень безопасности полетов, эквивалентный установленному.»;</w:t>
      </w:r>
      <w:r>
        <w:br/>
      </w:r>
      <w:r>
        <w:rPr>
          <w:rFonts w:ascii="Times New Roman"/>
          <w:b w:val="false"/>
          <w:i w:val="false"/>
          <w:color w:val="000000"/>
          <w:sz w:val="28"/>
        </w:rPr>
        <w:t>
      8) часть первую </w:t>
      </w:r>
      <w:r>
        <w:rPr>
          <w:rFonts w:ascii="Times New Roman"/>
          <w:b w:val="false"/>
          <w:i w:val="false"/>
          <w:color w:val="000000"/>
          <w:sz w:val="28"/>
        </w:rPr>
        <w:t xml:space="preserve">пункта 1 </w:t>
      </w:r>
      <w:r>
        <w:rPr>
          <w:rFonts w:ascii="Times New Roman"/>
          <w:b w:val="false"/>
          <w:i w:val="false"/>
          <w:color w:val="000000"/>
          <w:sz w:val="28"/>
        </w:rPr>
        <w:t>статьи 38 изложить в следующей редакции:</w:t>
      </w:r>
      <w:r>
        <w:br/>
      </w:r>
      <w:r>
        <w:rPr>
          <w:rFonts w:ascii="Times New Roman"/>
          <w:b w:val="false"/>
          <w:i w:val="false"/>
          <w:color w:val="000000"/>
          <w:sz w:val="28"/>
        </w:rPr>
        <w:t>
      «1. Гражданское воздушное судно, предназначенное для эксплуатации в Республике Казахстан, сертифицируется уполномоченным органом в сфере гражданской авиации с участием республиканского государственного предприятия, указанного в пункте 3 статьи 16 настоящего Закона, на соответствие требованиям Международной организации гражданской авиации (ИКАО) относительно шума на местности с выдачей сертификата по шуму, являющегося приложением к сертификату летной годности гражданского воздушного судна.»;</w:t>
      </w:r>
      <w:r>
        <w:br/>
      </w:r>
      <w:r>
        <w:rPr>
          <w:rFonts w:ascii="Times New Roman"/>
          <w:b w:val="false"/>
          <w:i w:val="false"/>
          <w:color w:val="000000"/>
          <w:sz w:val="28"/>
        </w:rPr>
        <w:t>
      9)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43 изложить в следующей редакции:</w:t>
      </w:r>
      <w:r>
        <w:br/>
      </w:r>
      <w:r>
        <w:rPr>
          <w:rFonts w:ascii="Times New Roman"/>
          <w:b w:val="false"/>
          <w:i w:val="false"/>
          <w:color w:val="000000"/>
          <w:sz w:val="28"/>
        </w:rPr>
        <w:t>
      «1. Гражданское воздушное судно новой конструкции (нового типа), предназначенное для серийного производства, подлежит сертификации уполномоченным органом в сфере гражданской авиации с участием республиканского государственного предприятия, указанного в пункте 3 статьи 16 настоящего Закона, на соответствие его действующим в Республике Казахстан нормам летной годности и должно иметь выданный уполномоченным органом в сфере гражданской авиации сертификат типа после прохождения им заводских, государственных и эксплуатационных испытаний.»;</w:t>
      </w:r>
      <w:r>
        <w:br/>
      </w:r>
      <w:r>
        <w:rPr>
          <w:rFonts w:ascii="Times New Roman"/>
          <w:b w:val="false"/>
          <w:i w:val="false"/>
          <w:color w:val="000000"/>
          <w:sz w:val="28"/>
        </w:rPr>
        <w:t>
      «4. В случае изменения утвержденной конструкции типа (типовой конструкции) гражданского воздушного судна или его эксплуатационно-технической документации, влияющих на летную годность, этот тип воздушного судна подлежит дополнительной сертификации уполномоченным органом в сфере гражданской авиации с участием республиканского государственного предприятия, указанного в пункте 3 статьи 16 настоящего Закона, для получения дополнения к сертификату типа.»</w:t>
      </w:r>
      <w:r>
        <w:br/>
      </w:r>
      <w:r>
        <w:rPr>
          <w:rFonts w:ascii="Times New Roman"/>
          <w:b w:val="false"/>
          <w:i w:val="false"/>
          <w:color w:val="000000"/>
          <w:sz w:val="28"/>
        </w:rPr>
        <w:t>
      10) </w:t>
      </w:r>
      <w:r>
        <w:rPr>
          <w:rFonts w:ascii="Times New Roman"/>
          <w:b w:val="false"/>
          <w:i w:val="false"/>
          <w:color w:val="000000"/>
          <w:sz w:val="28"/>
        </w:rPr>
        <w:t>пункт 2</w:t>
      </w:r>
      <w:r>
        <w:rPr>
          <w:rFonts w:ascii="Times New Roman"/>
          <w:b w:val="false"/>
          <w:i w:val="false"/>
          <w:color w:val="000000"/>
          <w:sz w:val="28"/>
        </w:rPr>
        <w:t xml:space="preserve"> статьи 44 изложить в следующей редакции:</w:t>
      </w:r>
      <w:r>
        <w:br/>
      </w:r>
      <w:r>
        <w:rPr>
          <w:rFonts w:ascii="Times New Roman"/>
          <w:b w:val="false"/>
          <w:i w:val="false"/>
          <w:color w:val="000000"/>
          <w:sz w:val="28"/>
        </w:rPr>
        <w:t>
      «2. Сертификацию экземпляра гражданского воздушного судна проводит уполномоченный орган в сфере гражданской авиации с участием республиканского государственного предприятия, указанного в пункте 3 статьи 16 настоящего Закона, и (или) некоммерческих организаций, объединяющих эксплуатантов воздушных судов, в соответствии с Правилами сертификации и выдачи удостоверения соответствия экземпляра гражданского воздушного судна нормам летной годности, утвержденными Правительством Республики Казахстан.»;</w:t>
      </w:r>
      <w:r>
        <w:br/>
      </w:r>
      <w:r>
        <w:rPr>
          <w:rFonts w:ascii="Times New Roman"/>
          <w:b w:val="false"/>
          <w:i w:val="false"/>
          <w:color w:val="000000"/>
          <w:sz w:val="28"/>
        </w:rPr>
        <w:t>
      11) в </w:t>
      </w:r>
      <w:r>
        <w:rPr>
          <w:rFonts w:ascii="Times New Roman"/>
          <w:b w:val="false"/>
          <w:i w:val="false"/>
          <w:color w:val="000000"/>
          <w:sz w:val="28"/>
        </w:rPr>
        <w:t>статье 47</w:t>
      </w:r>
      <w:r>
        <w:rPr>
          <w:rFonts w:ascii="Times New Roman"/>
          <w:b w:val="false"/>
          <w:i w:val="false"/>
          <w:color w:val="000000"/>
          <w:sz w:val="28"/>
        </w:rPr>
        <w:t>:</w:t>
      </w:r>
      <w:r>
        <w:br/>
      </w:r>
      <w:r>
        <w:rPr>
          <w:rFonts w:ascii="Times New Roman"/>
          <w:b w:val="false"/>
          <w:i w:val="false"/>
          <w:color w:val="000000"/>
          <w:sz w:val="28"/>
        </w:rPr>
        <w:t>
      части шестую и восьмую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«Сертификацию летной годности воздушных судов осуществляет уполномоченный орган в сфере гражданской авиации с участием республиканского государственного предприятия, указанного в пункте 3 статьи 16 настоящего Закона.»;</w:t>
      </w:r>
      <w:r>
        <w:br/>
      </w:r>
      <w:r>
        <w:rPr>
          <w:rFonts w:ascii="Times New Roman"/>
          <w:b w:val="false"/>
          <w:i w:val="false"/>
          <w:color w:val="000000"/>
          <w:sz w:val="28"/>
        </w:rPr>
        <w:t>
      «Сертификацию летной годности воздушного судна, не имеющего утвержденной типовой конструкции, осуществляет уполномоченный орган в сфере гражданской авиации с привлечением республиканского государственного предприятия, указанного в пункте 3 статьи 16 настоящего Закона, и (или) некоммерческих организаций, объединяющих эксплуатантов воздушных судов.»;</w:t>
      </w:r>
      <w:r>
        <w:br/>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Акт оценки о годности к эксплуатации гражданских воздушных судов составляется инспекторами республиканского государственного предприятия, указанного в пункте 3 статьи 16 настоящего Закона, за исключением случаев, предусмотренных Правилами сертификации в сфере сверхлегкой авиации.</w:t>
      </w:r>
      <w:r>
        <w:br/>
      </w:r>
      <w:r>
        <w:rPr>
          <w:rFonts w:ascii="Times New Roman"/>
          <w:b w:val="false"/>
          <w:i w:val="false"/>
          <w:color w:val="000000"/>
          <w:sz w:val="28"/>
        </w:rPr>
        <w:t>
      Республиканское государственное предприятие, указанное в пункте 3 статьи 16 настоящего Закона, должно иметь квалифицированный персонал, имеющий соответствующие допуски к типам воздушных судов.</w:t>
      </w:r>
      <w:r>
        <w:br/>
      </w:r>
      <w:r>
        <w:rPr>
          <w:rFonts w:ascii="Times New Roman"/>
          <w:b w:val="false"/>
          <w:i w:val="false"/>
          <w:color w:val="000000"/>
          <w:sz w:val="28"/>
        </w:rPr>
        <w:t>
      Инспекторы республиканского государственного предприятия, указанного в пункте 3 статьи 16 настоящего Закона, несут ответственность за достоверность информации, указанной в акте оценки о годности к эксплуатации гражданских воздушных судов.</w:t>
      </w:r>
      <w:r>
        <w:br/>
      </w:r>
      <w:r>
        <w:rPr>
          <w:rFonts w:ascii="Times New Roman"/>
          <w:b w:val="false"/>
          <w:i w:val="false"/>
          <w:color w:val="000000"/>
          <w:sz w:val="28"/>
        </w:rPr>
        <w:t>
      Акт оценки о годности к эксплуатации гражданских воздушных судов, не имеющих утвержденной типовой конструкции, составляется инспекторами республиканского государственного предприятия, указанного в пункте 3 статьи 16 настоящего Закона, и (или) некоммерческими организациями, объединяющими эксплуатантов воздушных судов.»;</w:t>
      </w:r>
      <w:r>
        <w:br/>
      </w:r>
      <w:r>
        <w:rPr>
          <w:rFonts w:ascii="Times New Roman"/>
          <w:b w:val="false"/>
          <w:i w:val="false"/>
          <w:color w:val="000000"/>
          <w:sz w:val="28"/>
        </w:rPr>
        <w:t>
      12) </w:t>
      </w:r>
      <w:r>
        <w:rPr>
          <w:rFonts w:ascii="Times New Roman"/>
          <w:b w:val="false"/>
          <w:i w:val="false"/>
          <w:color w:val="000000"/>
          <w:sz w:val="28"/>
        </w:rPr>
        <w:t>пункт 4</w:t>
      </w:r>
      <w:r>
        <w:rPr>
          <w:rFonts w:ascii="Times New Roman"/>
          <w:b w:val="false"/>
          <w:i w:val="false"/>
          <w:color w:val="000000"/>
          <w:sz w:val="28"/>
        </w:rPr>
        <w:t xml:space="preserve"> статьи 48 дополнить частью третьей следующего содержания:</w:t>
      </w:r>
      <w:r>
        <w:br/>
      </w:r>
      <w:r>
        <w:rPr>
          <w:rFonts w:ascii="Times New Roman"/>
          <w:b w:val="false"/>
          <w:i w:val="false"/>
          <w:color w:val="000000"/>
          <w:sz w:val="28"/>
        </w:rPr>
        <w:t>
      «Сертификацию организаций по техническому обслуживанию и ремонту гражданских воздушных судов осуществляет уполномоченный орган в сфере гражданской авиации с участием республиканского государственного предприятия, указанного в пункте 3 статьи 16 настоящего Закона.»;</w:t>
      </w:r>
      <w:r>
        <w:br/>
      </w:r>
      <w:r>
        <w:rPr>
          <w:rFonts w:ascii="Times New Roman"/>
          <w:b w:val="false"/>
          <w:i w:val="false"/>
          <w:color w:val="000000"/>
          <w:sz w:val="28"/>
        </w:rPr>
        <w:t>
      14) в </w:t>
      </w:r>
      <w:r>
        <w:rPr>
          <w:rFonts w:ascii="Times New Roman"/>
          <w:b w:val="false"/>
          <w:i w:val="false"/>
          <w:color w:val="000000"/>
          <w:sz w:val="28"/>
        </w:rPr>
        <w:t>статье 54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Подготовку, переподготовку и поддержание профессионального уровня авиационного персонала гражданской авиации обеспечивает авиационный учебный центр гражданской авиации.</w:t>
      </w:r>
      <w:r>
        <w:br/>
      </w:r>
      <w:r>
        <w:rPr>
          <w:rFonts w:ascii="Times New Roman"/>
          <w:b w:val="false"/>
          <w:i w:val="false"/>
          <w:color w:val="000000"/>
          <w:sz w:val="28"/>
        </w:rPr>
        <w:t>
      Подготовка, переподготовка специалистов службы авиационной безопасности производятся только в учебных центрах Международной организации гражданской авиации (ИКАО) по авиационной безопасности или авиационных учебных центрах, сертифицированных уполномоченным органом в сфере гражданской авиации.»;</w:t>
      </w:r>
      <w:r>
        <w:br/>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дополнить частью второй следующего содержания:</w:t>
      </w:r>
      <w:r>
        <w:br/>
      </w:r>
      <w:r>
        <w:rPr>
          <w:rFonts w:ascii="Times New Roman"/>
          <w:b w:val="false"/>
          <w:i w:val="false"/>
          <w:color w:val="000000"/>
          <w:sz w:val="28"/>
        </w:rPr>
        <w:t>
      «Сертификацию услуг авиационного учебного центра гражданской авиации осуществляет уполномоченный орган в сфере гражданской авиации с участием республиканского государственного предприятия, указанного в пункте 3 статьи 16 настоящего Закона.»;</w:t>
      </w:r>
      <w:r>
        <w:br/>
      </w:r>
      <w:r>
        <w:rPr>
          <w:rFonts w:ascii="Times New Roman"/>
          <w:b w:val="false"/>
          <w:i w:val="false"/>
          <w:color w:val="000000"/>
          <w:sz w:val="28"/>
        </w:rPr>
        <w:t>
      15) </w:t>
      </w:r>
      <w:r>
        <w:rPr>
          <w:rFonts w:ascii="Times New Roman"/>
          <w:b w:val="false"/>
          <w:i w:val="false"/>
          <w:color w:val="000000"/>
          <w:sz w:val="28"/>
        </w:rPr>
        <w:t>подпункт 7)</w:t>
      </w:r>
      <w:r>
        <w:rPr>
          <w:rFonts w:ascii="Times New Roman"/>
          <w:b w:val="false"/>
          <w:i w:val="false"/>
          <w:color w:val="000000"/>
          <w:sz w:val="28"/>
        </w:rPr>
        <w:t xml:space="preserve"> пункта 5 статьи 57 изложить в следующей редакции:</w:t>
      </w:r>
      <w:r>
        <w:br/>
      </w:r>
      <w:r>
        <w:rPr>
          <w:rFonts w:ascii="Times New Roman"/>
          <w:b w:val="false"/>
          <w:i w:val="false"/>
          <w:color w:val="000000"/>
          <w:sz w:val="28"/>
        </w:rPr>
        <w:t>
      «7) при отсутствии соответствующих служб авиационной безопасности проводить предполетный досмотр пассажиров, ручной клади, багажа и груза;»;</w:t>
      </w:r>
      <w:r>
        <w:br/>
      </w:r>
      <w:r>
        <w:rPr>
          <w:rFonts w:ascii="Times New Roman"/>
          <w:b w:val="false"/>
          <w:i w:val="false"/>
          <w:color w:val="000000"/>
          <w:sz w:val="28"/>
        </w:rPr>
        <w:t>
      16) в </w:t>
      </w:r>
      <w:r>
        <w:rPr>
          <w:rFonts w:ascii="Times New Roman"/>
          <w:b w:val="false"/>
          <w:i w:val="false"/>
          <w:color w:val="000000"/>
          <w:sz w:val="28"/>
        </w:rPr>
        <w:t>статье 60</w:t>
      </w:r>
      <w:r>
        <w:rPr>
          <w:rFonts w:ascii="Times New Roman"/>
          <w:b w:val="false"/>
          <w:i w:val="false"/>
          <w:color w:val="000000"/>
          <w:sz w:val="28"/>
        </w:rPr>
        <w:t>:</w:t>
      </w:r>
      <w:r>
        <w:br/>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часть первую изложить в следующей редакции:</w:t>
      </w:r>
      <w:r>
        <w:br/>
      </w:r>
      <w:r>
        <w:rPr>
          <w:rFonts w:ascii="Times New Roman"/>
          <w:b w:val="false"/>
          <w:i w:val="false"/>
          <w:color w:val="000000"/>
          <w:sz w:val="28"/>
        </w:rPr>
        <w:t>
      «1. Для получения сертификата эксплуатанта и (или) свидетельства на выполнение авиационных работ заявитель направляет в уполномоченный орган в сфере гражданской авиации и республиканское государственное предприятие, указанное в пункте 3 статьи 16 настоящего Закона, заявку установленной формы с документами, подтверждающими соответствие сертификационным требованиям по перечню в соответствии с Правилами сертификации и выдачи сертификата эксплуатанта гражданских воздушных судов и (или) Правилами допуска эксплуатанта к авиационным работам.»;</w:t>
      </w:r>
      <w:r>
        <w:br/>
      </w:r>
      <w:r>
        <w:rPr>
          <w:rFonts w:ascii="Times New Roman"/>
          <w:b w:val="false"/>
          <w:i w:val="false"/>
          <w:color w:val="000000"/>
          <w:sz w:val="28"/>
        </w:rPr>
        <w:t>
      часть вторую исключить;</w:t>
      </w:r>
      <w:r>
        <w:br/>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Эксплуатанту запрещается нарушать установленные сертификатом эксплуатанта и (или) свидетельством на выполнение авиационных работ эксплуатационные требования и ограничения. Не допускается одновременное внесение одного и того же воздушного судна в сертификаты двух и более эксплуатантов.»;</w:t>
      </w:r>
      <w:r>
        <w:br/>
      </w:r>
      <w:r>
        <w:rPr>
          <w:rFonts w:ascii="Times New Roman"/>
          <w:b w:val="false"/>
          <w:i w:val="false"/>
          <w:color w:val="000000"/>
          <w:sz w:val="28"/>
        </w:rPr>
        <w:t>
      17) абзац первый </w:t>
      </w:r>
      <w:r>
        <w:rPr>
          <w:rFonts w:ascii="Times New Roman"/>
          <w:b w:val="false"/>
          <w:i w:val="false"/>
          <w:color w:val="000000"/>
          <w:sz w:val="28"/>
        </w:rPr>
        <w:t>пункта 1</w:t>
      </w:r>
      <w:r>
        <w:rPr>
          <w:rFonts w:ascii="Times New Roman"/>
          <w:b w:val="false"/>
          <w:i w:val="false"/>
          <w:color w:val="000000"/>
          <w:sz w:val="28"/>
        </w:rPr>
        <w:t xml:space="preserve"> статьи 61 изложить в следующей редакции:</w:t>
      </w:r>
      <w:r>
        <w:br/>
      </w:r>
      <w:r>
        <w:rPr>
          <w:rFonts w:ascii="Times New Roman"/>
          <w:b w:val="false"/>
          <w:i w:val="false"/>
          <w:color w:val="000000"/>
          <w:sz w:val="28"/>
        </w:rPr>
        <w:t>
      «1. Основанием для допуска к полетам эксплуатантов авиации общего назначения, эксплуатирующих самолеты с максимальной сертифицированной взлетной массой менее пяти тысяч семисот килограмм, вертолеты, независимо от максимальной сертифицированной взлетной массы, а также летательные аппараты и вспомогательные устройства, является соблюдение следующих условий:»;</w:t>
      </w:r>
      <w:r>
        <w:br/>
      </w:r>
      <w:r>
        <w:rPr>
          <w:rFonts w:ascii="Times New Roman"/>
          <w:b w:val="false"/>
          <w:i w:val="false"/>
          <w:color w:val="000000"/>
          <w:sz w:val="28"/>
        </w:rPr>
        <w:t>
      18) дополнить статьей 65-1 следующего содержания:</w:t>
      </w:r>
      <w:r>
        <w:br/>
      </w:r>
      <w:r>
        <w:rPr>
          <w:rFonts w:ascii="Times New Roman"/>
          <w:b w:val="false"/>
          <w:i w:val="false"/>
          <w:color w:val="000000"/>
          <w:sz w:val="28"/>
        </w:rPr>
        <w:t>
      «Статья 65-1. Аэровокзал</w:t>
      </w:r>
      <w:r>
        <w:br/>
      </w:r>
      <w:r>
        <w:rPr>
          <w:rFonts w:ascii="Times New Roman"/>
          <w:b w:val="false"/>
          <w:i w:val="false"/>
          <w:color w:val="000000"/>
          <w:sz w:val="28"/>
        </w:rPr>
        <w:t>
      1. Аэровокзал для обслуживания внутренних рейсов должен иметь авиакассы, регистрационные стойки, залы регистрации, ожидания, вылета и прилета, санитарно-бытовые помещения, в том числе специально оборудованные для инвалидов и маломобильных групп населения, комнату матери и ребенка, объекты информационного обслуживания, медицинский пункт, пункт охраны общественного порядка, бюро находок.</w:t>
      </w:r>
      <w:r>
        <w:br/>
      </w:r>
      <w:r>
        <w:rPr>
          <w:rFonts w:ascii="Times New Roman"/>
          <w:b w:val="false"/>
          <w:i w:val="false"/>
          <w:color w:val="000000"/>
          <w:sz w:val="28"/>
        </w:rPr>
        <w:t>
      2. Аэровокзал для обслуживания международных рейсов должен иметь дополнительно объекты и помещения в соответствии с требованиями Правил открытия и закрытия аэропортов для обеспечения международных полетов воздушных судов, утверждаемых уполномоченным органом в сфере гражданской авиации.</w:t>
      </w:r>
      <w:r>
        <w:br/>
      </w:r>
      <w:r>
        <w:rPr>
          <w:rFonts w:ascii="Times New Roman"/>
          <w:b w:val="false"/>
          <w:i w:val="false"/>
          <w:color w:val="000000"/>
          <w:sz w:val="28"/>
        </w:rPr>
        <w:t>
      3. В аэровокзалах население обеспечивается достоверной информацией о времени вылета и прилета авиарейсов, стоимости авиабилета и их наличии, неотложной медицинской помощи, местонахождении книги жалоб и предложений, режиме работы авиакасс, расположении помещений, а также перечне услуг, оказываемых населению.</w:t>
      </w:r>
      <w:r>
        <w:br/>
      </w:r>
      <w:r>
        <w:rPr>
          <w:rFonts w:ascii="Times New Roman"/>
          <w:b w:val="false"/>
          <w:i w:val="false"/>
          <w:color w:val="000000"/>
          <w:sz w:val="28"/>
        </w:rPr>
        <w:t>
      Представление информации обеспечивается также для инвалидов с использованием языков, текстов, азбуки Брайля, тактильного общения, крупного шрифта, доступных мультимедийных средств.</w:t>
      </w:r>
      <w:r>
        <w:br/>
      </w:r>
      <w:r>
        <w:rPr>
          <w:rFonts w:ascii="Times New Roman"/>
          <w:b w:val="false"/>
          <w:i w:val="false"/>
          <w:color w:val="000000"/>
          <w:sz w:val="28"/>
        </w:rPr>
        <w:t>
      4. Переходы и выходы должны быть доступны для инвалидов и маломобильных групп населения (оборудованы пандусами, специализированными лифтами).</w:t>
      </w:r>
      <w:r>
        <w:br/>
      </w:r>
      <w:r>
        <w:rPr>
          <w:rFonts w:ascii="Times New Roman"/>
          <w:b w:val="false"/>
          <w:i w:val="false"/>
          <w:color w:val="000000"/>
          <w:sz w:val="28"/>
        </w:rPr>
        <w:t>
      5. Аэровокзалы, предназначенные для обслуживания населения, должны содержаться в исправном техническом состоянии.</w:t>
      </w:r>
      <w:r>
        <w:br/>
      </w:r>
      <w:r>
        <w:rPr>
          <w:rFonts w:ascii="Times New Roman"/>
          <w:b w:val="false"/>
          <w:i w:val="false"/>
          <w:color w:val="000000"/>
          <w:sz w:val="28"/>
        </w:rPr>
        <w:t>
      6. Лица, осуществляющие деятельность в аэровокзалах, должны обеспечивать безопасность пассажиров, создавать им необходимые удобства, культурно обслуживать, быть вежливыми и предупредительными в обращении со всеми лицами, одновременно требовать от них соблюдения требований законодательства Республики Казахстан.</w:t>
      </w:r>
      <w:r>
        <w:br/>
      </w:r>
      <w:r>
        <w:rPr>
          <w:rFonts w:ascii="Times New Roman"/>
          <w:b w:val="false"/>
          <w:i w:val="false"/>
          <w:color w:val="000000"/>
          <w:sz w:val="28"/>
        </w:rPr>
        <w:t>
      7. Аэровокзалы являются неотъемлемой частью перевозочного процесса и должны эксплуатироваться в соответствии с требованиями законодательства Республики Казахстан.»;</w:t>
      </w:r>
      <w:r>
        <w:br/>
      </w:r>
      <w:r>
        <w:rPr>
          <w:rFonts w:ascii="Times New Roman"/>
          <w:b w:val="false"/>
          <w:i w:val="false"/>
          <w:color w:val="000000"/>
          <w:sz w:val="28"/>
        </w:rPr>
        <w:t>
      19) </w:t>
      </w:r>
      <w:r>
        <w:rPr>
          <w:rFonts w:ascii="Times New Roman"/>
          <w:b w:val="false"/>
          <w:i w:val="false"/>
          <w:color w:val="000000"/>
          <w:sz w:val="28"/>
        </w:rPr>
        <w:t>пункт 6</w:t>
      </w:r>
      <w:r>
        <w:rPr>
          <w:rFonts w:ascii="Times New Roman"/>
          <w:b w:val="false"/>
          <w:i w:val="false"/>
          <w:color w:val="000000"/>
          <w:sz w:val="28"/>
        </w:rPr>
        <w:t xml:space="preserve"> статьи 66 изложить в следующей редакции:</w:t>
      </w:r>
      <w:r>
        <w:br/>
      </w:r>
      <w:r>
        <w:rPr>
          <w:rFonts w:ascii="Times New Roman"/>
          <w:b w:val="false"/>
          <w:i w:val="false"/>
          <w:color w:val="000000"/>
          <w:sz w:val="28"/>
        </w:rPr>
        <w:t>
      «6. Порядок сертификации аэродромов (вертодромов), используемых в сфере гражданской авиации, определяется Правительством Республики Казахстан.</w:t>
      </w:r>
      <w:r>
        <w:br/>
      </w:r>
      <w:r>
        <w:rPr>
          <w:rFonts w:ascii="Times New Roman"/>
          <w:b w:val="false"/>
          <w:i w:val="false"/>
          <w:color w:val="000000"/>
          <w:sz w:val="28"/>
        </w:rPr>
        <w:t>
      Сертификацию аэродромов (вертодромов), используемых в сфере гражданской авиации, осуществляет уполномоченный орган в сфере гражданской авиации с участием республиканского государственного предприятия, указанного в пункте 3 статьи 16 настоящего Закона.»;</w:t>
      </w:r>
      <w:r>
        <w:br/>
      </w:r>
      <w:r>
        <w:rPr>
          <w:rFonts w:ascii="Times New Roman"/>
          <w:b w:val="false"/>
          <w:i w:val="false"/>
          <w:color w:val="000000"/>
          <w:sz w:val="28"/>
        </w:rPr>
        <w:t>
      20) </w:t>
      </w:r>
      <w:r>
        <w:rPr>
          <w:rFonts w:ascii="Times New Roman"/>
          <w:b w:val="false"/>
          <w:i w:val="false"/>
          <w:color w:val="000000"/>
          <w:sz w:val="28"/>
        </w:rPr>
        <w:t>статью 70</w:t>
      </w:r>
      <w:r>
        <w:rPr>
          <w:rFonts w:ascii="Times New Roman"/>
          <w:b w:val="false"/>
          <w:i w:val="false"/>
          <w:color w:val="000000"/>
          <w:sz w:val="28"/>
        </w:rPr>
        <w:t xml:space="preserve"> дополнить пунктом 3 следующего содержания:</w:t>
      </w:r>
      <w:r>
        <w:br/>
      </w:r>
      <w:r>
        <w:rPr>
          <w:rFonts w:ascii="Times New Roman"/>
          <w:b w:val="false"/>
          <w:i w:val="false"/>
          <w:color w:val="000000"/>
          <w:sz w:val="28"/>
        </w:rPr>
        <w:t>
      «3. Аэропорты, открытые для международных полетов государственных и экспериментальных воздушных судов иностранных государств, а также международных полетов воздушных судов для перевозки воинских формирований, вооружений и военной техники иностранных государств, определяются уполномоченным органом в сфере гражданской авиации.»;</w:t>
      </w:r>
      <w:r>
        <w:br/>
      </w:r>
      <w:r>
        <w:rPr>
          <w:rFonts w:ascii="Times New Roman"/>
          <w:b w:val="false"/>
          <w:i w:val="false"/>
          <w:color w:val="000000"/>
          <w:sz w:val="28"/>
        </w:rPr>
        <w:t>
      21) </w:t>
      </w:r>
      <w:r>
        <w:rPr>
          <w:rFonts w:ascii="Times New Roman"/>
          <w:b w:val="false"/>
          <w:i w:val="false"/>
          <w:color w:val="000000"/>
          <w:sz w:val="28"/>
        </w:rPr>
        <w:t>подпункт 3)</w:t>
      </w:r>
      <w:r>
        <w:rPr>
          <w:rFonts w:ascii="Times New Roman"/>
          <w:b w:val="false"/>
          <w:i w:val="false"/>
          <w:color w:val="000000"/>
          <w:sz w:val="28"/>
        </w:rPr>
        <w:t xml:space="preserve"> пункта 3 статьи 80 изложить в следующей редакции:</w:t>
      </w:r>
      <w:r>
        <w:br/>
      </w:r>
      <w:r>
        <w:rPr>
          <w:rFonts w:ascii="Times New Roman"/>
          <w:b w:val="false"/>
          <w:i w:val="false"/>
          <w:color w:val="000000"/>
          <w:sz w:val="28"/>
        </w:rPr>
        <w:t>
      «3) наличие у авиакомпании неснижаемого резерва финансовых средств, необходимого для обеспечения регулярных воздушных перевозок, в соответствии с установленным расписанием в течение месяца без учета предполагаемого дохода.»;</w:t>
      </w:r>
      <w:r>
        <w:br/>
      </w:r>
      <w:r>
        <w:rPr>
          <w:rFonts w:ascii="Times New Roman"/>
          <w:b w:val="false"/>
          <w:i w:val="false"/>
          <w:color w:val="000000"/>
          <w:sz w:val="28"/>
        </w:rPr>
        <w:t>
      22) абзац первый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86 изложить в следующей редакции:</w:t>
      </w:r>
      <w:r>
        <w:br/>
      </w:r>
      <w:r>
        <w:rPr>
          <w:rFonts w:ascii="Times New Roman"/>
          <w:b w:val="false"/>
          <w:i w:val="false"/>
          <w:color w:val="000000"/>
          <w:sz w:val="28"/>
        </w:rPr>
        <w:t>
      «1. При отмене или задержке рейса по вине перевозчика или задержке, отмене рейса вследствие позднего прибытия воздушного судна, изменении маршрута перевозки перевозчик обязан организовать для пассажиров в пунктах отправления и промежуточных пунктах следующие услуги:»;</w:t>
      </w:r>
      <w:r>
        <w:br/>
      </w:r>
      <w:r>
        <w:rPr>
          <w:rFonts w:ascii="Times New Roman"/>
          <w:b w:val="false"/>
          <w:i w:val="false"/>
          <w:color w:val="000000"/>
          <w:sz w:val="28"/>
        </w:rPr>
        <w:t>
      23) </w:t>
      </w:r>
      <w:r>
        <w:rPr>
          <w:rFonts w:ascii="Times New Roman"/>
          <w:b w:val="false"/>
          <w:i w:val="false"/>
          <w:color w:val="000000"/>
          <w:sz w:val="28"/>
        </w:rPr>
        <w:t>подпункт 4)</w:t>
      </w:r>
      <w:r>
        <w:rPr>
          <w:rFonts w:ascii="Times New Roman"/>
          <w:b w:val="false"/>
          <w:i w:val="false"/>
          <w:color w:val="000000"/>
          <w:sz w:val="28"/>
        </w:rPr>
        <w:t xml:space="preserve"> пункта 3 статьи 88 изложить в следующей редакции:</w:t>
      </w:r>
      <w:r>
        <w:br/>
      </w:r>
      <w:r>
        <w:rPr>
          <w:rFonts w:ascii="Times New Roman"/>
          <w:b w:val="false"/>
          <w:i w:val="false"/>
          <w:color w:val="000000"/>
          <w:sz w:val="28"/>
        </w:rPr>
        <w:t>
      «4) пользоваться услугами сотовой связи во время полета.»;</w:t>
      </w:r>
      <w:r>
        <w:br/>
      </w:r>
      <w:r>
        <w:rPr>
          <w:rFonts w:ascii="Times New Roman"/>
          <w:b w:val="false"/>
          <w:i w:val="false"/>
          <w:color w:val="000000"/>
          <w:sz w:val="28"/>
        </w:rPr>
        <w:t>
      24) </w:t>
      </w:r>
      <w:r>
        <w:rPr>
          <w:rFonts w:ascii="Times New Roman"/>
          <w:b w:val="false"/>
          <w:i w:val="false"/>
          <w:color w:val="000000"/>
          <w:sz w:val="28"/>
        </w:rPr>
        <w:t>статью 98</w:t>
      </w:r>
      <w:r>
        <w:rPr>
          <w:rFonts w:ascii="Times New Roman"/>
          <w:b w:val="false"/>
          <w:i w:val="false"/>
          <w:color w:val="000000"/>
          <w:sz w:val="28"/>
        </w:rPr>
        <w:t xml:space="preserve"> дополнить пунктом 1-1 следующего содержания:</w:t>
      </w:r>
      <w:r>
        <w:br/>
      </w:r>
      <w:r>
        <w:rPr>
          <w:rFonts w:ascii="Times New Roman"/>
          <w:b w:val="false"/>
          <w:i w:val="false"/>
          <w:color w:val="000000"/>
          <w:sz w:val="28"/>
        </w:rPr>
        <w:t>
      «1-1. Обеспечение дежурств поисково-спасательных воздушных судов в гражданской авиации осуществляется за счет сборов за аэронавигационное обслуживание.»;</w:t>
      </w:r>
      <w:r>
        <w:br/>
      </w:r>
      <w:r>
        <w:rPr>
          <w:rFonts w:ascii="Times New Roman"/>
          <w:b w:val="false"/>
          <w:i w:val="false"/>
          <w:color w:val="000000"/>
          <w:sz w:val="28"/>
        </w:rPr>
        <w:t>
      25) в </w:t>
      </w:r>
      <w:r>
        <w:rPr>
          <w:rFonts w:ascii="Times New Roman"/>
          <w:b w:val="false"/>
          <w:i w:val="false"/>
          <w:color w:val="000000"/>
          <w:sz w:val="28"/>
        </w:rPr>
        <w:t>статье 105</w:t>
      </w:r>
      <w:r>
        <w:rPr>
          <w:rFonts w:ascii="Times New Roman"/>
          <w:b w:val="false"/>
          <w:i w:val="false"/>
          <w:color w:val="000000"/>
          <w:sz w:val="28"/>
        </w:rPr>
        <w:t>:</w:t>
      </w:r>
      <w:r>
        <w:br/>
      </w:r>
      <w:r>
        <w:rPr>
          <w:rFonts w:ascii="Times New Roman"/>
          <w:b w:val="false"/>
          <w:i w:val="false"/>
          <w:color w:val="000000"/>
          <w:sz w:val="28"/>
        </w:rPr>
        <w:t>
      дополнить пунктом 1-1 следующего содержания:</w:t>
      </w:r>
      <w:r>
        <w:br/>
      </w:r>
      <w:r>
        <w:rPr>
          <w:rFonts w:ascii="Times New Roman"/>
          <w:b w:val="false"/>
          <w:i w:val="false"/>
          <w:color w:val="000000"/>
          <w:sz w:val="28"/>
        </w:rPr>
        <w:t>
      «1-1. Аэропорты и авиакомпании имеют право на приобретение, хранение и использование служебного оружия и боеприпасов к нему в соответствии с законодательством Республики Казахстан.»;</w:t>
      </w:r>
      <w:r>
        <w:br/>
      </w:r>
      <w:r>
        <w:rPr>
          <w:rFonts w:ascii="Times New Roman"/>
          <w:b w:val="false"/>
          <w:i w:val="false"/>
          <w:color w:val="000000"/>
          <w:sz w:val="28"/>
        </w:rPr>
        <w:t>
      дополнить пунктом 2-1 следующего содержания:</w:t>
      </w:r>
      <w:r>
        <w:br/>
      </w:r>
      <w:r>
        <w:rPr>
          <w:rFonts w:ascii="Times New Roman"/>
          <w:b w:val="false"/>
          <w:i w:val="false"/>
          <w:color w:val="000000"/>
          <w:sz w:val="28"/>
        </w:rPr>
        <w:t>
      «2-1. Если воздушное судно подверглось акту незаконного вмешательства, командир воздушного судна осуществляет попытку в кратчайший срок выполнить посадку на приемлемом аэродроме, определенном уполномоченным органом в сфере гражданской авиации в соответствии с Правилами авиационной безопасности, если обстановка на борту воздушного судна не требует иного.»;</w:t>
      </w:r>
      <w:r>
        <w:br/>
      </w:r>
      <w:r>
        <w:rPr>
          <w:rFonts w:ascii="Times New Roman"/>
          <w:b w:val="false"/>
          <w:i w:val="false"/>
          <w:color w:val="000000"/>
          <w:sz w:val="28"/>
        </w:rPr>
        <w:t>
      26) </w:t>
      </w:r>
      <w:r>
        <w:rPr>
          <w:rFonts w:ascii="Times New Roman"/>
          <w:b w:val="false"/>
          <w:i w:val="false"/>
          <w:color w:val="000000"/>
          <w:sz w:val="28"/>
        </w:rPr>
        <w:t>статью 106</w:t>
      </w:r>
      <w:r>
        <w:rPr>
          <w:rFonts w:ascii="Times New Roman"/>
          <w:b w:val="false"/>
          <w:i w:val="false"/>
          <w:color w:val="000000"/>
          <w:sz w:val="28"/>
        </w:rPr>
        <w:t xml:space="preserve"> дополнить пунктом 1-1 следующего содержания:</w:t>
      </w:r>
      <w:r>
        <w:br/>
      </w:r>
      <w:r>
        <w:rPr>
          <w:rFonts w:ascii="Times New Roman"/>
          <w:b w:val="false"/>
          <w:i w:val="false"/>
          <w:color w:val="000000"/>
          <w:sz w:val="28"/>
        </w:rPr>
        <w:t>
      «1-1. Сотрудники служб авиационной безопасности аэропортов и авиакомпаний имеют право на применение, хранение и ношение служебного оружия и боеприпасов к нему в соответствии с законодательством Республики Казахстан.».</w:t>
      </w:r>
    </w:p>
    <w:p>
      <w:pPr>
        <w:spacing w:after="0"/>
        <w:ind w:left="0"/>
        <w:jc w:val="both"/>
      </w:pPr>
      <w:r>
        <w:rPr>
          <w:rFonts w:ascii="Times New Roman"/>
          <w:b w:val="false"/>
          <w:i w:val="false"/>
          <w:color w:val="000000"/>
          <w:sz w:val="28"/>
        </w:rPr>
        <w:t>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государственном контроле и надзоре в Республике Казахстан» (Ведомости Парламента Республики Казахстан, 2011 г., № 1, ст. 1; № 2, ст. 26; № 11, ст. 102; № 15, ст. 120; 2012 г., № 1, ст. 5; № 2, ст. 9, 14; № 3, ст. 21, 25, 27; № 8, ст. 64; № 10, ст. 77; № 11, ст. 80; № 13, ст. 91; № 14, ст. 92, 95; № 15, ст. 97):</w:t>
      </w:r>
      <w:r>
        <w:br/>
      </w:r>
      <w:r>
        <w:rPr>
          <w:rFonts w:ascii="Times New Roman"/>
          <w:b w:val="false"/>
          <w:i w:val="false"/>
          <w:color w:val="000000"/>
          <w:sz w:val="28"/>
        </w:rPr>
        <w:t>
      в </w:t>
      </w:r>
      <w:r>
        <w:rPr>
          <w:rFonts w:ascii="Times New Roman"/>
          <w:b w:val="false"/>
          <w:i w:val="false"/>
          <w:color w:val="000000"/>
          <w:sz w:val="28"/>
        </w:rPr>
        <w:t>приложении</w:t>
      </w:r>
      <w:r>
        <w:rPr>
          <w:rFonts w:ascii="Times New Roman"/>
          <w:b w:val="false"/>
          <w:i w:val="false"/>
          <w:color w:val="000000"/>
          <w:sz w:val="28"/>
        </w:rPr>
        <w:t xml:space="preserve"> к указанному Закону:</w:t>
      </w:r>
      <w:r>
        <w:br/>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дополнить подпунктами 12-1), 12-2) и 12-3) следующего содержания:</w:t>
      </w:r>
      <w:r>
        <w:br/>
      </w:r>
      <w:r>
        <w:rPr>
          <w:rFonts w:ascii="Times New Roman"/>
          <w:b w:val="false"/>
          <w:i w:val="false"/>
          <w:color w:val="000000"/>
          <w:sz w:val="28"/>
        </w:rPr>
        <w:t>
      «12-1) в области торгового мореплавания;</w:t>
      </w:r>
      <w:r>
        <w:br/>
      </w:r>
      <w:r>
        <w:rPr>
          <w:rFonts w:ascii="Times New Roman"/>
          <w:b w:val="false"/>
          <w:i w:val="false"/>
          <w:color w:val="000000"/>
          <w:sz w:val="28"/>
        </w:rPr>
        <w:t>
      12-2) в области внутреннего водного транспорта;</w:t>
      </w:r>
      <w:r>
        <w:br/>
      </w:r>
      <w:r>
        <w:rPr>
          <w:rFonts w:ascii="Times New Roman"/>
          <w:b w:val="false"/>
          <w:i w:val="false"/>
          <w:color w:val="000000"/>
          <w:sz w:val="28"/>
        </w:rPr>
        <w:t>
      12-3) в области обеспечения транспортной безопасности;»;</w:t>
      </w:r>
      <w:r>
        <w:br/>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4-1) следующего содержания:</w:t>
      </w:r>
      <w:r>
        <w:br/>
      </w:r>
      <w:r>
        <w:rPr>
          <w:rFonts w:ascii="Times New Roman"/>
          <w:b w:val="false"/>
          <w:i w:val="false"/>
          <w:color w:val="000000"/>
          <w:sz w:val="28"/>
        </w:rPr>
        <w:t>
      «4-1) в области обеспечения транспортной безопасности;».</w:t>
      </w:r>
    </w:p>
    <w:p>
      <w:pPr>
        <w:spacing w:after="0"/>
        <w:ind w:left="0"/>
        <w:jc w:val="both"/>
      </w:pPr>
      <w:r>
        <w:rPr>
          <w:rFonts w:ascii="Times New Roman"/>
          <w:b w:val="false"/>
          <w:i w:val="false"/>
          <w:color w:val="000000"/>
          <w:sz w:val="28"/>
        </w:rPr>
        <w:t>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марта 2011 года «О государственном имуществе» (Ведомости Парламента Республики Казахстан, 2011 г., № 5, ст. 42; № 15, ст. 118; № 16, ст. 129; № 17, ст. 136; № 24, ст. 196; 2012 г., № 2, ст. 11, 16; № 4, ст. 30, 32; № 5, ст. 41; № 6, ст. 43; № 8, ст. 64; № 13, ст. 91; № 14, ст. 95):</w:t>
      </w:r>
      <w:r>
        <w:br/>
      </w:r>
      <w:r>
        <w:rPr>
          <w:rFonts w:ascii="Times New Roman"/>
          <w:b w:val="false"/>
          <w:i w:val="false"/>
          <w:color w:val="000000"/>
          <w:sz w:val="28"/>
        </w:rPr>
        <w:t>
      </w:t>
      </w:r>
      <w:r>
        <w:rPr>
          <w:rFonts w:ascii="Times New Roman"/>
          <w:b w:val="false"/>
          <w:i w:val="false"/>
          <w:color w:val="000000"/>
          <w:sz w:val="28"/>
        </w:rPr>
        <w:t>часть вторую</w:t>
      </w:r>
      <w:r>
        <w:rPr>
          <w:rFonts w:ascii="Times New Roman"/>
          <w:b w:val="false"/>
          <w:i w:val="false"/>
          <w:color w:val="000000"/>
          <w:sz w:val="28"/>
        </w:rPr>
        <w:t xml:space="preserve"> пункта 4 статьи 114 изложить в следующей редакции:</w:t>
      </w:r>
      <w:r>
        <w:br/>
      </w:r>
      <w:r>
        <w:rPr>
          <w:rFonts w:ascii="Times New Roman"/>
          <w:b w:val="false"/>
          <w:i w:val="false"/>
          <w:color w:val="000000"/>
          <w:sz w:val="28"/>
        </w:rPr>
        <w:t>
      «Если иное не установлено частью первой настоящего пункта, государственное имущество, не подлежащее приватизации, может передаваться в оплату акций национального управляющего холдинга, национального холдинга, национальной компании на условиях и в порядке, которые устанавливаются Правительством Республики Казахстан, а также иным юридическим лицам в случаях, определенных законодательными актами Республики Казахстан. Также в качестве имущественного вклада в уставный капитал товарищества с ограниченной ответственностью либо в оплату акций акционерного общества может быть передано право владения и (или) пользования государственным имуществом, не подлежащим приватизации, по правилам пункта 1 статьи 59 </w:t>
      </w:r>
      <w:r>
        <w:rPr>
          <w:rFonts w:ascii="Times New Roman"/>
          <w:b w:val="false"/>
          <w:i w:val="false"/>
          <w:color w:val="000000"/>
          <w:sz w:val="28"/>
        </w:rPr>
        <w:t>Гражданского кодекса</w:t>
      </w:r>
      <w:r>
        <w:rPr>
          <w:rFonts w:ascii="Times New Roman"/>
          <w:b w:val="false"/>
          <w:i w:val="false"/>
          <w:color w:val="000000"/>
          <w:sz w:val="28"/>
        </w:rPr>
        <w:t xml:space="preserve"> Республики Казахстан и законов Республики Казахстан «Об акционерных обществах» и «О товариществах с ограниченной и дополнительной ответственностью».».</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Настоящий Закон вводится в действие по истечении десяти календарных дней после первого официального опубликования, за исключением пункта 2 статьи 1, который вводится в действие с 1 января 2014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