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de7d" w14:textId="6e6d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2012 года № 1390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Kaзахстан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ноября 2012 года № 1390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15.08.2014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«Вопросы Министерства юстиции Республики Казахстан» (САПП Республики Казахстан, 2004 г., № 41, ст. 532):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 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сто пятьдесят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«участие в разработке мобилизационного плана Республики Казахстан и плана производства товаров, выполнения работ и оказания услуг на соответствующий период;»;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сто пятьдесят восьмым, сто пятьдесят девятым, сто шестидесятым, сто шестьдесят первым, сто шестьдесят вторым, сто шестьдесят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«контроль за исполнением правил делопроизводства частными 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деятельностью государственного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контроля за соблюдением частными судебными  исполнителями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исполнительном производстве и статусе судебных исполнителей» и надлежащим  исполнением их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использованием топологии  интегральных микросхем;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деятельностью территориальных нотариальных палат;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нотариусом законодательства Республики Казахстан о противодействии легализации (отмыванию) доходов, полученных незаконным путем, и финансированию терроризма.».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«Некоторые вопросы Министерства сельского хозяйства Республики Казахстан» (САПП Республики Казахстан, 2005 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31-1), 171-1), 172-1), 216-1), 217-1), 228-1), 228-2), 244-1), 245-1), 248-1), 254-1), 256-1), 259-1), 263-1)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«31-1) разрабатывает правила формирования и использования  региональных стабилизационных фондов продовольственных товаров;»;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«171-1) осуществляет государственный контроль в области семеноводства;»;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«172-1) осуществляет контроль за соблюдением экспортерами зерна  обязанности по поставке зерна в государственные ресурсы зерна;»;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«216-1) осуществляет контроль и надзор за организацией и выполнением ветеринарных мероприятий;»;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«217-1) осуществляет государственный ветеринарно-санитарный контроль и надзор в карантинных зонах и неблагополучных пунктах по особо опасным болезням животных и птиц на предмет соблюдения требований законов Республики Казахстан, указов Президента Республики  Казахстан и постановлений Правительства Республики Казахстан в  области ветеринарии по недопущению вспышек, распространения заразных болезней животных, обеспечению ветеринарно-санитарной безопасности продукции и сырья животного происхождения и охране территории  Республики Казахстан от заноса и распространения особо опасных и экзотических болезней животных;»;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«228-1) осуществляет государственный ветеринарно-санитарный контроль и надзор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а также осуществляющих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228-2) осуществляет государственный ветеринарно-санитарный контроль и надзор на всех видах транспортных средств, по всем видам тары, упаковочных материалов, которые могут быть факторами передачи возбудителей болезней животных;»;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«244-1) осуществляет государственный ветеринарно-санитарный контроль и надзор на скотопрогонных трассах, маршрутах, территориях пастбищ и водопоя животных, по которым проходят маршруты транспортировки (перемещения);»;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«245-1)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  ям), объектов государственного ветеринарно-санитарного контроля и 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«248-1) осуществляет контроль и надзор за деятельностью  физических и юридических лиц по выполнению требований законов Республики Казахстан, указов Президента Республики Казахстан и  постановлений Правительства Республики Казахстан в области ветеринарии;»;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«254-1) осуществляет контроль и надзор за осуществлением  ветеринарных мероприятий по охране территории Республики Казахстан от заноса и распространения возбудителей заразных и экзотических болезней животных из других государств;»;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«256-1) осуществляет государственный ветеринарно-санитарный  контроль и надзор на республиканских государственных предприятиях, созданных в целях осуществления деятельности на условиях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 Республики Казахстан «О ветеринарии»;»;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«259-1) осуществляет государственный ветеринарно-санитарный контроль и надзор в пограничных и таможенных пунктах (пунктах пропуска через Государственную границу Республики Казахстан, совпадающую с таможенной границей Таможенного союза) при транспортировке (перемещении) перемещаемых (перевозимых) объектов   через Государственную границу Республики Казахстан, совпадающую с  таможенной границей Таможенного союза;»;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«263-1) осуществляет государственный ветеринарно-санитарный  контроль и надзор при транспортировке (перемещении), погрузке, выгрузке перемещаемых (перевозимых)объектов;».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  Казахстан» (САПП Республики Казахстан, 2005 г.,№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 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51-1), 52-1)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«51-1) осуществляет государственный контроль за соблюдением законодательства Республики Казахстан о лицензировании и разрешений по вопросам, относящимся к компетенции органов внутренних дел;»;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«52-1) осуществляет государственный контроль за деятельностью  субъектов, осуществляющих охранную деятельность, а также монтаж, наладку и техническое обслуживание средств охранной сигнализации;»;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78)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«78) осуществляет государственный контроль за деятельностью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«79) осуществляет выдачу в порядке, определяемом Правительством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на соответствие гражданского и служебного оружия и патронов к нему криминалистическим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 лицам на приобретение, хранение, хранение и ношение, ввоз, вывоз гражданского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приобретение, хранение взрывчатых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гражданских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хранение, перевозку, ввоз, вывоз гражданского и служебного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открытие и функционирование стрелковых тиров (стрельбищ) и стендов;»;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«120-1) организовывает ведомственный контроль за соблюдением законодательства Республики Казахстан в области эмиграции и иммиграции и работу по вопросам гражданства;».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  декабря 2007 года № 1201 «Вопросы Министерства охраны окружающей среды Республики Казахстан» (САПП Республики Казахстан, 2007 г., № 46, ст. 554):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охраны окружающей среды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«16-1) осуществлению государственного контроля в области охраны  окружающей среды при осуществлении космической деятельности;».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«280) участие в реализации гендерной политики;»;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«281) осуществление государственного контроля за выполнением аудиторскими организациями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страховании гражданско-правовой ответственности аудиторских организаций» в части, касающейся обязательности заключения ими договора обязательного страхования ответственности аудиторских организаций, и принятие мер к аудиторским организациям, нарушившим данное требование.».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