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ba59" w14:textId="76cb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№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2012 года № 1400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№ 1305 «О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отношений» (САПП Республики Казахстан, 1998 г., № 48, ст. 437)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8"/>
        <w:gridCol w:w="7452"/>
      </w:tblGrid>
      <w:tr>
        <w:trPr>
          <w:trHeight w:val="30" w:hRule="atLeast"/>
        </w:trPr>
        <w:tc>
          <w:tcPr>
            <w:tcW w:w="6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Сакбалдиевича</w:t>
            </w:r>
          </w:p>
        </w:tc>
        <w:tc>
          <w:tcPr>
            <w:tcW w:w="7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населения Республики Казахстан;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Абдыкаликову Гульшару Наушаевну.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