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2e95" w14:textId="e6c2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и дополнений в Соглашение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 порядке перечисления взысканных сумм в отношении таких товаров от 21 мая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2012 года № 1404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Протокола о внесении изменений и дополнений в Соглашение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взысканных сумм  в отношении таких товаров от 21 мая 2010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</w:t>
      </w:r>
      <w:r>
        <w:br/>
      </w:r>
      <w:r>
        <w:rPr>
          <w:rFonts w:ascii="Times New Roman"/>
          <w:b/>
          <w:i w:val="false"/>
          <w:color w:val="000000"/>
        </w:rPr>
        <w:t>
Соглашение о некоторых вопросах предоставления обеспечения</w:t>
      </w:r>
      <w:r>
        <w:br/>
      </w:r>
      <w:r>
        <w:rPr>
          <w:rFonts w:ascii="Times New Roman"/>
          <w:b/>
          <w:i w:val="false"/>
          <w:color w:val="000000"/>
        </w:rPr>
        <w:t>
уплаты таможенных пошлин, налогов в отношении товаров,</w:t>
      </w:r>
      <w:r>
        <w:br/>
      </w:r>
      <w:r>
        <w:rPr>
          <w:rFonts w:ascii="Times New Roman"/>
          <w:b/>
          <w:i w:val="false"/>
          <w:color w:val="000000"/>
        </w:rPr>
        <w:t>
перевозимых в соответствии с таможенной процедурой таможенного</w:t>
      </w:r>
      <w:r>
        <w:br/>
      </w:r>
      <w:r>
        <w:rPr>
          <w:rFonts w:ascii="Times New Roman"/>
          <w:b/>
          <w:i w:val="false"/>
          <w:color w:val="000000"/>
        </w:rPr>
        <w:t>
транзита, особенностях взыскания таможенных пошлин, налогов и</w:t>
      </w:r>
      <w:r>
        <w:br/>
      </w:r>
      <w:r>
        <w:rPr>
          <w:rFonts w:ascii="Times New Roman"/>
          <w:b/>
          <w:i w:val="false"/>
          <w:color w:val="000000"/>
        </w:rPr>
        <w:t>
порядке перечисления взысканных сумм в отношении таких товаров</w:t>
      </w:r>
      <w:r>
        <w:br/>
      </w:r>
      <w:r>
        <w:rPr>
          <w:rFonts w:ascii="Times New Roman"/>
          <w:b/>
          <w:i w:val="false"/>
          <w:color w:val="000000"/>
        </w:rPr>
        <w:t>
от 21 мая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статьей 13 Соглашения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взысканных сумм в отношении таких товаров от 21 мая 2010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таможенного регулирования на единой таможенной территории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Соглашение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статью 2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««государственные органы Сторон» - республиканские органы государственного управления Республики Беларусь, центральные государственные органы Республики Казахстан, федеральные органы исполнительной власти Российской Федерации;».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шестой, седьмой и восьмой статьи 2 считать соответственно абзацами седьмым, восьмым и девятым;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абзац третий статьи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5 дополнить абзацами третьим и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«товары предназначены для личного пользования, включая товары для первоначального обзаведения, членов персонала дипломатического представительства, работников консульского учреждения иностранного государства или персонала приравненных к ним по объему привилегий органов и (или) миссий международных организаций, а также проживающих вместе с ними членов их семей, если они не проживают в государстве пребывания постоянно и не являются гражданами государства пребывания, о чем таможенный орган отправления информирован по каждой конкретной перевозке министерством иностранных дел своей Стороны либо дипломатическим представительством, консульским учреждением иностранного государства, а также приравненным к ним по объему привилегий органом и (или) миссией международной организации, расположенными на территории своей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 предназначены для использования в культурных, научно-исследовательских целях, проведения спортивных соревнований либо подготовки к ним, ликвидации последствий стихийных бедствий, аварий, катастроф, обеспечения обороноспособности и государственной (национальной) безопасности Сторон, переоснащения их вооруженных сил, защиты государственных границ Сторон, использования государственными органами Сторон, о чем имеется подтверждение соответствующего государственного органа заинтересованной Стороны, ходатайствующего о выпуске таких товаров без предоставления обеспечения уплаты таможенных пошлин, налогов, представленное в таможенный орган отправления центральным таможенным органом заинтересованной Стороны.».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статьи 5 считать абзацем пятым;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абзаце четвертом статьи 7 слова «статьей 13 настоящего Соглашения заменить словами «статьей 12 настоящего Соглашения»;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Приложении 2 сноску [1]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случае, если таможенным органом, регистрирующим Сертификат, является таможенный орган Республики Беларусь или таможенный орган Республики Казахстан, код такого таможенного органа указывается с учетом следующих особенностей: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 - 112 и далее код таможенного органа в соответствии с классификатором таможенных органов (11200000);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- 398 и далее код таможенного органа в соответствии с классификатором таможенных органов (39800000)».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Статьи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Протокола, разрешаются в порядке, установленном Соглашением.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подлежит ратификации и временно применяется с даты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Протокола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«__» ____________ 2011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 является депозитарием настоящего Протокола и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       За Республику       За Российскую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  Казахстан           Федерацию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