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4aba" w14:textId="ca34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Абенове М.А., Сарыбекове М.Н.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2012 года № 1430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Абенова Мурата Абдуламитовича вице-министром образования и науки Республики Казахстан, освободив от этой должности  Сарыбекова Махметгали Нургалиевича в связи переходом на другую работу.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