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965c" w14:textId="5169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аудиторской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2012 года № 1434. Утратило силу постановлением Правительства Республики Казахстан от 16 февраля 2022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16.02.2022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аудиторской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Комитет внутреннего государственного аудита Министерства финансов Республики Казахстан уполномоченным органом – лицензиаром по осуществлению аудиторской деятельности (выдача (в том числе дубликатов), переоформление лицензий, приостановление, возобновление действия, лишение лицензий).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2007 года № 601 "Об утверждении квалификационных требований к аудиторской деятельности" (САПП Республики Казахстан, 2007 г., № 24, ст. 282);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2009 года № 639 "О внесении изменений в постановление Правительства Республики Казахстан от 17 июля 2007 года № 601" (САПП Республики Казахстан, 2009 г., № 22-23, ст. 200);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2011 года № 1318 "О внесении изменений в постановление Правительства Республики Казахстан от 17 июля 2007 года № 601 "Об утверждении Правил лицензирования и квалификационных требований к аудиторской деятельности" (САПП Республики Казахстан, 2012 г., № 2, ст. 29).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2012 года № 1434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аудиторской деятельности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с изменением, внесенным постановлением Правительства РК от 05.06.2013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товарищества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устава,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свидетельства*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свидетельство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(учетной)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прекращения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"Е-лицензирование"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стопроцентной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доли, принадлежащей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аудитору (аудиторам)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иностранной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(иностранным)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двух аудиторов,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свою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аудитора, только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"аудитор"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 состоят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а также 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"аудитор", выданного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 по аттестации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в аудиторы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"аудитор",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книжки,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договора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выписки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приказов о приеме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увольнении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лицензии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 актами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возглавляемой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требование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с даты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законную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суда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лишении лицензии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по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создании аудиторской организации–резидента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организацией (иностранными организациями),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вышеперечисленных квалификационных требований, предъявляется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следующее дополнительное требование: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 быть признана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письма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нотариально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переводом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резидентом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является,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заверенная 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иностранной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