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70be" w14:textId="1ea7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
от 30 декабря 2011 года № 1716 "Об утверждении кодов органов налоговой службы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1435.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1716 «Об утверждении кодов органов налоговой службы Республики Казахстан» (САПП Республики Казахстан, 2012 г., № 17, ст. 278)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коды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налоговой службы Республики Казахстан, утвержденные указанным постановлением, дополнить строками, порядковые номера 163–1 и 185–1,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«163–1 НУ по городу Актау НД по Мангистауской области НК МФ РК 4306;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185–1 НУ по городу Петропавловск НД по Северо-Казахстанской области НК МФ РК 4814».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