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0588" w14:textId="12b0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 и распоряжение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2012 года № 1445.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 и распоряжение Премьер-Министра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решения Правительства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и распоряжение Премьер-Министра Республики Казахстан</w:t>
      </w:r>
    </w:p>
    <w:bookmarkEnd w:id="3"/>
    <w:p>
      <w:pPr>
        <w:spacing w:after="0"/>
        <w:ind w:left="0"/>
        <w:jc w:val="both"/>
      </w:pPr>
      <w:bookmarkStart w:name="z6" w:id="4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25.03.2022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постановлением Правительства РК от 15.06.2017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Утратил силу постановлением Правительства РК от 29.12.2016 </w:t>
      </w:r>
      <w:r>
        <w:rPr>
          <w:rFonts w:ascii="Times New Roman"/>
          <w:b w:val="false"/>
          <w:i w:val="false"/>
          <w:color w:val="000000"/>
          <w:sz w:val="28"/>
        </w:rPr>
        <w:t>№ 904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20.04.2022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23.08.2016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Утратил силу постановлением Правительства РК от 03.05.2016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2004 года № 345 "О Совете по устойчивому развитию Республики Казахстан" (САПП Республики Казахстан, 2004 г., № 15, ст. 186):</w:t>
      </w:r>
    </w:p>
    <w:bookmarkEnd w:id="6"/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устойчивому развитию Республики Казахстан: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заместитель Премьер-Министра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председателя",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"директор Департамента экологической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и устойчивого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охраны окружающей среды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секретарь",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"Министр индустрии и новых технологий Республики Казахстан"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"Заместитель Премьер-Министра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председателя",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"директор Департамента стратегического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мониторинга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секретарь",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"Заместитель Премьер-Министра Республики Казахстан – 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 технологий Республики Казахстан".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Утратил силу постановлением Правительства РК от 29.08.2016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Утратил силу постановлением Правительства РК от 27.03.2017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Утратил силу постановлением Правительства РК от 19.07.2016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Утратил силу постановлением Правительства РК от 30.06.2023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Утратил силу постановлением Правительства РК от 11.07.2018 </w:t>
      </w:r>
      <w:r>
        <w:rPr>
          <w:rFonts w:ascii="Times New Roman"/>
          <w:b w:val="false"/>
          <w:i w:val="false"/>
          <w:color w:val="00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 Утратил силу постановлением Правительства РК от 17.07.2018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15. Утратил силу постановлением Правительства РК от 25.04.2016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16. Утратил силу постановлением Правительства РК от 09.06.2017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Утратил силу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18. Утратил силу постановлением Правительства РК от 07.08.2017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19. Утратил силу постановлением Правительства РК от 29.09.2016 </w:t>
      </w:r>
      <w:r>
        <w:rPr>
          <w:rFonts w:ascii="Times New Roman"/>
          <w:b w:val="false"/>
          <w:i w:val="false"/>
          <w:color w:val="00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2009 года № 1048 "Об образовании Координационного совета по форсированному индустриальному развитию Республики Казахстан":</w:t>
      </w:r>
    </w:p>
    <w:bookmarkEnd w:id="11"/>
    <w:bookmarkStart w:name="z8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Координационного совета по форсированному индустриальному развитию Республики Казахстан, утвержденный указанным постановлением: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Альберта Павловича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вице-министра индустрии и 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заместителем председателя;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"Исекешев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Орентаевич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индустрии и новых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заместитель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Бекенов Берик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Темиргалиевич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стратегического планирования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 технологий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секретарь"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"Исекешев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Орентаевич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- Министр индустрии и 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Бекенов Берик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Темиргалиевич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стратегического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Министерства индустрии и 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Казахстан, секретарь";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Ахметова Серика Ныгметовича.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Утратил силу постановлением Правительства РК от 31.05.2017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22. Утратил силу постановлением Правительства РК от 31.08.2017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23. Утратил силу постановлением Правительства РК от 04.09.2014 </w:t>
      </w:r>
      <w:r>
        <w:rPr>
          <w:rFonts w:ascii="Times New Roman"/>
          <w:b w:val="false"/>
          <w:i w:val="false"/>
          <w:color w:val="00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24. Утратил силу постановлением Правительства РК от 15.06.2017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Утратил силу постановлением Правительства РК от 29.12.2016 </w:t>
      </w:r>
      <w:r>
        <w:rPr>
          <w:rFonts w:ascii="Times New Roman"/>
          <w:b w:val="false"/>
          <w:i w:val="false"/>
          <w:color w:val="000000"/>
          <w:sz w:val="28"/>
        </w:rPr>
        <w:t>№ 901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со дня его первого официального опубликования).</w:t>
      </w:r>
    </w:p>
    <w:bookmarkEnd w:id="16"/>
    <w:bookmarkStart w:name="z1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Утратил силу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27. Утратил силу постановлением Правительства РК от 29.09.2016 </w:t>
      </w:r>
      <w:r>
        <w:rPr>
          <w:rFonts w:ascii="Times New Roman"/>
          <w:b w:val="false"/>
          <w:i w:val="false"/>
          <w:color w:val="00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Утратил силу постановлением Правительства РК от 25.02.2014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29. Утратил силу постановлением Правительства РК от 28.09.2017 </w:t>
      </w:r>
      <w:r>
        <w:rPr>
          <w:rFonts w:ascii="Times New Roman"/>
          <w:b w:val="false"/>
          <w:i w:val="false"/>
          <w:color w:val="000000"/>
          <w:sz w:val="28"/>
        </w:rPr>
        <w:t>№ 595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2011 года № 429 "О создании Высшей научно-технической комиссии при Правительстве Республики Казахстан" (САПП Республики Казахстан, 2011 г., № 33, ст. 405):</w:t>
      </w:r>
    </w:p>
    <w:bookmarkEnd w:id="19"/>
    <w:bookmarkStart w:name="z1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Высшей научно-технической комиссии при Правительстве Республики Казахстан, утвержденный указанным постановлением: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Серика Ныгметулы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председателем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Ерболата Аскарбековича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экономического развития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Шукеева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Умирзака Естаевича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правления акционерного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"Фонд 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"Самрук-Казына"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Мырзахметова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Аблая Исабековича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правления объединения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"Национальная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палата 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"Союз "Атамекен" (по согласованию);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Масимова Карима Кажимкановича, Келимбетова Кайрата Нематовича, Султанова Бахыта Турлыхановича, Кулибаева Тимура Аскаровича, Перуашева Азата Турлыбекулы.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31. Утратил силу постановлением Правительства РК от 15.10.2015 </w:t>
      </w:r>
      <w:r>
        <w:rPr>
          <w:rFonts w:ascii="Times New Roman"/>
          <w:b w:val="false"/>
          <w:i w:val="false"/>
          <w:color w:val="000000"/>
          <w:sz w:val="28"/>
        </w:rPr>
        <w:t>№ 829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32. Утратил силу постановлением Правительства РК от 07.08.2017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33. Утратил силу постановлением Правительства РК от 04.09.2014 </w:t>
      </w:r>
      <w:r>
        <w:rPr>
          <w:rFonts w:ascii="Times New Roman"/>
          <w:b w:val="false"/>
          <w:i w:val="false"/>
          <w:color w:val="00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