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a3fd" w14:textId="0e8a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июня 2011 года № 630 "О создании Межведомственной комиссии по вопросам разработки и согласования Генеральной схемы организации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2012 года № 1451. Утратило силу постановлением Правительства Республики Казахстан от 9 апреля 2014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2011 года № 630 «О создании Межведомственной комиссии по вопросам разработки и согласования Генеральной схемы организации территории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разработки и согласования Генеральной схемы организации территории Республики Казахстан: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16"/>
        <w:gridCol w:w="538"/>
        <w:gridCol w:w="8088"/>
      </w:tblGrid>
      <w:tr>
        <w:trPr>
          <w:trHeight w:val="960" w:hRule="atLeast"/>
        </w:trPr>
        <w:tc>
          <w:tcPr>
            <w:tcW w:w="4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Крымбека Елеуовича</w:t>
            </w:r>
          </w:p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председателем</w:t>
            </w:r>
          </w:p>
        </w:tc>
      </w:tr>
      <w:tr>
        <w:trPr>
          <w:trHeight w:val="960" w:hRule="atLeast"/>
        </w:trPr>
        <w:tc>
          <w:tcPr>
            <w:tcW w:w="4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Бауыржана Туйтеевича</w:t>
            </w:r>
          </w:p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960" w:hRule="atLeast"/>
        </w:trPr>
        <w:tc>
          <w:tcPr>
            <w:tcW w:w="4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Акпомбаева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Иманжусупа Латкеновича</w:t>
            </w:r>
          </w:p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обороны Республики Казахстан</w:t>
            </w:r>
          </w:p>
        </w:tc>
      </w:tr>
      <w:tr>
        <w:trPr>
          <w:trHeight w:val="960" w:hRule="atLeast"/>
        </w:trPr>
        <w:tc>
          <w:tcPr>
            <w:tcW w:w="4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Абжалиевича</w:t>
            </w:r>
          </w:p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690" w:hRule="atLeast"/>
        </w:trPr>
        <w:tc>
          <w:tcPr>
            <w:tcW w:w="4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 Ескельдиевича</w:t>
            </w:r>
          </w:p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</w:t>
            </w:r>
          </w:p>
        </w:tc>
      </w:tr>
      <w:tr>
        <w:trPr>
          <w:trHeight w:val="690" w:hRule="atLeast"/>
        </w:trPr>
        <w:tc>
          <w:tcPr>
            <w:tcW w:w="4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Казбека Шаймерденовича</w:t>
            </w:r>
          </w:p>
        </w:tc>
        <w:tc>
          <w:tcPr>
            <w:tcW w:w="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Ахметова Серика Ныгметовича, Искакова Марлена Нурахметовича, Нурымбетова Биржана Бидайбекулы, Тусупбекова Амиржана Нурышевича, Макажанова Ныгмеджана Койшибаевича.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