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760c" w14:textId="fe87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27 ноября 2006 года № 1125 "Об утверждении норм снабжения и категорий материальных запасов Вооруженных Сил других войск и воинских формирований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2012 года № 1456. Утратило силу постановлением Правительства Республики Казахстан от 16 ноября 2018 года № 772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16.11.2018 </w:t>
      </w:r>
      <w:r>
        <w:rPr>
          <w:rFonts w:ascii="Times New Roman"/>
          <w:b w:val="false"/>
          <w:i w:val="false"/>
          <w:color w:val="ff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ноября 2006 года № 1125 "Об утверждении норм снабжения и категорий материальных запасов Вооруженных Сил, других войск и воинских формирований Республики Казахстан"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3), 5) пункта 1 секретно.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08"/>
        <w:gridCol w:w="7592"/>
      </w:tblGrid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7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