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9b5b" w14:textId="f849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30 ноября 2011 года № 1393 "Об утверждении Правил аттестации некоторых субъектов в области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2012 года № 1507.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1393 «Об утверждении Правил аттестации некоторых субъектов в области семеноводства» (САПП Республики Казахстан, 2012 г., № 4, ст. 78)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аттестации производителей оригинальных и элитных семян, семян первой, второй и третьей репродукций и реализаторов семян»;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производителей оригинальных и элитных семян, семян первой, второй и третьей репродукций и реализаторов семян,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Присвоение физическим и юридическим лицам статуса производителя оригинальных семян, элитно-семеноводческого хозяйства, семеноводческого хозяйства, реализатора семян осуществляется постановлением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Рабочим органом местного исполнительного органа является соответствующее структурное подразделение местного исполнительного органа в области сельского хозяйства.»;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наличие на праве собственности,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обеспечения комплекса работ по производству планируемого объема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агронома-семеновода;»;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«22) наличие площади пашни для ведения производства элитных семян в соответствии с требованиями, предъявляемыми к их производству (на орошаемых землях - водообеспеченной севооборотной пашни).»;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наличие количества специалистов, предусмотренного штатным расписанием, с соответствующим образованием (послесреднее или высшее) для квалифицированного выполнения запланированного объема работ, в том числе не менее одного агронома-семеновода;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на праве собственности, лизинга или имущественного найма либо в доверительном управлении емкостей (складских помещений и (или) хранилищ силосного типа и (или) бункеров) для хранения семян, специальной тары, крытых асфальтированных площадок, прикопочных площадок для плодовых, ягодных культур и винограда, позволяющих размещать партии семян, не допуская их смешения;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на праве собственности, лизинга или имущественного найма либо в доверительном управлении специализированной техники для обеспечения всего комплекса работ по подработке, хранению и реализации семян сельскохозяйственных растений;»;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Для получения статуса производителя оригинальных семян, элитно-семеноводческого хозяйства, семеноводческого хозяйства, реализатора семян физические и юридические лица представляют в местный исполнительный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 по форме согласно приложению 1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свидетельства о государственной регистрации (перерегистрации) юридического лица или копию документа, удостоверяющего личность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идентификационного документа на земельный участок (реализаторы семян не представляют);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соответствие физического или юридического лица соответствующим требованиям, изложенным в главе 2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список специалистов, непосредственно занимающихся производством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в течение двух рабочих дней с момента получения документов от физических и юридических лиц на получение статуса производителя оригинальных семян, элитно-семеноводческого хозяйства, семеноводческого хозяйства, реализатора семян проверяет полноту представленных документов. В случае установления факта неполноты представленных документов, местный исполнительный орган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Постановлением местного исполнительного органа создается экспертная комиссия с численным составом не менее пяти человек (председатель и четыре члена комиссии).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экспертной комиссии включаются представители соответствующего структурного подразделения местного исполнительного органа в области сельского хозяйства,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Казахстан, научных и общественных организаций аграрного профиля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комиссия в течение пятнадцати рабочих дней со дня поступления от физического или юридического лица заявления на аттестацию изучает представленные документы и с выездом на место определяет степень соответствия физического или юридического лица требованиям, предъявляемым к производителям оригинальных семян, элитно-семеноводческим хозяйствам, семеноводческим хозяйствам, реализаторам семян.»;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Общий срок рассмотрения заявления физического или юридического лица о присвоении статуса производителя оригинальных семян, элитно-семеноводческого хозяйства, семеноводческого хозяйства, реализатора семян не должен превышать двадцати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Физическим и юридическим лицам, получившим положительное решение экспертной комиссии, постановлением местного исполнительного органа присваивается статус производителя оригинальных семян, элитно-семеноводческого хозяйства, семеноводческого хозяйства, реализатора семян и выдается свидетельство об аттестации по форме согласно приложению 3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1507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оригинальных и элитных семян,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первой, второй и третьей репродукций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реализаторов семян        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3"/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обследования физического или юридического лица на соответствие</w:t>
      </w:r>
      <w:r>
        <w:br/>
      </w:r>
      <w:r>
        <w:rPr>
          <w:rFonts w:ascii="Times New Roman"/>
          <w:b/>
          <w:i w:val="false"/>
          <w:color w:val="000000"/>
        </w:rPr>
        <w:t>
требованиям, предъявляемым к производителям оригинальных семян,</w:t>
      </w:r>
      <w:r>
        <w:br/>
      </w:r>
      <w:r>
        <w:rPr>
          <w:rFonts w:ascii="Times New Roman"/>
          <w:b/>
          <w:i w:val="false"/>
          <w:color w:val="000000"/>
        </w:rPr>
        <w:t>
элитно-семеноводческим хозяйствам, семеноводческим хозяйствам,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реализаторам семян </w:t>
      </w:r>
      <w:r>
        <w:br/>
      </w:r>
      <w:r>
        <w:rPr>
          <w:rFonts w:ascii="Times New Roman"/>
          <w:b/>
          <w:i w:val="false"/>
          <w:color w:val="000000"/>
        </w:rPr>
        <w:t>
«___» __________ 20__ года № ____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Экспертной комиссией, созданной постановлением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 _____________________________ области (города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столицы) от «_» ________ 20__ года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 настоящий акт о результатах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обследования_________________________________________________________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(указываются полное наименование юридического лица или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отчество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соответствие статусу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(указывается один из видов присваиваемого статуса) по производству и реализации семян (для реализаторов семян - только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реализация семян)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указываются наименование сельскохозяйственного растения,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сортов (по производителям оригинальных семян 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сортов не указывается))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результате обследования установлено: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(указывается степень соответствия по каждому пункту требований)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Заключение:_____________________________________________________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(фамилия, инициалы, 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(фамилия, инициалы, должность)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инициалы, должность)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инициалы, должность)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инициалы, должность)            (подпись)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1507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оригинальных и элитных семян,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первой, второй и третьей репродукций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реализаторов семян        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 об аттестации № ______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указываются полное наименование юридического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фамилия, (имя, отчество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которому постановлением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органа__________________________ области (города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значения,столицы) от «___» _________ 20__ года № ____ присвоен статус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(указывается один из видов присваиваемого статуса)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производству и реализации семян (для реализаторов семян - только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реализация семян)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(указываются наименование сельскохозяйственного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растения, количество сортов (по производителям оригинальных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количество сортов не указывается))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отчество)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«___»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 до «___» 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