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e34c" w14:textId="291e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декабря 2011 года № 1428 "О реализации Закона Республики Казахстан "О республиканском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2012 года № 1512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республиканском бюджете на 2012 – 2014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приложение 15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1512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субсидирование повышения продуктивности и качества</w:t>
      </w:r>
      <w:r>
        <w:br/>
      </w:r>
      <w:r>
        <w:rPr>
          <w:rFonts w:ascii="Times New Roman"/>
          <w:b/>
          <w:i w:val="false"/>
          <w:color w:val="000000"/>
        </w:rPr>
        <w:t>
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493"/>
        <w:gridCol w:w="433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21 138 658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931 306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6 524 670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3 439 096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784 489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2 244 251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1 757 524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