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4520" w14:textId="3294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ноября 2012 года № 1438 "О подписании Протокола между Правительством Республики Казахстан и Кабинетом Министров Украины о внесении изменения в Соглашение между Правительством Республики Казахстан и Кабинетом Министров Украины об условиях размещения дипломатических представительств Республики Казахстан в Украине и Украины в Республике Казахстан от 14 сентября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2012 года № 1521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2012 года № 1438 «О подписании Протокола между Правительством Республики Казахстан и Кабинетом Министров Украины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Кабинетом Министров Украины об условиях размещения дипломатических представительств Республики Казахстан в Украине и Украины в Республике Казахстан от 14 сентября 2010 года»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Министру иностранных дел Республики Казахстан Идрисову Ерлану Абильфаизовичу подписать от имени Правительства Республики Казахстан Протокол между Правительством Республики Казахстан и Кабинетом Министров Украины о внесении изменения в Соглашение между Правительством Республики Казахстан и Кабинетом Министров Украины об условиях размещения дипломатических представительств Республики Казахстан в Украине и Украины в Республике Казахстан от 14 сентября 2010 года,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