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8a3e" w14:textId="3c08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мая 2012 года № 611 "О выделении средств из резерва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2012 года № 1522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2012 года № 611 «О выделении средств из резерва Правительства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Министерству транспорта и коммуникаций Республики Казахстан из резерва Правительства Республики Казахстан, предусмотренного в республиканском бюджете на 2012 год на неотложные затраты, средства в сумме 463614000 (четыреста шестьдесят три миллиона шестьсот четырнадцать тысяч) тенге на ремонт Коргалжинской трассы от поста Рубеж до поселка Акмол.».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