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2c15" w14:textId="be52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эксплуатации магистральных нефтепроводов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2012 года № 1542.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22 июня 2012 года «О магистральном трубопроводе»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магистральных нефтепроводов.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1542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эксплуатации магистральных нефтепроводов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эксплуатации магистральных нефтепроводов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22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«О магистральном трубопроводе» и устанавливают порядок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магистральных нефтепроводов собственниками действующих,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находящихся на консервации и ликвидируемых магистральных нефтепроводов и их объектов, а также операторами, не являющимися собственниками, физическими и юридическими лицами, осуществляющими работы на объектах магистральных нефтепроводов.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авария — разрушение зданий,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автоматизированная система 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 контроля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текущий ремонт (оборудования) - ремонт, выполняемый для обеспечения или восстановления работоспособности оборудования и сооружений, состоящий в замене и (или) восстановлении отдельных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подразделение - нефтепроводное управление; центральная база производственного обслуживания; головная нефтеперекачивающая станция; нефтеперекачивающая станция; опорный аварийно-восстановительный пункт; аварийно-восстановительный пункт; наладочная лаборатория и другие службы, необходимые для обеспечения транспортировки нефти и безопасной эксплуатации магистральных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диспетчерская связь (канал) - избирательная и групповая громкоговорящая связь, предоставляемая оперативно-техническому персоналу, организующему транспортировку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оперативно-диспетчерское управление — централизованное управление технологическими режимами эксплуатации магистрального нефтепровода для транспортировки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ремонт — комплекс мероприятий (операций) по восстановлению исправности или работоспособности полного или частичного эксплуатационного ресурса линейной части магистрального нефтепровода и (или) его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ремонт (оборудования) - комплекс операций по восстановлению исправности, работоспособности, ресурса оборудования и сооружений магистрального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капитальный ремонт (оборудования) - ремонт, выполняемый для восстановления исправности и полного или близкого к полному восстановлению ресурса оборудования и сооружений с заменой или восстановлением любых его частей, включая базовые;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внутритрубная диагностика - комплекс работ, обеспечивающий получение информации о дефектах нефтепровода с использованием внутритрубных диагностических снарядов;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внутритрубный диагностический снаряд (дефектоскоп) - устройство, перемещаемое внутри трубы потоком перекачиваемого продукта, снабженное средствами контроля и регистрации данных о дефектах стенки нефтепровода и сварных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оператор - собственник магистрального нефтепровода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юридическое лицо, владеющее магистральным нефтепроводом на 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законном основании, осуществляющие транспортировку нефти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магистральному нефтепроводу и (или) его эксплуатацию, либо уполномоченная ими организация, оказывающая операторские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производственно-технологическая связь — связь, предоставляемая по ведомственной сети связи для управления внутрипроизводственной деятельностью и технологическими процессами при эксплуатации магистральных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резервуарный парк - комплекс взаимосвязанных резервуаров для выполнения технологических операций приема, хранения и перекачки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магистральный нефтепровод — единый производственно-технологический комплекс, состоящий из линейной части и объектов, обеспечивающих безопасную транспортировку нефти, соответствующий требованиям технических регламентов и национальных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линейная часть магистрального нефтепровода - подземные, подводные, наземные, надземные нефтепроводы, по которым осуществляется непосредственная транспортировка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ликвидация магистрального нефтепровода - комплекс мероприятий по демонтажу и (или) перепрофилированию магистрального нефтепровода и приведению окружающей среды в состояние, безопасное для жизни и здоровья человека и пригодное для дальнейшего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консервация магистрального нефтепровода - комплекс мероприятий по обеспечению сохранности магистрального нефтепровода в исправном техническом состоянии при выводе его из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нефтеперекачивающая станция магистрального нефтепровода - комплекс сооружений и устройств для приема и перекачки нефти по магистральному нефтепроводу;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пункт подогрева нефти магистрального нефтепровода - комплекс сооружений и оборудования, обеспечивающий подогрев нефти, перекачиваемой по магистральному нефтепроводу;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объект магистрального нефтепровода — технологический комплекс (часть магистрального нефтепровода), включающий нефтепроводы, здания, основное и вспомогательное оборудование, установки и другие устройства, обеспечивающие его безопасную и надежную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эксплуатация магистрального нефтепровода - деятельность, необходимая для непрерывного, надлежащего и эффективного функционирования магистрального нефтепровода, включающая в том числе техническое обслуживание, ремонт, техническое диагностирование и оперативно-диспетчерское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надежность магистральных нефтепроводов - свойство магистральных нефтепроводов выполнять заданные функции, сохраняя во времени значения установленных эксплуатационных показателей в заданных пределах, соответствующих заданным режимам и условиям использования, технического обслуживания, ремонта, хранения и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техническая диагностика - область знаний, охватывающая теорию, методы и средства определения технического состояния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техническое диагностирование — комплекс работ и организационно-технических мероприятий для определения технического состояния магистрального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техническое состояние - состояние оборудования и сооружений, которое характеризуется в определенный момент времени при определенных условиях внешней среды значениями его параметров, установленных технической документацией на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контроль технического состояния - проверка соответствия значений параметров оборудования и сооружений требованиям технической документации и определение на этой основе одного из заданных видов технического состояния в данный момент времени (виды технического состояния: исправное, неисправное, работоспособное, неработоспособное);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ремонт по техническому состоянию (оборудования) - ремонт, при котором контроль технического состояния выполняется с периодичностью и в объеме, установленными нормативной документацией, а объем работ и начало ремонта определяются техническим состоянием оборудования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техническое обслуживание - контроль за техническим состоянием, очистка, смазка, регулировка и другие операции по поддержанию работоспособности и исправности объектов магистрального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контроль технологического процесса - проверка соответствия характеристик, режимов и других показателей технологического процесса установленным требованиям (нормативам).</w:t>
      </w:r>
    </w:p>
    <w:bookmarkEnd w:id="4"/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эксплуатации магистральных нефтепроводов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Техническое обслуживание, ремонт и диагностирование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нефтепровода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Организацию работ по эксплуатации магистральных нефтепроводов осуществляет его собственник.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Эксплуатация магистральных нефтепроводов не допускается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приемки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нефтепроводов в комплексе со всеми сооружениями и иными объектами,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предусмотренными проектной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обеспечения транспортировки нефти и безопасной эксплуатации магистральных нефтепроводов создаются следующие производственные подразделения: нефтепроводные управления, линейные производственно-диспетчерские станции, нефтеперекачивающие станции, опорные аварийно-восстановительные пункты, аварийно-восстановительные пункты, аналитические лаборатории и другие службы, задачами которых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приемка нефти и транспортировка ее по магистральным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нефтепроводам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предоставление услуг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транспортировке нефти, заключаемых в порядке, установленном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учет количества и контроль качества партии нефти, принятой в магистральные нефтепроводы и сдаваемой в конечном пункте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надежной и безопасной эксплуатации магистральных нефтепроводов или его объектов путем проведения периодических диагностических обследований и организация системы технического обслуживания и ремонта сооружений и технологического оборудования магистральных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предупреждение аварийных ситуаций, ликвидация возможных аварий и их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ликвидация магистральных нефтепроводов или его объектов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Система организации технического обслуживания и ремонта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магистральных нефтепроводов или его объектов может быть централизованной, пообъектной, смешанной.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Проектная и исполнительная документация на строительство магистральных нефтепроводов, акты испытаний, рабочая документация на техническое обслуживание, а также материалы расследования аварий и инцидентов хранятся у собственника магистральных нефтепроводов на протяжении всего срока его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Нормативно-техническая и нормативная документация, относящаяся к эксплуатации магистральных нефтепроводов или его объектов, хранится непосредственно в производственных подразделениях.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эксплуатируемые объекты и сооружения магистральных нефтепроводов составляются технические паспорта, которые ведутся на линейную часть магистральных нефтепроводов нефтеперекачивающих станций, наливные пункты, пункты подогрева нефти; внутриобъектные сооружения (резервуары, сосуды под давлением, котлы и т.д.). Места хранения технических паспортов на оборудование и сооружения объектов магистральных нефтепроводов, проектной и исполнительной документации, порядок пользования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национальным оператором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юридическим лицом - собственником магистрального нефтепровода (оператором).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целях бесперебойной и безопасной эксплуатации магистральных нефтепроводов собственником, оператором, не являющимся собственником, а также физическими и юридическими лицами, осуществляющими работы на объектах магистральных нефтепроводов, на нефтепроводе устанавливаются средства измерения давления и температуры: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обеих сторон каждой линейной задвижки;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обоих концах каждой нитки перехода через водную преграду до и после береговых задвижек;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конечном пункте перегона между нефтеперекачивающей станцией у задвижки приемного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обеих сторонах узлов пуска и приема, а также пропуска средств очистки и диагностики;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 и после узлов подключения нефтепровода к пункту подогрева нефти, станции подогрева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наиболее характерных точках продольного профиля нефтепровода.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Нефтепровод и узлы пуска и приема очистных устройств оборудуются сигнализаторами прохождения средств очистки и диагностики.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Размещение линейной запорной арматуры на нефтепроводе определяется проектом на строительство (реконструкцию, расширение, техническое перевооружение, модернизацию, капитальный ремонт) нефтепровода, и при этом учитывается профиль трассы с целью сведения потерь нефти при авариях и повреждениях до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запорной арматуре, узлам пуска и приема очистных и диагностических устройств обеспечивается легкий доступ для обслуживания персоналом, и они защищаются от повреждения и управления посторонними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Запорная арматура, устанавливаемая на нефтепроводе, содержится в исправном состоянии, укомплектовывается и нумеруется в соответствии с технологическими схемами, указателями положения затвора, надписями и стрелками, обозначающими направление открытия и закрытия.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Площадки расположения линейной запорной арматуры планируются, защищаются от затопления поверхностными и грунтовыми водами, ограждаются. К площадкам предусматривается подъездной путь для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 узлам управления запорной арматуры обеспечивается беспрепятственный доступ для обслуживающего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Операции по открыванию и закрыванию запорной арматуры проводятся только по распоряжению диспетчера.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местах подключения промежуточных нефтеперекачивающих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станций к нефтепроводу монтируются узлы пропуска очистных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диагностических устройств или раздельные и совмещенные узлы пуска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приема очистных и диагностических устройств. На конечном участке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нефтепровода, а также конечных участках, подводящих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нефтеперекачивающим станциям нефтепроводов, монтируются узлы приема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очистных и диагностических устройств.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Конструкция узлов проектируется при условии использования всех типов очистных устройств и внутритрубных диагностических снарядов отечественного и зарубежного производства, применяемых на нефтепроводах.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Устойчивость и прочность конструкции узлов от температурного воздействия «горячей» нефти обеспечиваются: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совмещенных узлов - за счет рамочной обвязки конструкции узлов, защемления грунтом и установки «якоря» нефтепровода к «мертвой» опоре, установленной вблизи узла;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раздельных узлов - за счет защемления грунтом и установки «якоря» нефтепровода к «мертвой» опоре, установленной вблизи узла, минимизации габаритов наземной части узла, компенсирующей формой нефтепровода обвязки камер, краткосрочным воздействием «горячей» нефти на пусковую камеру.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целях обеспечения транспортировки нефти по магистральным нефтепроводам используются головные нефтеперекачивающие станции, представляющие комплекс сооружений, установок и оборудования, предназначенных для обеспечения транспортировки нефти по магистральным нефтепроводам.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состав технологических сооружений головных нефтеперекачивающих станций входят: резервуарный парк, подпорная насосная станция, узел учета нефти, магистральная насосная станция, узел регулирования давления или частотно-регулируемый электропривод на подпорных и магистральных насосных агрегатах, фильтры-грязеуловители, узлы с предохранительными устройствами, технологические нефтепроводы, системы водоснабжения, теплоснабжения, канализации, пожаротушения, электроснабжения, автоматики, телемеханической системы автоматизации, связи, система электрохимической защиты, печи подогрева нефти, узлы учета, производственно-бытовые здания и сооружения. В состав технологических сооружений промежуточной нефтеперекачивающей станции без резервуарного парка входят: магистральная насосная станция, фильтры-грязеуловители, узел регулирования давления, система сглаживания волн давления, а также технологические нефтепроводы.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 нефтеперекачивающей станции с резервуарным парком предусматривается установка узлов с предохранительными клапанами прямого действия и автоматически открывающаяся задвижка для защиты технологических нефтепроводов резервуарного парка, а также технологических нефтепроводов и оборудования, установленного между подпорной и магистральной насосными от избыточного давления.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Сброс нефти от предохранительных устройств осуществляется по отдельному нефтепроводу в резервуарный парк.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Надежность, безопасность и эффективность эксплуатации оборудования и систем нефтеперекачивающих станций обеспечиваются стабильным режимом их работы; поддержанием оборудования и коммуникаций в исправном состоянии; постоянным (или периодическим) контролем технического состояния оборудования; модернизацией или заменой морально и физически устаревшего оборудования; предупреждением отказов.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Эксплуатация оборудования нефтеперекачивающих станций осуществляется оперативным (дежурным) и эксплуатационно-ремонтным персоналом в соответствии с требованиями технологических регламентов, инструкций по эксплуатации, разработанными на основании рекомендаций изготовителей.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целях предупреждения парафинизации труб, а также потери энергии, связанной с перекачкой нефти по нефтепроводам, используются пункты подогрева нефти.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подогрева нефти могут быть в составе нефтеперекачивающих станций или самостоятельными объектами магистральных нефтепроводов. Пункты подогрева нефти предназначены для подогрева нефти, перекачиваемой по магистральным нефтепроводам, с целью изменения реологических свойств нефти (нефтесмеси).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Состав объектов пунктов подогрева нефти и технические характеристики сооружений и оборудования определяются проектом.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Температура подогрева нефти и запас необходимого количества нефти в резервуарах на пунктах подогрева нефти обеспечивают компенсацию потерь тепла перекачиваемой нефти с условием сохранения ее текучести до следующего пункта подогрева нефти при минимальных температурах окружающей среды, а также возможность пуска участка нефтепровода после плановой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целях непрерывного, надлежащего и эффективного функционирования магистральных нефтепроводов при транспортировке застывающей нефти применяются противотурбулентные присадки, увеличивающие пропускную способность нефтепровода при заданном ресурсе (перепаде) давления на лимитирующих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Для снижения температуры застывания нефти и улучшения ее реологических свойств используются депрессорные присадки.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Критерием оценки эффективности депрессорных присадок является снижение температуры застывания, парафиноотложений, вязкости и предельного напряжения сдвига.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Количество вводимой присадки определяется на основании реологических исследований, выполненных в лабораторных условиях, а также по результатам опробования в промышленных условиях и указывается в технологической карте нефтеперекачивающих 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Ввод присадки в нефтепровод осуществляется дозировочными насосами.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расположения дозирующей установки и емкостей для хранения присадок ограждается и снабжается предупреждающим знаком.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Депрессорные присадки вводятся в высокозастывающую нефть, температура которой на 5-10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выше температуры плавления входящих в нее парафинов.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Режим перекачки нефти обеспечивается равномерным перемешиванием присадки и нефти.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Контроль концентрации присадки в нефти осуществляется по пробам, отобранным из нефтепровода.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целях обеспечения равномерной загрузкой магистральных нефтепроводов, компенсации пиковых и сезонных неравномерностей потребления нефти, накопления запасов аварийного и стратегического резерва, для технологических операций по смешению, подогреву и доведению продуктов до определенной кондиции используются резервуарные парки.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Технологическое оборудование резервуарного парка включает в свой состав: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резервуары, оборудованные предохранительными, дыхательными клапанами (вертикальные стальные цилиндрические резервуары со стационарной крышей); вентиляционными патрубками (вертикальные стальные цилиндрические резервуары со стационарной крышей и понтоном, вертикальные стальные цилиндрические резервуары с плавающей крышей); огневыми предохранителями; приемораздаточными патрубками и их компенсирующими системами; хлопушками; пробоотборниками; водоспуском с плавающими крышами (вертикальные стальные цилиндрические резервуары с плавающей крышей); сифонными кранами; системой размыва осадка; люками; уровнемерами; приборами контроля, сигнализации,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устройства для обнаружения возгорания на объектах резервуарного парка и оборудование для тушения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нефтепроводы обвязки резервуаров;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задвижки, перекрывающие доступ нефти в резервуар и из резервуара;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устройства энергоснабжения, вспомогательные и другие устройства, установленные в данном резервуарном парке и используемые для реализации технологических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Техническое обслуживание объектов линейной части магистральных нефтепроводов заключается в выполнении комплекса профилактических работ по поддержанию объектов линейной части в работоспособном и исправном состоянии, включающего: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техническое обслуживание и текущий ремонт оборудования и сооружений линейной части магистральных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очистку внутренней полости нефтепроводов.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оборудования и сооружений линейной части магистральных нефтепроводов является плановым профилактическим (предупредительным) мероприятием и включает в себя осмотр всех ее составляющих, регулировку, чистку и смазку отдельных узлов оборудования и сооружений, а также устранение мелких неисправностей, обнаруженных в процессе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Периодичность осмотров определяется на основании разработанных планов в зависимости от объема работ, сложности рельефа трассы нефтепровода, времени года и технического состояния сооружений и оборудования линейной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 по текущему ремонту оборудования и сооружений линейной части производятся регулярно в течение года по планам-графикам, составленным соответствующими службами нефтепроводных управлений.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С целью восстановления пропускной способности нефтепровода и предупреждения накапливания на стенках отложений, а также подготовки участка нефтепровода к внутритрубному обследованию проводится очистка полости магистральных нефтепроводов пропуском очистных устройств.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С учетом планов перекачки, проведения внутритрубных инспекций и свойств нефти составляются и утверждаются годовые планы работ по очистке нефтепроводов.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Испытания на прочность и герметичность являются средством подтверждения работоспособности эксплуатируемого нефтепровода или его участков и также проводятся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они не могут быть подвергнуты внутритрубной диагностике;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 вводом в работу нефтепроводов, которые были выведены из эксплуатации на срок 3 года и более без освобождения от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 вводом в работу нефтепроводов, которые были выведены из эксплуатации на срок 1 год и более с освобождением от нефти.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На каждом аварийно-восстановительном пункте ведется журнал учета работ по техническому обслуживанию и текущему ремонту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нефтепровода, закрепленного за аварийно-восстановительным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Службы, эксплуатирующие линейную часть магистральных нефтепроводов, разрабатывают и используют следующую техническую документацию: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правоустанавливающих и идентификационных документов на земельные участки, необходимые для размещения и эксплуатации линейной части нефтепровода, домов линейных обходчиков и других зданий и (или)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планы, профили трассы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планы ликвидации возможных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схемы обслуживаемого участка магистральных нефтепроводов с ситуационным планом местности (переходы через реки и овраги, вдольтрассовые дороги и надземные коммуникации, автомобильные и железные дороги, места хранения аварийного запаса труб, места расположения объектов и средств электрохимической защиты, коммуникации технического коридора, близлежащие населенные пункты);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технические паспорта на нефтепровод, подводные и воздушные переходы;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паспорта основного оборудования и сосудов, работающих под давлением;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паспорта и инструкции производителя на специальную и аварийную технику;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материалы топографической съемки трассы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графики планово-предупредительного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должностные инструкции и инструкции по профессиям для обслуживающего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договор (или инструкцию) на обслуживание объектов технического коридора;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техническую документацию по эксплуатации магистральных нефтепроводов.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Все изменения по результатам произведенного технического обслуживания магистральных нефтепроводов вносятся в технологическую схему и доводятся до сведения обслуживающего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Сроки и периодичность технического обслуживания и ремонта технологического оборудования, систем и устройств магистральных нефтепроводов устанавливаются в зависимости от технического состояния и соответствии с требованиями инструкций завода изготовителя по эксплуатации технологического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Диагностирование линейной части и объектов магистральных нефтепроводов проводится для обеспечения безопасности, поддержания надежности, предупреждения отказов, определения фактического технического состояния, определения возможности их дальнейшей эксплуатации на проектных технологических режимах, определения количества и типов дефектов, их точной локализации и выбора наиболее эффективных методов ремонта для обеспечения безопасной эксплуатации, расчета допустимого рабочего давления, определения возможности продления срока службы линейной части и объектов магистральных нефтепроводов в процессе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Диагностирование линейной части и объектов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нефтепроводов осуществляется при наличии диагностической аппаратуры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аттестованными организациями, а также специалистами, имеющими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удостоверение, подтверждающее прохождение профессиональной подготовки, переподготовки, повышение квалификации работников опасных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 по вопросам промышленной безопасности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2002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промышленной безопасности на опасных производственных объектах».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Для средств измерений, применяемых при диагностике, применяются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средства диагностики поверяются и вносятся в реестр государственной системы обеспечения единства измерений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диагностики градуируются (иметь шкалу, отображение измерительной информации и т.п.) в единицах измерений международной системы единиц «SI» или единицах измерений, не входящих в систему «SI», но допущенных к применению на территории Республики Казахстан решением уполномоченного органа, осуществляющего государственное регулирование в области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укомплектовываются сертификатами об утверждении типа или метрологической аттестации, действующими свидетельствами о поверке, методикой поверки, комплектом документации, предусмотренной заводом-изготовителем, эксплуатационной документацией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Диагностирование линейной части магистральных нефтепроводов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внутритрубную диагностику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внешнее дефектоскопическое обследование участков нефтепровода с применением методов неразрушающего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оценку состояния изоляционных покрытий и эффективности работы средств электрохимической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Диагностика проводится на плановой основе с учетом норм периодичности.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диагностирования планируются первоочередные мероприятия по предотвращению разрушения нефтепроводов, а также сроки и объемы работ по ремонту линейной части и объектов магистральных нефтепроводов.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При диагностировании оборудования нефтеперекачивающих станций с целью обеспечения его надежности и безопасности ставятся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технического состояния оборудования, в том числе обнаружение и классификация дефектов (отказов), прогноз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остаточного ресурса и продление срока службы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сроков и объемов ремонта, необходимости замены или модернизации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Номенклатура оборудования, подлежащего диагностированию,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определяется соответствующим подразделением.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новых и реконструкции существующих нефтеперекачивающих станций предусматриваются автоматизированные системы диагностического контроля основного и вспомогательного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Определение фактического технического состояния оборудования производится на основе проверки соответствия и сравнения текущих значений его параметров с допустимыми и базовыми значениями.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Допустимые значения параметров, необходимых для оценки технического состояния оборудования, а также периодичность проведения планового контроля, назначаемая с учетом фактических показателей надежности, количества пусков и результатов, выполненных ранее диагностических и ремонтных работ, определяются в соответствии с технической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Базовые значения контролируемых параметров определяются с началом ведения работ по диагностике, после ввода нового или отремонтированного оборудования в эксплуатацию, а также замены узла или детали, которая вызвала изменение контролируемых параметров.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 рамках диагностирования оборудования нефтеперекачивающих станций проводится оперативное, плановое и внеплановое диагностирование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Оперативное (непрерывное) диагностирование - контроль технического состояния, при котором поступление информации о контролируемых параметрах происходит постоянно.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объем оперативного диагностирования входят также технические осмотры объектов нефтеперекачивающих станций, которые проводятся согласно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Плановое (периодическое) диагностирование - контроль фактического технического состояния оборудования нефтеперекачивающих станций по параметрам, позволяющим оценить техническое состояние оборудования, составить прогноз его работоспособности.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Внеплановое диагностирование — контроль технического состояния оборудования нефтеперекачивающих станций, проводимый в случае резкого изменения значений постоянно контролируемых параметров, а также, если по результатам оперативного контроля выносится решение о предполагаемом развитии дефекта.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Источником информации, необходимой для проведения диагностирования и анализа причин изменения технического состояния оборудования, являются следующие базы данных: эксплуатационных параметров; отказов и наработок; планов и результатов проведения диагностирования и ремонтов.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По результатам технического диагностирования выдается заключение о техническом состоянии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Параметры, используемые при оценке технического состояния, а также результаты диагностирования и прогнозирования ресурса сохраняются в базе данных автоматизированной системы контроля и управления магистральных нефтепроводов на протяжении всего времени эксплуатации однотипного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Контроль работоспособности насосных агрегатов осуществляется при диагностировании по параметрическим и виброакустическим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Параметрическое диагностирование магистральных и подпорных насосных агрегатов обеспечивает обязательную оценку их технического состояния по следующим контролируемым параметрам: напору; потребляемой мощности и коэффициенту полезного действия насоса; давлению; температурам масла, сердечника статора, обмоток ротора и статора, подшипников, охлаждающей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На основе параметрического диагностирования определяются причины, вызывающие ухудшение данных параметров, разработка и реализация мероприятий по улучшению и восстановлению напорной и энергетической характеристик насоса, определяются тенденции их изменения по мере наработки.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Вибродиагностический контроль и оценка общего технического состояния насосного агрегата проводятся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допустимому уровню вибрации;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скорости изменения вибрации относительно базовой характеристики;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спектральным характеристикам.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Оценка работоспособности насосного агрегата по параметрам вибрации выполняется по результатам оперативного, планового и внепланового вибрационного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При оперативном контроле выполняется постоянное слежение за уровнем вибрации насосного агрегата в данный момент времени и динамике с возможностью ручной, автоматизированной или смешанной регистрации информации о величине вибрации.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При плановом вибродиагностическом контроле оценивается фактическое техническое состояние насосного агрегата, составляется прогноз его работоспособности с определением времени до ремонта или следующего вибродиагностического контроля, уточняются объем и вид ремонта, качество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Внеплановый вибродиагностический контроль вспомогательных насосов проводится в случае появления посторонних шумов, выявляемых во время обхода.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Валы насосных агрегатов подвергаются входному и плановому дефектоскопическому контролю с учетом наработки и количества пусков в соответствии с нормативной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Методы и средства, применяемые для оценки технического состояния запорной арматуры,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контроль внешней и внутренней герметичности;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дефектов в материале корпуса, сварных швах, уплотнении штока;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работоспособности редуктора, электропривода, аппаратуры пуска и остановки, концевых и моментных выключателей.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Для определения фактического технического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технологических нефтепроводов производятся ревизия, испытания (в рамках планового контроля).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Оборудование нефтеперекачивающих станций, отработавшее назначенный срок службы (назначенный ресурс), подлежит техническому освидетельствованию с целью определения возможности и условий его дальнейшей эксплуатации или списания.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Объем и периодичность технического обслуживания и ремонта оборудования нефтеперекачивающих станций в течение дополнительного срока службы устанавливаются по результатам технического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Диагностирование резервуаров проводится в соответствии с техническими документами завода-изготовителя.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Частичное диагностирование проводится без вывода резервуаров из эксплуатации, полное - после вывода резервуаров из эксплуатации, их опорожнения, очистки и дегазации.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На основании диагностирования резервуаров составляется с учетом возможности обеспечения надежной эксплуатации резервуарного парка график ремонта (в том числе капитального) резервуаров.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Отбраковка отдельных элементов резервуара или всего резервуара проводится на основании рассмотрения результатов полного диагностирования, условий эксплуатации с учетом всех факторов, снижающих его надежность при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Основанием при решении вопроса о полной отбраковке резервуара является неудовлетворительное качество металла, как по механическим свойствам, так и по химическому составу.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Оценка технического состояния и необходимость ремонта линейной части нефтепровода, выбор вида и способа ремонта производятся на основе анализа: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данных внутритрубной диагностики;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данных об изменении защитного потенциала нефтепровода за период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данных дефектоскопии изоляционного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прогноза технического состояния и рекомендаций по дальнейшей эксплуатации обследованных участков, полученных от специализированных организаций, проводивших диагностирование;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сведений о ранее выявленных дефектах;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параметра потока отказов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технических данных нефтепровода и их соответствия проектным показателям;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фактических и прогнозируемых показателей загруженности нефтепровода.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По результатам анализа и обработки полученной информации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уточнение местоположения дефектного участка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ремонтопригодности обследованного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планирование мероприятий по предотвращению возможного разрушения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выбор вида и метода ремонта, определение объемов работ и сроков его проведения в зависимости от характера дефектов и ремонтопригодности нефтепровода с учетом его загруженности на рассматриваемый период и в перспективе.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Оценка технического состояния объектов нефтеперекачивающих станций (резервуаров, технологических нефтепроводов) проводится на основе анализа результатов комплексного диагностирования.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Ремонтные работы на линейной части магистральных нефтепроводов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текущий ремонт (вантузов, задвижек, воздушных переходов, узлов пуска и приема средств очистки и диагностики, средств электрохимической защиты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капитальный ремонт (с заменой труб, с заменой изоляционного покрытия, выборочный ремонт);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аварийно-восстановительный ремонт.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Для оборудования нефтеперекачивающих станций предусматриваются: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технический 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ремонт, выполняемый по фактическому техническому состоянию (текущий, капитальный) или плановый при выборе системы планово-предупредительного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внеплановый (аварийно-восстановительный)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Планирование работ по ремонту нефтепровода проводится в зависимости от предельного срока эксплуатации дефектов, информация о которых представлена в техническом отчете внутритрубной диагностики, с учетом заключения о техническом состоянии сооружений и оборудования магистральных нефтепроводов.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Производство основных ремонтных работ начинается после выполнения организационных и подготовительных мероприятий, приемки подрядчиком трассы участка нефтепровода под ремонт и письменного разрешения уполномоченных лиц собственника (оператора) на производство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Текущий ремонт линейной части выполняется совместно с техническим обслуживанием нефтепровода по утвержденному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В планы-графики текущего ремонта в течение календарного года вносятся дополнения по результатам выполненных осмотров, обследований,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объемов работ, предусмотренных утвержденным планом текущего ремонта, допускается только по согласованию с собственником магистрального нефтепровода (оператором).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Капитальный ремонт нефтепровода по характеру и технологии проведения работ подразделяют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заменой труб, включающий полную замену дефектного участка нефтепровода новым;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заменой изоляционного покрытия, включающий полную замену изоляционного покрытия с восстановлением (при необходимости) несущей способности стенки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выборочный ремонт, включающий ремонт участков нефтепроводов с опасными и потенциально опасными дефектами стенки, выявленными при обследовании внутритрубными инспекционными снарядами, а также ремонт сложных участков (мест пересечений с наземными и подземными коммуникациями и участками, примыкающими к узлам линейной арматуры).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Выбор вида ремонта (выборочный, капитальный с заменой труб, капитальный с заменой изоляции) производится в зависимости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технико-экономических показателей по видам и методам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плотностей распределения дефектов по длине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состояния изоляционного покрытия.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Капитальный, а также выборочный капитальный ремонт магистральных нефтепроводов выполняется в соответствии с проектом,  разработанным проектной организацией, имеющей лицензию, и проектом производства работ, разработанным организацией, выполняющей ремонт.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Каждый ремонт отражается в паспорте нефтепровода.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Перед началом ремонтных работ заказчик и подрядчик ставят в известность владельцев сооружений технического коридора о начале и сроках проведения работ по капитальному ремонту.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Для осуществления технического надзора за качеством ремонта, соблюдением технологического режима и приемкой выполненных работ назначается ответственное лицо из числа специалистов технических служб. Для этих целей также могут быть привлечены специализированные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Текущий ремонт запорной арматуры и механического оборудования линейных сооружений нефтепровода выполняется подразделениями аварийно-восстановительной службы, капитальный ремонт - специализированными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Ремонт электротехнических установок, оборудования и устройств электрохимической защиты, телемеханических систем автоматизации линейной части магистральных нефтепроводов выполняется специализированными службами.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Вывод магистральных нефтепроводов из эксплуатации осуществляется в целях ремонта, консервации или ликвидации магистральных нефтепроводов. При выводе из эксплуатации магистральный нефтепровод переводится в безопасное состояние.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При выводе объекта магистрального нефтепровода из эксплуатации с целью исключения его из перечня опасных производств (перевод в безопасное состояние) проводится ряд технологических мероприятий по опорожнению нефтепроводов, оборудования и емкостей от нефти, ликвидации складов горюче-смазочных материалов, снижению (отключению) энергопотребления (энергоснабжения) и изменению условий функционирования других систем нефтеперекачивающих станций (головных нефтеперекачивающих станций) в зависимости от конечных целей принятого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Перевод нефтеперекачивающей станции (головной нефтеперекачивающей станции) в безопасное состояние может предшествовать консервации оборудования или ликвидации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Для сохранения исправности и работоспособности оборудования объектов, временно выведенных из эксплуатации, проводится комплекс мероприятий (консервация) и организуется техническое обслуживание недействующего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Консервации подлежит исправное оборудование, прошедшее предварительное освидетельствование, техническое диагностирование, дефектоскопию с целью определения остаточного ресурса и целесообразности консервации.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Для расконсервации объектов (оборудования) и ввода их в действие составляется рабочая программа с указанием перечня работ, порядка и сроков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При вводе оборудования объектов магистральных нефтепроводов в эксплуатацию после расконсервации проводятся ревизия, проверка, обкатка, испытание и приемка в эксплуатацию в соответствии с требованиями инструкции завода-изготовителя.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Период подконтрольной эксплуатации объекта магистрального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 после расконсервации устанавливается проектной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Для выполнения работ по демонтажу объектов и оборудования разрабатывается проектная документация на демонтаж.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Согласование, утверждение, экспертиза проектной документации на вывод объектов магистральных нефтепроводов из эксплуатации, контроль за производством работ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"/>
    <w:bookmarkStart w:name="z2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Оперативно-диспетчерское управление магистральными</w:t>
      </w:r>
      <w:r>
        <w:br/>
      </w:r>
      <w:r>
        <w:rPr>
          <w:rFonts w:ascii="Times New Roman"/>
          <w:b/>
          <w:i w:val="false"/>
          <w:color w:val="000000"/>
        </w:rPr>
        <w:t>
нефтепроводами</w:t>
      </w:r>
    </w:p>
    <w:bookmarkEnd w:id="8"/>
    <w:bookmarkStart w:name="z2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Оперативно-диспетчерское управление магистральными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нефтепроводами обеспечивает круглосуточное и непрерывное поддержание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заданных режимов функционирования магистральных нефтепроводов,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 работы оборудования, необходимую последовательность выполнения операций при управлении оборудованием и автоматическую защиту оборудования и нефтепровода при оптимальном количестве обслуживающего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Объектами автоматизации на магистральных нефтепроводах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головные нефтеперекачивающие станции с магистральными,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подпорными насосными, резервуарными парками;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промежуточные нефтеперекачивающие станции с магистральными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насосными;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станции/пункты подогрева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узел учета нефти/система измерения количества и качества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вспомогательные инженерные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линейная часть магистральных нефтепроводов.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Система автоматизации линейной части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нефтепроводов предназначена для обеспечения централизованного контроля и управления технологическим оборудованием линейной части магистральных нефтепроводов и измерения технологических параметров: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давления в рабочих и отключенных нефтепроводах;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величины защитного потенциала «труба-земля»;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величины тока и напряжения на выходе станций электрохимической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расхода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температуры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температуры нетронутого грунта;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регулирования выходного тока станции электрохимической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состояния охранной сигнализации пункта контроля и управления и колодцев отбора технологических параметров;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состояния и положения линейной запорной арматуры;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состояния средств электрохимзащиты;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сигнализации прохождения средств очистки и диагностики;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минимальной температуры в пункте контроля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наличия напряжения вдольтрассовой линии электропередачи;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сигнализации максимального уровня в емкости сбора утечек камеры приема-пуска средств очистки и диагностики;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сигнализации затопления колодцев отбора технологических параметров;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состояния автоматических пунктов секционирования воздушных или комбинированных, вдольтрассовых линий электропередачи (реклоузеры);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управления режимом работы средств электрохимической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Система автоматизации сливо-наливных эстакад предназначена для обеспечения автоматической защиты, контроля и управления технологическим процессом слива-налива и обеспечивает исполнение следующих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контроля основных технологических параметров;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дистанционного управления работой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автоматического управления технологическим процессом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технологическому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Система автоматизации резервуарного парка предназначена для обеспечения исполнения функций автоматической защиты,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технологическим процессом и измерения технологических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параметров резервуарного парка: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измерения уровня в резервуарах;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измерения температуры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оперативного учета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дистанционного управления работой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дистанционного управления задвижками резервуарного парка и сигнализацию их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автоматического управления оборудованием по технологическому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аварийной сигнализации максимального уровня в резервуарах;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аварийной сигнализации при срабатывании защит.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Система автоматизации станции/пункта подогрева нефти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обеспечивает безаварийную эксплуатацию и требуемые режимы  функционирования технологического оборудования путем осуществления: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контроля основных технологических параметров;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дистанционного управления работой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автоматического управления оборудованием по технологическому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Основные назначения системы противоаварийной автоматической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возникновения аварийных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автоматический перевод технологического процесса в безопасное состояние при возникновении аварийных ситуаций, в том числе отказов системы автоматизации или ошибочных действий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блокировка оборудования при сохранении активности аварийных сигналов.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 противоаварийной автоматической защиты работает параллельно и независимо от автоматизированной системы управления технологическими процессами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Пуск нефтепровода после плановых ремонтных работ или аварийных остановок производится диспетчером в режиме местного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Вывод на заданный режим нефтепровода, оснащенного системой автоматизации, осуществляется непосредственно диспетчером, а при отсутствии на нефтепроводах системы автоматизации - оперативным персоналом местного диспетчерского пункта под руководством диспетчера в режиме местного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Все плановые пуски, остановки, переключения, изменения режима на нефтепроводах производятся с разрешения диспетчера.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аварийных ситуаций, связанных с остановкой нефтепровода, диспетчер действует согласно внутренней инструкции при возникновении аварийных ситуаций на объектах магистральных нефтепроводов.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Средства производственно-технологической связи служат для организации централизованного управления работой нефтепровода, являются технической базой для системы управления технологическими процессами нефтепровода.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Производственно-технологическая связь предусматривается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диспетчерская связь диспетчера главного диспетчерского управления с диспетчером территориального центрального диспетчерского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диспетчерская связь диспетчера центрального диспетчерского пункта с диспетчером нефтепроводного управления магистрального нефтепровода, операторами нефтеперекачивающих станций, пунктов подогрева нефти, наливными станциями и другими подчиненными ему оперативными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диспетчерская связь диспетчера нефтепроводного управления с операторами нефтеперекачивающих станций, пунктов подогрева нефти, наливными станциями и другими подчиненными ему оперативными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селекторная связь для связи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видеоконференцсвязь для проведения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селекторная связь для совещаний с нефтеперекачивающими станциями, пунктами подогрева нефти, наливными станциями и другими подчиненными им оперативными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селекторная связь для связи диспетчера нефтепроводного управления с операторами нефтеперекачивающих станций, пунктов подогрева нефти наливных станций и другими подчиненными ему оперативными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каналы связи для системы диспетчерского контроля и управления (SCADA) 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каналы связи для автоматизированной системы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междугородная автоматическая оперативно-производственная телефонная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местная автоматическая оперативно-производственная телефонная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междугородная и местная факсимильная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радиосвязь с подвижными объектами, находящимися на трассе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нефтепровода;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телефонная связь с пунктом контроля и управления.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