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a5ed" w14:textId="f6aa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2011 года № 1533 "Об утверждении перечня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"Казахстан - Китай" и ввозимых на территорию Республики Казахстан для использования в строительстве Второго участка газопровода "Казахстан - Китай" организацией, созданной на территории Республики Казахстан для целей реализации проекта Второго участка газопровода "Казахстан - 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года № 54 «Об утверждении единой Товарной номенклатуры внешнеэкономической деятельности Таможенного союза и Единого таможенного тарифа Таможенного союза»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2011 года № 1533 «Об утверждении перечня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«Казахстан - Китай» и ввозимых на территорию Республики Казахстан для использования в строительстве Второго участка газопровода «Казахстан - Китай» организацией, созданной на территории Республики Казахстан для целей реализации проекта Второго участка газопровода «Казахстан - Китай»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«Казахстан - Китай» и ввозимых на территорию Республики Казахстан для использования в строительстве Второго участка газопровода «Казахстан - Китай» организацией, созданной на территории Республики Казахстан для целей реализации проекта Второго участка газопровода «Казахстан - Китай»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573"/>
        <w:gridCol w:w="25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1067x11.9 mm, 3РЕ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спиральношовная,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Д1067x11,9 мм, Рр7,4МПа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613"/>
        <w:gridCol w:w="25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1067x15.9 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спиральношовная,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Д1067х15,9, Рр 9,8 МПа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57, 58, 59, 60, 61, 62, 63, 64, 65, 66, 67, 68, 69, 70, 71, 72, 73, 74, 75, 76, 77, 78, 79, 80, 81,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713"/>
        <w:gridCol w:w="24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1067х19.1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Рр=10МПа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1067x14,3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Рр=8МПа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1067х19.1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Рр=8МПа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1067х19.1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Рр=8МПа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1067x25.4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Рр=10,0МПа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1067x25.4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Рр=10,0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90гр., Ду 1067x19.1мм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Рр=10,0МПа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90гр., Ду1067х14.3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Рр=8МПа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45гр., Ду 1067x14.3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Рр=8МПа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90гр., Ду 1067x14.3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Рр=5,4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45 гр., Ду 1067x14.3 мм концы под приварку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Х70, Рр=5,4МПа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813х14.3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Рр=10,0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45гр., Ду 813х14.3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Рр=10,0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508х8.7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Рр=8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45 гр., Ду 508х8.7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Рр=8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508х11.1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Рр=10,0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508х11.1 мм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Х70, Рр=10,0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406х7.1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Рр=8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406х7.1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Рр=8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406х9.5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Рр=10.0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324х5.6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Рр=8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45 гр., Ду 324х5.6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Рр=8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324х5.6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Рр=5,4 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90 гр., Ду 324х9.5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Рр=10.МПа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 стальной для сварки встык 45 гр. Ду 324х9.5 мм концы под приварку Х70,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Рр=10.МПа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90, 91, 92, 93, 94,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713"/>
        <w:gridCol w:w="2433"/>
      </w:tblGrid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для N42, PSU300-DC-10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(120W) для шасси N215, N415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(1000W) для шасси N50, N70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OTN/OTN-X3M шасси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шасси N50/N70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строки, порядковые номера 98, 99, 100, 101, 102, 103, 104, 105,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533"/>
        <w:gridCol w:w="25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N215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N415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BORA2500-X3M-ULM150-8 для шасси N42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MPEG-Audio (4 порта видео + 4 порта стерео аудио)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Карта, отвечающая за передачу данных в интерфейс RS485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для передачи интернета ЕТ-100АЕ, на 5 раздельных сегментов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Ethernet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 диск с программным обеспечением (лицензия 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 прилагается)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8523 49 450 0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MVidIP цифрового видео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593"/>
        <w:gridCol w:w="25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RSXMM (передача интерфейсов RS-232, RS-422)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строку, порядковый номер 119,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593"/>
        <w:gridCol w:w="25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BORA-OTN150-4 для шасси N215 (без SFP модулей)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строки, порядковые номера 126, 127,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553"/>
        <w:gridCol w:w="26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канальный гибрид-ферритовый комбайнер предназначен для 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радиосигнала, используется в составе многоканальных систем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устройства сложения мощностей 4 передатчиков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8518 40 800 0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распредпанель на 4 канала с МШУ и преселектором,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до 30дБ. Так же предназначается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многоканальных систем связи в качестве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сложения мощностей 4 передатчиков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129, 130, 131,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733"/>
        <w:gridCol w:w="23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Полосовой приемный фильтр. Диапазонные полосовые фильтры предназначены для обеспечения радиоэлектронной совместимости нескольких одновременно работающих передатчиков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питания, резервирование с поддержкой резервного питания и зарядка АКБ предназначены для питания аппаратуры, которая не имеет своего встроенного сетевого источника питания. Они должны всегда обеспечивать питание нагрузки с указанными параметрами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Радиочастотный фидерный кабель - основной областью применения являются сотовые и спутниковые телекоммуникационные системы связи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8544 49 930 9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733"/>
        <w:gridCol w:w="23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Дуплексер (изоляция 80 дБ, потери не более 1,5 дБ) - электрический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позволяет принимать и передавать на одну и ту же антенну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 то же время, вырезать нежелательные сигналы и подводить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сигнала к одной антенне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753"/>
        <w:gridCol w:w="23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катодной защиты (преобразователь-выпрямитель)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предназначена для преобразования переменного тока в постоянный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этого тока, поддержания защитного потенциала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газопроводе, тем самым обеспечивая защиту от коррозии.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