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f5a7" w14:textId="215f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30 мая 2008 года № 523 "О некоторых вопросах возмещения затрат на аудит эмитентов финансовых инструментов, допущенных на специальную торговую площадку регионального финансового центра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2012 года № 1553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2008 года № 523 «О некоторых вопросах возмещения затрат на аудит эмитентов финансовых инструментов, допущенных на специальную торговую площадку регионального финансового центра города Алматы» (САПП Республики Казахстан, 2008 г., № 28, ст. 272).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