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5dbc" w14:textId="2015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мая 2012 года № 640 "Об утверждении государственного образовательного 
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2012/2013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2012 года № 1571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2012 года № 640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2012/2013 учебный год»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 финансируемых из республиканского бюджета на 2012/2013 учебный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на обучение в подготовительном отделении вузов представителей казахской диаспоры» цифры «1 400» заменить цифрами «1 300»;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том числе на обучение слушателей из Турецкой Республики, других тюрко-язычных республик в Международном казахско-турецком университете имени Х.А. Ясави» цифры «100» заменить цифрами «200»;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 на 2012/2013 учебный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в магистратуру»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5"/>
        <w:gridCol w:w="2752"/>
        <w:gridCol w:w="2723"/>
        <w:gridCol w:w="3249"/>
      </w:tblGrid>
      <w:tr>
        <w:trPr>
          <w:trHeight w:val="30" w:hRule="atLeast"/>
        </w:trPr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4 214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вузы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Назарбаев Университет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2 023,2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3 339,0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Вузы искусства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Граждане Афганистана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МГУ им. М. В. Ломоносова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2715"/>
        <w:gridCol w:w="2707"/>
        <w:gridCol w:w="3255"/>
      </w:tblGrid>
      <w:tr>
        <w:trPr>
          <w:trHeight w:val="30" w:hRule="atLeast"/>
        </w:trPr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 2012 года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 2013 года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3 341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вузы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Вузы искусства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Граждане Афганистана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МГУ им. М. В. Ломоносова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