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73f4" w14:textId="3ba7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октября 2006 года № 1025 "О мерах по peaлизации поручений Президента Республики Казахстан по дальнейшему совершенствованию государственной языковой политики, данных Правительству на XII сессии Ассамблеи народов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Постановления Правительства Республики Казахстан от 14 декабря 2012 года № 1591. Утратило силу постановлением Правительства Республики Казахстан от 28 сентября 2015 года №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800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2006 года № 1025 «О мерах по реализации поручений Президента Республики Казахстан по дальнейшему совершенствованию государственной языковой политики, данных Правительству на XII сессии Ассамблеи народов Казахстана» (САПП Республики Казахстан, 2006 г., № 40, ст. 123)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дальнейшему совершенствованию государственной языковой политики,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рассмотрение вопросов развития языков и выработка соответствующих предложений и рекомендаций;»;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и 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дальнейшему совершенствованию государственной языковой политики,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1591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2006 года № 1025  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Комиссии по дальнейшему совершенствованию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языковой политики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31"/>
        <w:gridCol w:w="541"/>
        <w:gridCol w:w="8708"/>
      </w:tblGrid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Ныгметулы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Камзабекович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информации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Мухамедияулы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делам государственной службы, заместитель председателя (по согласованию)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 Нурлыбекович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языкам Министерства культуры и информации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Жабал Ергалиевич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 Сената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Гарифолла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 Сената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Редкокашин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Николаевич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 Сената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 Зейноллаулы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 Мажилиса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Ералы Лукпанович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Ассамблеи народа Казахстана - заведующий Секретариатом Администрации Президента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Бидахметович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Турсынович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Мажитович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Жапсарбай Ильясович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внутренней политики Администрации Президента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Оразбаевич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Тулегенович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заведующего Социально-экономическим отделом Канцелярии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Хабылсаят Азимбаевич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помощник Генерального прокурора Республики Казахстан - представитель в Парламенте Республики Казахстан, кандидат юридических наук (по согласованию) 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Тынымбаевич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Народно-демократической партии «Hуp Отан» (по согласованию)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Абдрахманов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Сауытбек Абдрахманович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акционерного общества «Республиканская газета «Егемен Қазақстан» (по согласованию)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Мыркасымович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Республиканского общественного объединения «Союз писателей Казахстана» (по согласованию)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Айтбайулы Омирзак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международного общества «Қазақ тілі», академик Национальной академии наук Республики Казахстан, доктор филологических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 Жолдасбекович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кафедрой тюркологии, факультета международных отношений Республиканского государственного предприятия «Евразийский национальный университет им. Л.Н. Гумилева»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Казахстан, общественный деятель, доктор филологических наук, профессор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Малбаков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Мырзаберген Малбакович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Республиканского государственного предприятия «Институт языкознания им. А. Байтурсынова»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Нарикбаев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Максут Султанович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 директоров акционерного общества «Казахский гуманитарный юридический университет», доктор юридических наук, профессор (по согласованию)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 Республиканского государственного предприятия «Евразийский национальный университет им. Л.Н. Гумилева» Министерства образования и науки Республики Казахстан, доктор филологических наук</w:t>
            </w:r>
          </w:p>
        </w:tc>
      </w:tr>
      <w:tr>
        <w:trPr>
          <w:trHeight w:val="30" w:hRule="atLeast"/>
        </w:trPr>
        <w:tc>
          <w:tcPr>
            <w:tcW w:w="3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Каримбек Арыстанбекулы</w:t>
            </w:r>
          </w:p>
        </w:tc>
        <w:tc>
          <w:tcPr>
            <w:tcW w:w="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 Республиканского общественного объединения «Казахская национальная академия естественных наук», член - корреспондент Национальной академии наук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доктор филологических наук, профессор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