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2860" w14:textId="0132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реализации Послания Главы государства народу Казахстана от 14 декабря 2012 года "Стратегия "Казахстан-2050" - новый политический курс состоявшегося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Постновление Правительства Республики Казахстан от 15 декабря 2012 года № 1611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мерах по реализации Послания Главы государства народу Казахстана от 14 декабря 2012 года «Стратегия «Казахстан-2050» - новый политический курс состоявшегося государства».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мерах по реализации Послания Главы государства</w:t>
      </w:r>
      <w:r>
        <w:br/>
      </w:r>
      <w:r>
        <w:rPr>
          <w:rFonts w:ascii="Times New Roman"/>
          <w:b/>
          <w:i w:val="false"/>
          <w:color w:val="000000"/>
        </w:rPr>
        <w:t>
народу Казахстана от 14 декабря 2012 года</w:t>
      </w:r>
      <w:r>
        <w:br/>
      </w:r>
      <w:r>
        <w:rPr>
          <w:rFonts w:ascii="Times New Roman"/>
          <w:b/>
          <w:i w:val="false"/>
          <w:color w:val="000000"/>
        </w:rPr>
        <w:t>
«Стратегия «Казахстан-2050»: новый политический</w:t>
      </w:r>
      <w:r>
        <w:br/>
      </w:r>
      <w:r>
        <w:rPr>
          <w:rFonts w:ascii="Times New Roman"/>
          <w:b/>
          <w:i w:val="false"/>
          <w:color w:val="000000"/>
        </w:rPr>
        <w:t>
курс состоявшегося государства»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14 декабря 2012 года «Стратегия «Казахстан-2050»: новый политический курс состоявшегося государства»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Общенациональный план мероприятий по реализации Послания Главы государства народу Казахстана от 14 декабря 2012 года «Стратегия «Казахстан-2050»: новый политический курс состоявшегося государства» (далее - Общенациональный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ocнове информационно-разъяснительной работы по положениям Послания Главы государства народу Казахстана от 14 декабря 2012 года «Стратегия «Казахстан-2050»: новый политический курс состоявшегося государства»;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25 января и 25 июля, по итогам полугодия и года представлять в Администрацию Президента Республики Казахстан информацию о ходе выполнения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декабря 2012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Общенациональный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Послания Главы государства народу Казахстана</w:t>
      </w:r>
      <w:r>
        <w:br/>
      </w:r>
      <w:r>
        <w:rPr>
          <w:rFonts w:ascii="Times New Roman"/>
          <w:b/>
          <w:i w:val="false"/>
          <w:color w:val="000000"/>
        </w:rPr>
        <w:t>
от 14 декабря 2012 года «Стратегия «Казахстан - 2050»:</w:t>
      </w:r>
      <w:r>
        <w:br/>
      </w:r>
      <w:r>
        <w:rPr>
          <w:rFonts w:ascii="Times New Roman"/>
          <w:b/>
          <w:i w:val="false"/>
          <w:color w:val="000000"/>
        </w:rPr>
        <w:t>
новый политический курс состоявшегося государства»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345"/>
        <w:gridCol w:w="2436"/>
        <w:gridCol w:w="3508"/>
        <w:gridCol w:w="1993"/>
      </w:tblGrid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 Казахстан-2050 - новый политический курс для нового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быстро меняющихся исторических условиях</w:t>
            </w:r>
          </w:p>
        </w:tc>
      </w:tr>
      <w:tr>
        <w:trPr>
          <w:trHeight w:val="115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по вхождению Казахстана в число 30-ти самых развитых государств мира, включающую такие меры,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развитие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 и возобновляемых видов энергии, на которые к 2050 году должно приходиться не менее половины всего совокупного энергопотребления;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детального плана следующей фазы индустриализации, включая сценарий развития перспективных технологических направлений, в целях увеличения в два раза к 2025 году и три раза к 2040 году доли несырьевого экспорта в общем объеме экспорта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обновления к 2050 году отечественных производственных активов в соответствии с самыми новейшими технологическимистандартами;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стратегии формирования новых рыночных ниш для отечественных производителей в самых конкурентоспособных отраслях;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новых производств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упором на расширение несырьевого сектора, ориентированного на экспорт;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расширение к 2030 году ниши на мировом рынке космических услуг и завершение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полноценной космической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развитие двух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кластеров - Назарбаев Университета 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ускоренного перехода к низкоуглеродной 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обеспечение роста доли малого и среднего бизнеса в экономике к 2030 году не менее чем в 2 раза;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увеличение объема транзитных перевозок через Казахстан к 2020 году - в 2 раза, а к 2050 году в 10 раз к уровню 2012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увеличение к 2050 году доли продукции сельского хозяйства в ВВП в 5 раз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Совет по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4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ревизию всех действующих документов системы государственного планирования (далее - СПД) и при разработке новых обеспечить интеграцию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положений действующих с последующей постановкой на утрату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внедрению современных инструментов менеджмента и принципов корпоративного управления в государственном секторе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АДГС, МФ, 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Байбек Б.К.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лучших иностранных специалистов для реализации новой экономической политики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 обучением отечественных кадров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МТЗСН, МСХ,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Казына», акимы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Концепцию новой бюджетной политики, направленную на использование бюджетных ресурсов в пределах возможностей и сокращение дефицита государственного бюджета, обеспечение бережного и продуманного бюджетно-финансового процесса, инвестирование бюджетных средств и средств Национального фонда в продуктивные стратегические общенациональные проекты с точки зрения долгосрочной перспективы с применением жесткой системы отбора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НБ, 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ревизию всех действующих налоговых льгот с целью повышения их эффективности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МЮ,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либерализации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и систематизации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администрирования, упростить и минимизировать налоговую отчетность с поэтапным переходом хозяйствующих субъектов на полный режим электронной отчетности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 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стимулирующих мер (концепцию), предусматривающих внедрение: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 практики освобождения от налогов компаний и граждан, вкладывающих средства в образование и медицинское страхование;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2020 года практики налогового кредитования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МОН,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 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концептуально новую систему денежно-кредитной политики, направленной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доходов населения и удержание приемлемого для экономического роста уровня инфляции;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регулирования финансовой системы, обеспечивающей очищение банков от проблемных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потребности приоритетных секторов экономики в доступных денежных ресурсах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НБ, МЭРТ, МФ,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постоянный контроль за уровнем государственного долга страны и квазигосударственного сектора, в том числе за счет снижения бюджетного дефицита относительно ВВП с 2,1 % в 2013 году до 1,5 % в 2015 году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НБ,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годов</w:t>
            </w:r>
          </w:p>
        </w:tc>
      </w:tr>
      <w:tr>
        <w:trPr>
          <w:trHeight w:val="27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Государственную программу по развитию инфраструктуры, предусматривающую создание «инфраструктурных центров», опережающей инфраструктуры транспортной системы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МНГ,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программу «Глобальная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инфраструктурная интеграция»,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предусматривающую создание совместных предприятий в регионе и мире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МНГ, МИНТ,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0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компаний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стимулировании развития экономики будущего, учитывающие секторы, которые появятся в результате третьей индустриальной революции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стимулированию развития транзитного потенциала в сфере информационных технологий в целях обеспечения к 2030 году пропуска через Казахстан не менее 2-3 % мировых информационных потоков, а к 2050 г. не менее 5 %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МИНТ, МЭРТ,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5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эффективного управления природными ресурсами и использования доходов от сырьевого сектора, предусматривающую меры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наращиванию темпов 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на мировые рынки природных ресурсов для использования высокого мирового спроса в интересах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условий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инвестиций только на условиях применения современных технологий добычи и переработки сырья, а также создания новейших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добывающими предприятиями только экологически безвредных производств созданию стратегического «резерва»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внутреннего рынка горюче-смазочными материалами отечественного производства в соответствии с новыми экологическими стандартами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ААЭ,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9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Государственную программу по форсированному индустриально-инновационному развитию по вопросам: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импорта промышленных мощностей и обмена технологиями; создания и развития совместных международных компаний и выгодных для страны партнерств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МТК, МСХ,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международной организации «Зеленый мост»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Приступить к реализации проекта Green4 на базе четырех городов-спутников вокруг Алматы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АДСЖКХ,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акимы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Программу развития агропромышленного комплекса страны до 2020 года, которая включает: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масштабную модернизацию сельского хозяйства с учетом растущего глобального спроса на продовольствие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к 2020 году объема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в 4,5 раза,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 рост урожайности;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посевных площадей;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кормовой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мирового 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видов продовольственной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массовое производство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позволит завоевать крупные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экспортные рынки;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национальных конкурентоспособных брендов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акцентом на экологичность,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 вхождение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глобальных игроков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экологически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системных законодательных и экономических мер по созданию средних и крупнотоварных сельскохозяйственных производств, ориентированных на внедрение новейших агротехнологий;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повышенных налоговых ставок на земли. которые осваиваются в течение определенного периода после их предоставления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НУХ «Казагро»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Государственную программу "Управления водными ресурсами Казахстана", предусматривающую: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первом этапе до 2020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проблемы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питьевой водой: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передового опыта решения проблем водообеспечения, в том числе за счет применения новых технологий 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подземных вод, влагосберегающих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 системной основе мер по информационной пропаганде водосбережения;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втором этапе до 2040 года: обеспечение потребностей в воде орошаемого земледелия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МООС, 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МЭРТ,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Всесторонняя поддержка предпринимательства - ведущей силы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комплекс мер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поощрению малого и среднего бизнеса к объединению и кооперации, создав соответствующую систему поддержки и стимулов;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внутреннего рынка путем поощрения местных бизнес-инициатив и минимального, но жесткого 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введению жесткой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для чиновников, создающих препоны развитию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условий и предпосылок для активного роста и перехода мелких предприятий и индивидуальных предпринимателей в категорию среднего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отечественных производителей,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их интересов в рамках ЕЭП, а также предстоящего вступления в ВТО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 MTK, МСХ,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ГП,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законодательство, направленные на четкое разграничение понятий микро, малый, средний и крупный бизнес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8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Отменить все разрешения и лицензии, прямо не влияющие на безопасность жизнедеятельности граждан Казахстана, заменив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законодательной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условия для самостоятельного регулирования бизнесом вопросов контроля качества предоставляемых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новую систему защиты прав потребителей, предусматривающую упрощенный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принятия судебных решений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ВС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законопроект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палате предпринимателей, предусматривающий обязательное членство предпринимателей в данной Палате, а также делегирование ей части полномочий и функций государственных органов в сфере профессионально-технического образования,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деятельности, поддержки малого бизнеса особенно в моногородах и сельской местности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МОН, МТСЗН, НЭП «Атамекен»,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приватизации путем передачи в частный сектор отдельных 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квазигосударственных компаний и иных организаций нестратегического характера с привлечением НЭП «Атамекен»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АЗК,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 принципы социальной политики - социальные гарантии и личная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</w:tr>
      <w:tr>
        <w:trPr>
          <w:trHeight w:val="22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Закон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минимальных социальных стандартах и гарантиях для граждан, предусматривающий поэтапное повышение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жизни с учетом роста экономики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МТСЗН, МОН, МЗ, АДСЖКХ, АДСФК, МКИ, МФ, МООС, АРЕМ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Скорректировать, ориентировав на потребности рынка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«Занятость-2020»;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образования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МТСЗН,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бизнеса-2020»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законодательство по вопросам предоставления социальной поддержки безработным гражданам при условии их переобучения и получении новой профессии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условия, поощряющие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 к активному привлечению к работе социально уязвимых слоев населения, прежде всего, людей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возможностями, обеспечив их заработной платой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МЭРТ,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3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и тарифицировать перечень необходимых и перспективных проектов в регионах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2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долгосрочную программу по развитию малых городов, формированию на их базе индустриально-производственных городов-спутников крупных агломераций за счет реализации соответствующих индустриальных проектов с учетом отраслевой специализации регионов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Комплексный план по решению проблем миграции, усилению контроля за миграционными потоками из сопредельных государств, созданию благоприятных условий для отечественных квалифицированных кадров с тем, чтобы не допустить их чрезмерного оттока на зарубежные рынки труда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МТСЗН,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приграничных районов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МТК,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МТСЗН, 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3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Интегрировать все ранее принятые программы по развитию предпринимательства и поддержке бизнеса, ориентировав их в конечном итоге на фактическое создание рабочих мест, трудоустройство безработного населения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механизмы выделения бюджетных средств в регионы с высоким уровнем безработных и людей с низкими доходами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1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разработку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 о профессиональных союзах и о регулировании трудовой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5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новые подходы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оплаты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 имеющихся диспропорций в гражданской службе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7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меры по поощрению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усыновления сирот гражданами и строительству детских домов семейного типа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16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законодательство в части ужесточения наказания за преступления, направленные против материнства и детства, а также нарушения в этой сфере, вплоть до самых мелких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МЮ,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1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рождаемости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многодетности, разработав комплекс мероприятий, включающий в себя материальные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стимулы, такие как льготное налогообложение, медицинское и социальное обслуживание, предоставление новых возможностей на 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т.п.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 МЭРТ,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5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 совершенствованию политики гендерного равенства в общественных, экономических и трудовых сферах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НКДЖСДП, МТСЗН, АДГС, 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4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внедрению новых единых стандартов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усовершенствованию и унифицированию материально-технического оснащения медицинских организаций, предусмотрев: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качественных и доступных медицинских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диагностирование и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широкого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профилактической медицины, как основного инструмента в предупреждении заболеваний, а также проведение информационно-разъяснительной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услуг «смарт-медицины»,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дистанционной профилактики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 «электронной медицины»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МКИ, МТК, МЭРТ,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введению новых подходов к обеспечению здоровья детей, включая законодательное закрепление в минимальных стандартах жизни охват детей всем спектром медицинского обслуживания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МФ,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с указанием конкретных сроков по укреплению медицинских вузов сетью специализированных образовательных организаций среднего уровня, а также интегрированию в учебный процесс повседневной практики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Астаны,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усилению практической научно-исследовательской работы медицинских вузов, а также концентрации в них новейших знаний и технологических достижений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условий для развития частной медицины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АЗК,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законодательство по вопросам проведения международной аккредитации медицинских вузов и учреждений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физической культуры и спорта, предусмотрев меры по развитию физкультуры, массового спорта, спорта высших достижений и строительству физкультурно-оздоровительных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по типовым проектам, в том числе дворовых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Четвертое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 и профессиональные навыки - ключевые ориентиры современной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образования, подготовки и переподготовки кадров</w:t>
            </w:r>
          </w:p>
        </w:tc>
      </w:tr>
      <w:tr>
        <w:trPr>
          <w:trHeight w:val="22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«Балапан», продлить срок реализации до 2020 года, обеспечить 100 % охват детей дошкольным образованием и воспитанием и разработать новые методы дошкольного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МЮ,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5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Начиная с 2013 - 2014 учебного года обеспечить развитие системы инженерного образования и современных технических специальностей с присвоением сертификатов международного образца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НКА,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3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 базе высших учебных заведений создание и развитие прикладных и научно-исследовательских подразделений, а также принятие программ по развитию 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0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многоступенчатой системе грантов на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5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 закрепить обязательную производственную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 на предприятиях, начиная со второго курса обучения в вузе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4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преподавания, развитие системы электронного обучения, включая дистанционное обучение,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создание региональных школьных центров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3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прекращению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по устаревшим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невостребованным научным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дисциплинам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МФ,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4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учебные планы высшего и среднего образования в части обучения практическим навыкам и квалификации, в том числе ориентированные на предпринимательство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МФ,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1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трансферта необходимых технологий и обучения специалистов, предусмотрев меры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полноценной кооперации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межотраслевых секторов, где возможен трансферт технологий, создав на них спрос со стороны крупных недропользователей и нацкомпаний;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законодательному урегулированию государственно-частного партнерства в части инновационных исследований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0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ученых в масштабных международных научно-исследовательских проектах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5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дорожные карты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кластеров на базе: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инновационных технологий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ревизию законодательства, регулирующего вопросы авторских прав и патентов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МИНТ, MOH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Проанализировать ранее выданные патенты и зарегистрированные авторские права на предмет их возможной коммерциализации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МЮ,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Пятое направление. Дальнейшее укрепление государственности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казахстанской демократии</w:t>
            </w:r>
          </w:p>
        </w:tc>
      </w:tr>
      <w:tr>
        <w:trPr>
          <w:trHeight w:val="27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 в программные документы по развитию  страны и стратегические планы государственных органов с учетом положений "Стратегии "Казахстан-2050". Новый политический курс состоявшегося государства"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 органы, акимы гг. Астаны, Алматы,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С.Ахметов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5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внедрения государственного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 Закона Республики Казахстан о государственном аудите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многоуровневую систему антикризисного реагирования со стандартными пакетами действий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проект Закона Республики Казахстан по вопросам развития местного самоуправления,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выборность сельских акимов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МФ, ЦИК,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 выборов сельских акимов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ЦИК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Турганкулов К.Т.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проекты 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разграничению полномочий между органами государственного управления, укрепив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органы необходимыми полномочиями,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 численностью и бюджетными средствами, с внедрением с 2014 года нового механизма формирования местных бюджетов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МФ,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проекты 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о Национальной комиссии по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политике,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 претендентам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 «А» и механизмах карьерного роста государственных служащих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 МЭРТ,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Байбек Б.К.,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усилению полномочий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АП, МЮ, НДП «Hyp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Отан»,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Сената и Мажилиса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 Закона Республики Казахстан по усилению защиты прав собственности, гарантирования защиты 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и ужесточению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за их нарушение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ГП, ВС, МЭРТ,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политики на 2010 -2020 годы по вопросам повышения конкурентоспособности правовой системы Казахстана в отраслях публичного и частного права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АП, МЮ, ГП, ВС, 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3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Уголовно-процессуального кодекса;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МЮ,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ГП, МЮ,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Кодекса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МВД, ГП,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 Закона Республики Казахстан об усилении административной ответственности за нарушения, посягающие на общественный порядок и нравственность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3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 Закона Республики Казахстан по совершенствованию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предупреждения,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пресечения и наказания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коррупционные правонарушения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усилением уголовной ответственности за их совершение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 МЮ, ГП,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КС, АДГС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принятие Парламентом Республики Казахстан Закона Республики Казахстан «О государственных услугах»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АДГС, МЮ, МТК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80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продолжению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реформы правоохранительных органов и спецслужб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создания на базе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аттестационной комиссии постоянно действующей структуры по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 в правоохранительных органах;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ССБ, МВД, ГП, МВД, КНБ, 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МЭРТ, МТСЗН, МФ, МЮ, 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принятия плана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денежного содержания и пенсионного обеспечения сотрудников правоохранительных органов с увеличением размеров доплат за специальные звания (классные чины) до уровня окладов по воинским званиям военнослужащим;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КНБ, 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МЭРТ, МТСЗН, МФ, МЮ, МЧС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разработки Концепции кадровой политики правоохранительных органов;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АДГС,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МЧС,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формирования Президентского резерва руководства правоохранительных и специальных органов;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Программу дальнейшей модернизации правоохранительной системы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КНБ, АБЭКП, МВД, МЮ,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2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проекты 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направленные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дальнейшее упрощение отправления правосудия, снижение бюрократических процедур, использование информационных технологий;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ВС, ГП, МЮ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судебных решений;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ВС, ГП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передачу споров по незначительным вопросам в институты внесудебного урегулирования споров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ВС, ГП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план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среднесрочный период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ССБ, КНБ,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Шестое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Последовательная и предсказуемая внешняя политика - продвижение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и укрепление региональной и глобальной безопасности</w:t>
            </w:r>
          </w:p>
        </w:tc>
      </w:tr>
      <w:tr>
        <w:trPr>
          <w:trHeight w:val="11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укрепления региональной безопасности,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Азии,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внутрирегиональную интеграцию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сугубо прагматических подходов в целях снижения конфликтного потенциала в регионе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МО, КНБ,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СВР «Сырбар»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дальнейшему развитию экономической и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дипломатии с целью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 торговых интересов в т.ч.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института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советников при посольствах Казахстана за рубежом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МДЭИ,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0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расширению и углублению международного сотрудничества в культурно-гуманитарной, научно-образовательной и других смежных сферах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МОН, 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0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и обеспечению правовой защиты наших граждан, их личных, семейных, деловых интересов за рубежом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ГП,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диалоговой площадки «G-Global»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МТК, МИД, 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и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прогрессивных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 и участию в глобальной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процессе скорейшего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политического урегулирования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восстановления Афганистана;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активизации экономического сотрудничества со 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Азиатско-Тихоокеанского региона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МЭРТ, МИНТ, МО, КНБ, СВР «Сырбар»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7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дальнейшему укреплению обороноспособности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участию в различных механизмах обеспечения международного мира и безопасности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КНБ, МВД, МЧС,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3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тесное сотрудничество с союзниками по ОДКБ в целях усиления потенциала и боеготовности коллективных сил оперативного реагирования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МИД, КНБ, МВД, МЧС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Седьмое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Новый казахстанский патриотизм - основа успеха нашего многонационального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многоконфессионального общества</w:t>
            </w:r>
          </w:p>
        </w:tc>
      </w:tr>
      <w:tr>
        <w:trPr>
          <w:trHeight w:val="20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нового казахстанского патриотизма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Администрации Президента Республики Казахстан 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эффективность администрирования законодательства в части недопущения дискриминации по этническому признаку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МТЗСН, 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 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Администрации Президента Республики Казахстан 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конца 2013 года</w:t>
            </w:r>
          </w:p>
        </w:tc>
      </w:tr>
      <w:tr>
        <w:trPr>
          <w:trHeight w:val="25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реализацию комплекса мер, направленных на популяризацию казахского языка и его модернизацию, в том числе путем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терминологической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7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комплексные предложения по подготовке к переводу, начиная с 2025 года, казахского алфавита на латиницу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МФ,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список актуальных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книг, в том числе путем объявления конкурса среди молодежи, для перевода на казахский язык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меры,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внедрения трехъязычия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религиозному экстремизму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терроризму и 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законодательства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нейтрализации проявлений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экстремизма и терроризма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АДР, КНБ,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СВР «Сырбар», АБЭКП, МФ, МОН, МКИ, МЮ, МЭРТ,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формированию новых надежных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преодоления социальной, этнической, религиозной напряженности и конфликтов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ГП, АДР,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ААЭ - Агентство Республики Казахстан по атомной энергетике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-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 - Агентство 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АДСиЖКХ - Агентство Республики Казахстан по делам строительства 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АДСиФК - Агентство Республики Казахстан по делам спорта и  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«НУХ «КазАгро» - акционерное общество «Национальный  управляющий холдинг «КазАгро»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АОО «Назарбаев Университет» - автономная организация образования «Назарбаев Университет»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«Зерде» - акционерное общество «Зерде»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- Агентство Республики Казахстан по регулированию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-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ВСС - Высший Судебный Совет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