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31b1" w14:textId="1e23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2002 года № 323 "О назначении представителей Республики Казахстан в Советах Управляющих" и от 27 марта 2002 года № 357 "О назначении Национального координатора от Республики Казахстан по программе TACIS"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2012 года № 1615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решения Правительства Республики Казахстан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"заместителем Управляющего – вице-министра финансов Республики Казахстан Даленова Руслана Ерболатовича;";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"заместителем Управляющего – вице-министра экономического развития и торговли Республики Казахстан Искандирова Абая Мукашевича;";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"Управляющим – Министра экономического развития и торговли Республики Казахстан Досаева Ерболата Аскарбековича,";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"Управляющим – Заместителя Премьер-Министра Республики Казахстан - Министра индустрии и новых технологий Республики Казахстан Исекешева Асета Орентаевича,";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1 с изменением, внесенным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