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c6e9" w14:textId="2b9c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2011 года № 1572 "Об утверждении Правил хранения и реализации
(отгрузки, приемки) этилового спирта"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2012 года № 1619.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1572 «Об утверждении Правил хранения и реализации (отгрузки, приемки) этилового спирта» (САПП Республики Казахстан, 2012 г., № 9, ст. 173)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реализации (отгрузки, приемки) этилового спирта,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Реализация этилового спирта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порядке, в пределах выделенных квот;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производителям алкогольной продукции, на выработку которой используется этиловый спирт;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организациям, использующим этиловый спирт в технических целях, для лабораторных нужд или при производстве неалкогольной продукции.»;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Порядок реализации этилового спирта в пределах выделенных квот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 соответствии с настоящим порядком реализации этилового спирта в пределах выделенных квот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 (далее – порядок 1), квота на этиловый спирт, отпускаемая организациям по производству лекарственных средств, изделий медицинского назначения и государственным организациям здравоохранения, определяется уполномоченным органом в сфере производства и оборота этилового спирта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Производители этилового спирта реализуют этиловый спирт организациям по производству лекарственных средств, изделий медицинского назначения и государственным организациям здравоохранения (далее – получатели 1) на основании разрешения уполномоченного органа, которое является актом, предоставляющим производителям этилового спирта (далее – поставщики 1) право на реализацию этилового спирта получателям 1 по форме согласно приложению 1 (далее – разрешение 1)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Дополнительное квотирование может проводиться с целью получения разрешения 1 для реализации этилового спирта, необходимого для производства новых лекарственных средств, в случае увеличения количества производимой продукции, а также оказания дополнительных медицинских услуг по заявке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Контроль за реализацией этилового спирта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осуществляют территориальные подразделения уполномоченного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Порядок реализации (отгрузки) этилового спирта производителям алкогольной продукции, на выработку которой используется спирт»;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Производитель алкогольной продукции, на выработку которой используется этиловый спирт, (далее – получатель 2) приобретает этиловый спирт у субъекта, имеющего право осуществлять деятельность по производству и реализации этилового спирта (далее – поставщик 2) и находящегося на территории Республики Казахстан, только согласно настоящему порядку реализации (отгрузки) этилового спирта производителям алкогольной продукции, на выработку которой используется этиловый спирт (далее – порядок 2).»;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реализации этилового спирта организациям, использующим этиловый спирт в технических целях, для лабораторных нужд или при производстве неалкогольной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Производитель этилового спирта (поставщик 2) реализует этиловый спирт организациям, использующим этиловый спирт в технических целях, для лабораторных нужд или при производстве неалкогольной продукции, согласно настоящему порядку реализации (отгрузки) этилового спирта организациям, использующим этиловый спирт в технических целях, для лабораторных нужд или при производстве неалкогольной продукции (далее - порядок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Под реализацией (отгрузкой) этилового спирта в настоящем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3 понимаются налив спирта с мерников спиртохранилища поставщика 2 в тару, транспорт, оформление установленных документов и отправка транспорта с этиловым спиртом со своей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Приемку этилового спирта осуществляют работники организации, использующие его для нужд, указанных в пункте 48 настоящих Правил, назначенные приказом руководителя либо лица, его замещающего, ответственные за приемку, учет и хранение этилового спирта.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Этиловый спирт отпускается через мерники, прошедшие в установленные сроки государственную поверку, имеющие пломбы или клейма государственного поверителя и свидетельства о их поверке, с определением его объема, концентрации, температуры и исчислением количества безводного спирта.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Производитель этилового спирта (поставщик 2) ежемесячно не позднее 15 числа месяца, следующего за отчетным месяцем, представляет в налоговый орган по месту постановки на регистрационный учет в качестве налогоплательщика, осуществляющего отдельные виды деятельности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 «О налогах и других обязательных платежах в бюджет» (Налоговый кодекс), отчет об объемах реализованного этилового спирта организациям, использующим этиловый спирт в технических целях, для лабораторных нужд или при производстве неалкогольной продукции, по форме согласно 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Территориальное подразделение уполномоченного органа по областям, городам Астане и Алматы ежеквартально не позднее 25 числа месяца, следующего за отчетным кварталом, представляет информацию, указанную в пункте 52 настоящих Правил, в уполномоченный орган.»;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слова «без уплаты акциза»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приложение 4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1619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(отгрузки, приемки) этилового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Налоговый 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область, города Астана или Алматы 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об объемах реализации производителем этилового</w:t>
      </w:r>
      <w:r>
        <w:br/>
      </w:r>
      <w:r>
        <w:rPr>
          <w:rFonts w:ascii="Times New Roman"/>
          <w:b/>
          <w:i w:val="false"/>
          <w:color w:val="000000"/>
        </w:rPr>
        <w:t>
спирта организациям, использующим этиловый спирт в технических</w:t>
      </w:r>
      <w:r>
        <w:br/>
      </w:r>
      <w:r>
        <w:rPr>
          <w:rFonts w:ascii="Times New Roman"/>
          <w:b/>
          <w:i w:val="false"/>
          <w:color w:val="000000"/>
        </w:rPr>
        <w:t>
целях, для лабораторных нужд или при производстве неалкогольной</w:t>
      </w:r>
      <w:r>
        <w:br/>
      </w:r>
      <w:r>
        <w:rPr>
          <w:rFonts w:ascii="Times New Roman"/>
          <w:b/>
          <w:i w:val="false"/>
          <w:color w:val="000000"/>
        </w:rPr>
        <w:t>
продукции</w:t>
      </w:r>
      <w:r>
        <w:br/>
      </w:r>
      <w:r>
        <w:rPr>
          <w:rFonts w:ascii="Times New Roman"/>
          <w:b/>
          <w:i w:val="false"/>
          <w:color w:val="000000"/>
        </w:rPr>
        <w:t>
за ________ месяц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3700"/>
        <w:gridCol w:w="2378"/>
        <w:gridCol w:w="2378"/>
        <w:gridCol w:w="3569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 ИИН/БИН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отгрузки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реализованного этилового спирта, литр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отчество            (подпись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организации-производителя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этилового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