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1ed6" w14:textId="88c1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по предоставлению услуг в области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2012 года № 1620. Утратило силу постановлением Правительства Республики Казахстан от 16 июля 2015 года № 543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 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заявителя, на осуществление деятельности по предоставлению услуг в области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лицензиаром деятельности по предоставлению услуг в области связи Комитет связи и информатизации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2004 года № 909 «Об утверждении квалификационных требований и критериев по определению оператора междугородной и (или) международной связи» (САПП Республики Казахстан, 2004 г., № 31, ст. 429)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критериях по определению оператора междугородной и (или) международной связи,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Требования к оператору на оказание услуг междугородной и (или) международной связи предъявляются на следующих основаниях:»;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при изменении распределения акций (долей, паев) оператор связи в двухнедельный срок представляет лицензиару соответствующую информацию с представлением подтверждающих документов;»;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«Организация взаимодействия сетей телекоммуникаций других операторов связи с сетями ОММС осуществляется в соответствии с Правилами присоединения и взаимодействия сетей телекоммуникаций, включая пропуск трафика и порядок взаиморасчетов, утверждаемыми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существующая сеть телекоммуникаций оператора связи, которой он владеет и (или) эксплуатирует, на момент присвоения ему статуса ОММС, должна состоять из транспортных сетей телекоммуникаций (магистральные и внутризоновые линии связи), коммутационных междугородных и международных станций, системы расчета трафика (биллинга) системы управления сетью и системы тактовой сетевой синхронизации;»;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Квалификационные требования к техническому персоналу оператора связи, предоставляющего услуги междугородной и (или) международной связи:».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№ 1620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и перечень документов, подтверждающих соответствие заявителя, на осуществление деятельности по предоставлению услуг в области связи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Квалификационные требования с изменением, внесенным постановлением Правительства РК от 21.05.2013 </w:t>
      </w:r>
      <w:r>
        <w:rPr>
          <w:rFonts w:ascii="Times New Roman"/>
          <w:b w:val="false"/>
          <w:i w:val="false"/>
          <w:color w:val="ff0000"/>
          <w:sz w:val="28"/>
        </w:rPr>
        <w:t>№ 507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4132"/>
        <w:gridCol w:w="3644"/>
        <w:gridCol w:w="4647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всех подвидов деятельности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справки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</w:tr>
      <w:tr>
        <w:trPr>
          <w:trHeight w:val="495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квалифицированного состава технических руководителей и специалистов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квалифицированного состава технических руководителей и специалистов, имеющих соответствующее образование и опыт практической работы по специальности не менее трех лет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с печатью и подписью руководителя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дипломов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Сканированные в монохромном режиме с разрешением не хуже 300 точек на дюйм копии документов на бумажном носителе или электронные документы*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о принятии на работу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Сканированные в монохромном режиме с разрешением не хуже 300 точек на дюйм копии документов на бумажном носителе или электронные документы*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трудовых книжек или контрактов или трудовых договоров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Сканированные в монохромном режиме с разрешением не хуже 300 точек на дюйм копии документов на бумажном носителе или электронные документы*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или сертификаты о прохождении курсов по подготовке и повышению квалификации в области связи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Сканированные в монохромном режиме с разрешением не хуже 300 точек на дюйм копии документов на бумажном носителе или электронные документы*</w:t>
            </w:r>
          </w:p>
        </w:tc>
      </w:tr>
      <w:tr>
        <w:trPr>
          <w:trHeight w:val="1125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учета трафика, которая должна иметь систему измерения длительности соединений и систему измерения передачи данных оператора связи, внесенную в реестр государственной системы обеспечения единства измерений Республики Казахстан, и действующий сертификат поверки в соответствии с 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 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«Об обеспечении единства измерений»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реестра государственной системы обеспечения единства измерений Республики Казахстан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Проверяется с использованием электронного реестра «Средств измерений» </w:t>
            </w:r>
          </w:p>
        </w:tc>
      </w:tr>
      <w:tr>
        <w:trPr>
          <w:trHeight w:val="25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действующих сертификатов поверки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Сканированные в монохромном режиме с разрешением не хуже 300 точек на дюйм копии документов на бумажном носителе или электронные документы*</w:t>
            </w:r>
          </w:p>
        </w:tc>
      </w:tr>
      <w:tr>
        <w:trPr>
          <w:trHeight w:val="1425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аппаратно-программных и технических средств с возможностью осуществления сбора и хранения в течение двух лет служебной информации об абонентах для обеспечения проведения оперативно-розыскных мероприятий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Сертификаты соответствия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Сканированные в монохромном режиме с разрешением не хуже 300 точек на дюйм копии документов на бумажном носителе или электронные документы*</w:t>
            </w:r>
          </w:p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Письмо-согласование от КНБ РК, осуществляющего специальные оперативно-розыскные мероприятия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Сканированная в монохромном режиме с разрешением не хуже 300 точек на дюйм копия документа на бумажном носителе или электронный документ*</w:t>
            </w:r>
          </w:p>
        </w:tc>
      </w:tr>
      <w:tr>
        <w:trPr>
          <w:trHeight w:val="102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владения, пользования, распоряжения средствами связи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подтверждающих права собственности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Сканированные в монохромном режиме с разрешением не хуже 300 точек на дюйм копии документов на бумажном носителе или электронные документы*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предоставления услуг спутниковой подвижной связи</w:t>
            </w:r>
          </w:p>
        </w:tc>
      </w:tr>
      <w:tr>
        <w:trPr>
          <w:trHeight w:val="87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земных станций спутниковой связи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подтверждающих права собственности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Сканированные в монохромном режиме с разрешением не хуже 300 точек на дюйм копии документов на бумажном носителе или электронные документы*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Сертификаты соответствия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Сканированные в монохромном режиме с разрешением не хуже 300 точек на дюйм копии документов на бумажном носителе или электронные документы*</w:t>
            </w:r>
          </w:p>
        </w:tc>
      </w:tr>
      <w:tr>
        <w:trPr>
          <w:trHeight w:val="300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готовности точек стыка с сетями телекоммуникаций зарубежных операторов связи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соглашений или протоколов о намерениях или других документов, подтверждающих возможности сотрудничества с операторами спутниковой подвижной связи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Сканированные в монохромном режиме с разрешением не хуже 300 точек на дюйм копии документов на бумажном носителе или электронные документы*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предоставления услуг сотовой связи (с указанием наименования стандарта)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использование радиочастотного спектра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разрешений на использование радиочастотного спектра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Проверяется с использованием ГБД «е-лицензирование»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предоставления услуг междугородной телефонной связи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линий связи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актов ввода в эксплуатацию, договоров купли-продажи линий связи, которые являются объектами недвижимости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Сканированные в монохромном режиме с разрешением не хуже 300 точек на дюйм копии документов на бумажном носителе или электронные документы*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предоставления услуг международной телефонной связи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линий связи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актов ввода в эксплуатацию/договор купли-продажи линий связи, которые являются объектами недвижимости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Сканированные в монохромном режиме с разрешением не хуже 300 точек на дюйм копии документов на бумажном носителе или электронные документы*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управления на территории Республики Казахстан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документов, подтверждающих права собственности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Сканированные в монохромном режиме с разрешением не хуже 300 точек на дюйм копии документов на бумажном носителе или электронные документы*</w:t>
            </w:r>
          </w:p>
        </w:tc>
      </w:tr>
      <w:tr>
        <w:trPr>
          <w:trHeight w:val="12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по распределению пакетов акций (долей участия в уставном капитале) между акционерами (участниками) заявителя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учредительных документов заявителя и реестра держателей ценных бумаг (участников товарищества)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Сканированные в монохромном режиме с разрешением не хуже 300 точек на дюйм копии документов на бумажном носителе или электронные документы*</w:t>
            </w:r>
          </w:p>
        </w:tc>
      </w:tr>
      <w:tr>
        <w:trPr>
          <w:trHeight w:val="30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готовности точек стыка с сетями телекоммуникаций зарубежных операторов связи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договоров или протоколов о намерениях или других документов, подтверждающих возможности сотрудничества с зарубежными операторами связи, для последующего осуществления обмена трафиком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Сканированные в монохромном режиме с разрешением не хуже 300 точек на дюйм копии документов на бумажном носителе или электронные документы*</w:t>
            </w:r>
          </w:p>
        </w:tc>
      </w:tr>
      <w:tr>
        <w:trPr>
          <w:trHeight w:val="23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заявителя с печатью и подписью руководителя с указанием географических координат стыка с зарубежными операторами связи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Сканированная в монохромном режиме с разрешением не хуже 300 точек на дюйм копия документа на бумажном носителе или электронный документ*</w:t>
            </w:r>
          </w:p>
        </w:tc>
      </w:tr>
      <w:tr>
        <w:trPr>
          <w:trHeight w:val="205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готовности подключения центров управления с системой централизованного управления сетями телекоммуникаций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Письмо-согласование от РГП «ЦТСАТ», обеспечивающего функционирование системы централизованного управления сетями телекоммуникаций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Сканированная в монохромном режиме с разрешением не хуже 300 точек на дюйм копия документа на бумажном носителе или электронный документ*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Созданные и удостоверенные электронной цифровой подписью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электронного документооборота, утвержденными постановлением Правительства Республики Казахстан от 17 апреля 2004 года № 430.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«е-лицензирование» – государственная база данных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КНБ РК - Комитет национальной безопасности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«ЦТСАТ» - Республиканское государственное предприятие «Центр технического сопровождения и анализа в области телекоммуникаций».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№ 1620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513 «Об утверждении квалификационных требований, предъявляемых при лицензировании деятельности по предоставлению услуг в области связи» (САПП Республики Казахстан, 2009 г., № 19, ст. 169).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2009 года № 1561 «О внесении изменений и дополнения в постановление Правительства Республики Казахстан от 14 апреля 2009 года № 513» (САПП Республики Казахстан, 2009 г., № 42, ст. 410).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10 марта 2010 года № 191 «О внесении изменений и дополнений в постановления Правительства Республики Казахстан от 27 августа 2004 года № 909 и от 14 апреля 2009 года № 513» (САПП Республики Казахстан, 2010 г., № 24, ст. 181).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дополнения, которые вносятся в некоторые решения Правительства Республики Казахстан, утвержденные постановлением Правительства Республики Казахстан от 18 мая 2010 года № 427 «Вопросы Министерства связи и информации Республики Казахстан» (САПП Республики Казахстан, 2010 г., № 34, ст. 268).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2011 года № 1505 «О внесении изменений в постановление Правительства Республики Казахстан от 14 апреля 2009 года № 513 «Об утверждении Правил лицензирования деятельности по предоставлению услуг в области связи, Правил проведения конкурсов для получения лицензий на осуществление деятельности в области связи и квалификационных требований, предъявляемых при лицензировании деятельности по предоставлению услуг в области связи» (САПП Республики Казахстан, 2012 г., № 7, ст. 142).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