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6277" w14:textId="4e36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Координационного совета по государственно-частному партнерству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1633. Утратило силу постановлением Правительства Республики Казахстан от 18 апреля 2017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18.04.2017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выработки предложений и рекомендаций по вопросу развития государственно-частного партнерства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Координационный совет по государственно-частному партнерству при Правительстве Республики Казахстан (далее –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1633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 по государственно-частному партнерству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национальной экономики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Министерства национальной экономики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 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акционерного общества "Казахстанский центр государственно-частного партнерства"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правления Национальной палаты предпринимателей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Национального Банка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Департамента по обеспечению деятельности судов (Аппарата Верховного Суда)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1633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Координационном совете по государственно-частному</w:t>
      </w:r>
      <w:r>
        <w:br/>
      </w:r>
      <w:r>
        <w:rPr>
          <w:rFonts w:ascii="Times New Roman"/>
          <w:b/>
          <w:i w:val="false"/>
          <w:color w:val="000000"/>
        </w:rPr>
        <w:t>партнерству при Правительстве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Координационный совет по государственно-частному партнерству при Правительстве Республики Казахстан (далее – Совет) является консультативно-совещательным органом при Правительстве Республики Казахстан, созданным с целью координации деятельности в сфере государственно-частного партнерства в Республике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иными нормативными правовыми актами Республики Казахстан, а также настоящим Положением.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права Совета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задачами Совета являются: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формирование предложений по краткосрочным, среднесрочным и долгосрочным задачам по развитию государственно-частного партнерства в Республике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выработка рекомендаций и предложений по совершенствованию законодательства Республики Казахстан в области планирования, подготовки, реализации, мониторинга и оценки проектов государственно-частного партнерства и развития государственно-частного партнерства, в том числе в соответствии с нормами международного права и практики;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предложений о формах и условиях участия государства в государственно-частном партнерстве;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анализа проблемных вопросов, связанных с развитием государственно-частного партнерства, а также выработка предложений по их решению, в том числе устранению правовых, административных, экономических и организационных препятствий в развитии и деятельности по государственно-частному партнерству в Республике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выработка предложений по иным вопросам, связанным с развитием государственно-частного партнерства в Республике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Совет в пределах своей компетенции для реализации поставленных перед ним задач имеет право: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разрабатывать предложения по приоритетным направлениям развития государственной политики в области государственно-частного партнерства в Республике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совершенствованию нормативной правовой базы Республики Казахстан в области поддержки и развития государственно-частного партнерства в Республике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рассматривать на своих заседаниях вопросы, относящиеся к компетенции Совета, и принимать по ним решения;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вносить соответствующие предложения и участвовать в разработке проектов законов, распоряжений и постановлений Правительства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приглашать на заседания Совета представителей государственных органов и организаций Республики Казахстан по вопросам, входящим в компетенцию Совета;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привлекать по мере необходимости специалистов, экспертов и ученых для анализа и изучения проблемных вопросов отбора проектов государственно-частного партнерства;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Совета.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Совета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Состав Совета утверждается постановлением Правительства Республики Казахстан.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Совет возглавляет председатель - Первый заместитель Премьер-Министра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Председатель Совета осуществляет общее руководство деятельностью Совета, по согласованию с членами Совета определяет и уточняет повестку дня заседаний, а также место и время их проведения, мероприятия, направленные на повышение качества и эффективности принимаемых решений, координирует взаимодействие государственных органов и организаций, осуществляет общий контроль над реализацией решений. Во время отсутствия председателя его функции выполняет его заместитель.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Рабочим органом Совета является Министерство национальной экономики Республики Казахстан.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После проведения заседания Совета секретарь Совета оформляет протокол.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не является членом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10. Заседания Совета проводятся по мере необходимости, но не реже двух раз в месяц, если иные сроки не определены председателем Совета. Повестку дня заседаний и порядок их проведения определяет председатель Совета. Заседание Совета считается правомочным при участии не менее двух третей от общего числа членов Совета.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 настоящей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Члены Совета обладают равными правами при обсуждении рассматриваемых на заседании вопросов.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 работе Совета при необходимости могут принимать участие представители государственных органов, органов местного самоуправления и общественных организаций, не входящие в его состав.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Совет прекращает свою деятельность на основании решения Правительства Республики Казахстан.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Учет и хранение материалов и протокольных решений Совета с приложением листов голосования осуществляет рабочий орган Совета.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17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