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c7e9f" w14:textId="6bc7e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лицензирования деятельности по оказанию услуг по складской деятельности с выдачей зерновых расписок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2012 года № 1635. Утратило силу постановлением Правительства Республики Казахстан от 28 октября 2015 года № 852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28.10.2015 </w:t>
      </w:r>
      <w:r>
        <w:rPr>
          <w:rFonts w:ascii="Times New Roman"/>
          <w:b w:val="false"/>
          <w:i w:val="false"/>
          <w:color w:val="ff0000"/>
          <w:sz w:val="28"/>
        </w:rPr>
        <w:t>№ 852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 лицензировании»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перечень документов, подтверждающих соответствие им, для осуществления деятельности по оказанию услуг по складской деятельности с выдачей зерновых расписок.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лицензиаром по осуществлению лицензирования деятельности по оказанию услуг по складской деятельности с выдачей зерновых расписок местные исполнительные органы областей.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2007 года № 769 «Об утверждении квалификационных требований, предъявляемых к деятельности по оказанию услуг по складской деятельности с выдачей зерновых расписок» (САПП Республики Казахстан, 2007 г., № 33, ст. 365);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8 февраля 2012 года № 213 «О внесении изменений в постановления Правительства Республики Казахстан от 27 апреля 2004 года № 470 «О некоторых вопросах системы гарантирования исполнения обязательств по зерновым распискам» и от 5 сентября 2007 года № 769 «Об утверждении Правил лицензирования и квалификационных требований, предъявляемых к деятельности по приемке, взвешиванию, сушке, очистке, хранению и отгрузке зерна» (САПП Республики Казахстан, 2012 г., № 33, ст. 428).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двадцати одного календарного дня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С. Ахметов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1635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Квалификационные требования и перечень документов,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подтверждающих соответствие им, для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деятельности по оказанию услуг по складской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деятельности с выдачей зерновых расписок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Квалификационные требования в редакции постановления Правительства РК от 25.09.2013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3425"/>
        <w:gridCol w:w="4079"/>
        <w:gridCol w:w="4018"/>
      </w:tblGrid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Квалификационные требования включают наличие: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1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 зернохранилища (элеватора, хлебоприемного пункта), отвечающего требованиям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 благополучия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органа регистрации прав на недвижимое имущество и сделок с ним, подтверждающая право собственности на зернохранилище и отсутствие обременения на него по обязательствам третьих лиц, по установленной законодательством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органа в области санитарно-эпидемиологического благополучия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представляется в виде формы сведений, содержащей информацию о документе, подтверждающем право собственности на зернохранилище и отсутствие обременения на него по обязательствам третьих лиц и заключении органа в области санитарно-эпидемиологического благополучия 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оборудования (зерноочистительные машины, зерносушильное оборудование), весового оборудования (поверенного в установленном порядке), погрузочно-разгрузочных устройств, подъемно-транспортного оборудования, передвижного транспортного оборудования, оборудования активного вентилирования, емкостей для хранения зерна, оборудования для контроля температуры и влажности зерна при хранении, асфальтированных площадок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 (согласно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 и перечню документов, подтверждающих соответствие им, для осуществления деятельности по оказанию услуг по складской деятельности с выдачей зерновых расписок)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данному требованию устанавливается лицензиаром путем проведения иной формы контроля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Закона Республики Казахстан «О государственном контроле и надзоре в Республике Казахстан»</w:t>
            </w:r>
          </w:p>
        </w:tc>
      </w:tr>
      <w:tr>
        <w:trPr>
          <w:trHeight w:val="19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пропускного режима, ограждения территории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(согласно приложению к квалификационным требованиям и перечню документов, подтверждающих соответствие им, для осуществления деятельности по оказанию услуг по складской деятельности с выдачей зерновых расписок)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данному требованию устанавливается лицензиаром путем проведения иной формы контроля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Закона Республики Казахстан «О государственном контроле и надзоре в Республике Казахстан»</w:t>
            </w:r>
          </w:p>
        </w:tc>
      </w:tr>
      <w:tr>
        <w:trPr>
          <w:trHeight w:val="27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технологической лаборатории для определения качества зерна, прошедшей оценку состояния измерений, оснащенной: лабораторным оборудованием и приборами (влагомерами, сушильными шкафами, весами лабораторными, мельницей для размола зерна, комплектами сит, пробоотборниками, пурками, устройствами для определения содержания белка, содержания и качества клейковины, числа падения, оптическими приборами для определения зараженности зерна), прошедшими испытания с целью утверждения типа или метрологическую аттестацию, внесенными в реестр государственной системы обеспечения единства измерений Республики Казахстан и поверенными в установленном порядке; стеллажами для хранения образцов зерна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состоянии средств измерений в лаборатории, сертификаты о поверке средств измерений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в виде формы сведений, содержащей информацию о наличии свидетельства о состоянии средств измерений в лаборатории и сертификатов о поверке средств измерений</w:t>
            </w:r>
          </w:p>
        </w:tc>
      </w:tr>
      <w:tr>
        <w:trPr>
          <w:trHeight w:val="3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квалифицированного состава технических руководителей и специалистов, имеющих соответствующее образование (для технических руководителей - высшее техническое, технологическое или агрономическое образование, для специалистов – послесреднее (техническое, технологическое или агрономическое) образование)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(согласно приложению к квалификационным требованиям и перечню документов, подтверждающих соответствие им, для осуществления деятельности по оказанию услуг по складской деятельности с выдачей зерновых расписок)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данному требованию устанавливается лицензиаром путем проведения иной формы контроля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Закона Республики Казахстан «О государственном контроле и надзоре в Республике Казахстан»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квалификационным требованиям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перечню документов,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подтверждающих соответствие им,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осуществления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оказанию услуг по складской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с выдачей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зерновых расписок    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Форма сведений о соответствии квалификационным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требованиям для осуществления деятельности по оказанию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услуг по складской деятельности с выдачей зерновых расписок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справки органа регистрации прав на недвижимое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имущество и сделок с ним, подтверждающей право собственности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зернохранилище (элеватор, хлебоприемный пункт) и отсутствие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обременения на него (них) по обязательствам третьих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объекта недвижимости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Собственник (правообладатель)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заключения органа в области санитарно-эпидемиологического благополучия: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санитарно-эпидемиологическое заключение (статус заключения)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государственного органа санитарно-эпидемиологической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наличии технологического оборудования: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3"/>
        <w:gridCol w:w="1933"/>
        <w:gridCol w:w="2413"/>
        <w:gridCol w:w="2253"/>
      </w:tblGrid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оборудования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______ 20__ год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зерноочистительные машины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зерносушильное оборудование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штук/тонн в час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весовое оборудование (поверенное в установленном порядке) с указанием данных сертификата о поверке (номер, дата выдачи, наименование метрологической службы, срок действия сертификата)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погрузочно-разгрузочные устройства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подъемно-транспортное оборудование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передвижное транспортное оборудование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активного вентилирования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емкости для хранения зерна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тонн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контроля температуры и влажности зерна при хранении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асфальтированные площадки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пропускного режима, ограждения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свидетельства о состоянии средств измерений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лаборатории и сертификатов о поверке средств измерений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853"/>
        <w:gridCol w:w="1953"/>
        <w:gridCol w:w="2073"/>
        <w:gridCol w:w="2073"/>
        <w:gridCol w:w="247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начала документа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завершения действия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метрологической службы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оснащенности производственно-технологической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лаборатории для определения качества зерна исправным оборудованием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приборами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3"/>
        <w:gridCol w:w="2593"/>
        <w:gridCol w:w="3913"/>
      </w:tblGrid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______ 20__ год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Пробоотборники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Влагомеры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Сушильные шкафы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Весы лабораторные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Мельницы для размола зерна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Комплекты сит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Пурки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для определения содержания белка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для определения содержания и качества клейковины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для определения числа падения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Оптические приборы для определения зараженности зерна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Стеллажи для хранения образцов зерна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квалифицированного состава технических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руководителей и специалистов: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2899"/>
        <w:gridCol w:w="2008"/>
        <w:gridCol w:w="2411"/>
        <w:gridCol w:w="3750"/>
      </w:tblGrid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И. О. специалиста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 по образованию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по специальности</w:t>
            </w:r>
          </w:p>
        </w:tc>
      </w:tr>
      <w:tr>
        <w:trPr>
          <w:trHeight w:val="2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