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3f55" w14:textId="12f3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4 октября 2011 года № 1137 "Об утверждении перечня участков недр, месторождений, имеющих стратегическое значение"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2012 года № 1640. Утратило силу постановлением Правительства Республики Казахстан от 28 июня 2018 года № 389.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28.06.2018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2011 года № 1137 "Об утверждении перечня участков недр, месторождений, имеющих стратегическое значение" (САПП Республики Казахстан, 2011 г., № 56, ст. 793)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месторождений, имеющих стратегическое значение,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129,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8"/>
        <w:gridCol w:w="770"/>
        <w:gridCol w:w="473"/>
        <w:gridCol w:w="8809"/>
      </w:tblGrid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 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 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дополнить строкой, порядковый номер 129-1,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2"/>
        <w:gridCol w:w="713"/>
        <w:gridCol w:w="438"/>
        <w:gridCol w:w="8157"/>
      </w:tblGrid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129-1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