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4f5f6" w14:textId="ee4f5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17 мая 2011 года № 530 "О приравнивании должностных лиц, направленных на работу в международные организации от Республики Казахстан, ранее занимавших должности персонала дипломатической службы, к персоналу загранучреждения Республики Казахстан в соответствующем иностранном государстве"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2012 года № 1647. Утратило силу постановлением Правительства Республики Казахстан от 16 февраля 2015 года № 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16.02.2015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мая 2011 года № 530 «О приравнивании должностных лиц, направленных на работу в международные организации от Республики Казахстан, ранее занимавших должности персонала дипломатической службы, к персоналу загранучреждения Республики Казахстан в соответствующем иностранном государстве»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5491"/>
        <w:gridCol w:w="639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 Организации Договора о коллективной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 Москва, Российская Федерация)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Сыткин Виктор Андреевич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Посольства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Российской Федерации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          »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5498"/>
        <w:gridCol w:w="6387"/>
      </w:tblGrid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Кыдырбеков Адыл Сагымбекович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Посольства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Китайской 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дополнить строками следующего содержания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5448"/>
        <w:gridCol w:w="64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по безопасности и сотрудничеству в Европе (город Киев, Украина)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Джарбусынова Мадина Бинешовна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 проектов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безопасности и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Европе в Украине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и Полномочный Посол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Украине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 Совета сотрудничества тюркоязычных государств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 Стамбул, Турецкая Республика)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Сапарбекулы Абзал - директор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Посольства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Турецкой Республике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Мажитов Асан Уалиевич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проект-менеджер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Третий секретарь Посольства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Турецкой Республике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