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118f" w14:textId="a711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в форме обмена нотами между Правительством Республики Казахстан и Государственным секретариатом Святого Престола об освобождении владельцев дипломатических паспортов Святого Престола от визовых требований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2012 года № 1651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в форме обмена нотами между Правительством Республики Казахстан и Государственным секретариатом Святого Престола об освобождении владельцев дипломатических паспортов Святого Престола от визовых требований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ответственного секретаря Министерства иностранных дел Республики Казахстан Жошыбаева Рапиля Сейтхановича подписать от имени Правительства Республики Казахстан Соглашение в форме обмена нотами между Правительством Республики Казахстан и Государственным секретариатом Святого Престола об освобождении владельцев дипломатических паспортов Святого Престола от визовых требований Республики Казахстан,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1651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20"/>
        <w:gridCol w:w="11640"/>
      </w:tblGrid>
      <w:tr>
        <w:trPr>
          <w:trHeight w:val="30" w:hRule="atLeast"/>
        </w:trPr>
        <w:tc>
          <w:tcPr>
            <w:tcW w:w="2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секретариат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Святого Престола город Ватикан</w:t>
            </w:r>
          </w:p>
        </w:tc>
        <w:tc>
          <w:tcPr>
            <w:tcW w:w="11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Министерство иностранных дел Республики Казахстан свидетельствует свое уважение Государственному секретариату Святого Престола и в ответ на ноту Апостольской нунциатуры в Казахстане № 1491/7.2 от 21 сентября 2010 года имеет честь предложить от имени Правительства Республики Казахстан заключить Соглашение в форме обмена нотами между Правительством Республики Казахстан и Государственным секретариатом Святого Престола об освобождении владельцев дипломатических паспортов Святого Престола от визовых требований Республики Казахстан следующего содержания: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1. Правительство Республики Казахстан освобождает владельцев действительных дипломатических паспортов Святого Престола от необходимости получения визы с целью въезда, выезда и следования транзитом по территории Республики Казахстан на период, не превышающий 90 (девяносто) календарных дней, в течение 6 (шести) месяцев с момента первого въезда.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Продление срока пребывания может быть разрешено компетентными органами принимающего государства на основе письменного запроса дипломатического представительства или консульского учреждения аккредитуемого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3. Владельцы действительных дипломатических паспортов Святого Престола, находящиеся в служебной командировке в Республике Казахстан в качестве сотрудников дипломатического представительства или консульского учреждения, могут въезжать, пребывать и выезжать с территории Республики Казахстан без оформления визы на период их аккредитации.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Государственный секретариат Святого Престола направляет по дипломатическим каналам в Правительство Республики Казахстан образец действительного дипломатического паспорта не позднее, чем за 30 (тридцать) календарных дней после вступления в силу настоящего Соглашения.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каких-либо изменений в дипломатических паспортах Государственный секретариат Святого Престола направляет по дипломатическим каналам в Правительство Республики Казахстан образец нового дипломатического паспорта не позднее 30 (тридцать) календарных дней до введения их в действие.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Правительство Республики Казахстан в целях обеспечения безопасности и общественного порядка сохраняет за собой право отказать во въезде, сократить или прекратить пребывание владельца дипломатического паспорта Святого Престола, чье пребывание признано нежелательным на территории Республики Казахстан, а также временно приостановить действие настоящего Соглашения частично или полностью.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секретариат Святого Престола уведомляется по дипломатическим каналам о приостановлении действия настоящего Соглашения не позднее, чем за 72 (семьдесят два) часа до принятия такого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Такое приостановление не влияет на правовое положение владельцев действительных дипломатических паспортов Святого Престола, указанных в пунктах 1 и 3 настоящего Соглашения, пребывающих на территории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6. В настоящее Соглашение по взаимному согласию его Сторон могут вноситься изменения и дополнения, которые оформляются дополнительными протоколами, в том числе путем обмена дипломатическими нотами, и являются его неотъемлемыми частями.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Настоящее Соглашение заключается на неопределенный срок и прекращает свое действие по истечении 3 (трех) месяцев с даты получения одной стороной по дипломатическим каналам письменного уведомления другой стороны о намерении прекратить его действие.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Министерство исходит из того, что в случае согласия Государственного секретариата Святого Престола с вышеизложенным, настоящая нота и ответная нота Государственного секретариата Святого Престола составят Соглашение в форме обмена нотами между Правительством Республики Казахстан и Государственным секретариатом Святого Престола об освобождении владельцев дипломатических паспортов Святого Престола от визовых требований Республики Казахстан, которое вступает в силу на следующий день после даты получения по дипломатическим каналам Государственным секретариатом Святого Престола письменного уведомления казахстанской Стороны о выполнении внутригосударственных процедур, необходимых для его вступления в силу.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Министерство иностранных дел Республики Казахстан пользуется случаем, чтобы возобновить Государственному секретариату Святого Престола уверения в своем высоком уважении. </w:t>
            </w:r>
          </w:p>
        </w:tc>
      </w:tr>
      <w:tr>
        <w:trPr>
          <w:trHeight w:val="30" w:hRule="atLeast"/>
        </w:trPr>
        <w:tc>
          <w:tcPr>
            <w:tcW w:w="2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 "  " ___________ 2012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