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37a7" w14:textId="4553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марта 2010 года № 181 "О создании Комиссии по охране прав интеллектуальной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2012 года № 1661. Утратило силу постановлением Правительства Республики Казахстан от 31 мая 2017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2010 года № 181 "О создании Комиссии по охране прав интеллектуальной собственности"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охране прав интеллектуальной собственности, утвержденный указанным постановлением: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"/>
        <w:gridCol w:w="967"/>
        <w:gridCol w:w="10650"/>
      </w:tblGrid>
      <w:tr>
        <w:trPr>
          <w:trHeight w:val="30" w:hRule="atLeast"/>
        </w:trPr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Айвара Жиренчина</w:t>
            </w:r>
          </w:p>
        </w:tc>
        <w:tc>
          <w:tcPr>
            <w:tcW w:w="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Председателя Агентства Республики Казахстан по борьбе с экономической и коррупционной преступностью (финансовая полиция) (по согласованию)</w:t>
            </w:r>
          </w:p>
        </w:tc>
      </w:tr>
      <w:tr>
        <w:trPr>
          <w:trHeight w:val="30" w:hRule="atLeast"/>
        </w:trPr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Изатуллина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Данияра Кайырбековича</w:t>
            </w:r>
          </w:p>
        </w:tc>
        <w:tc>
          <w:tcPr>
            <w:tcW w:w="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 директора по правовым вопросам объединения юридических лиц "Национальная экономическая палата Казахстана "Союз 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Шайкенову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Рашиду Рашидовну</w:t>
            </w:r>
          </w:p>
        </w:tc>
        <w:tc>
          <w:tcPr>
            <w:tcW w:w="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Казахстанской ассоциации гостиниц и ресторанов (по согласованию)</w:t>
            </w:r>
          </w:p>
        </w:tc>
      </w:tr>
      <w:tr>
        <w:trPr>
          <w:trHeight w:val="30" w:hRule="atLeast"/>
        </w:trPr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Әмірета Тұяқұлы</w:t>
            </w:r>
          </w:p>
        </w:tc>
        <w:tc>
          <w:tcPr>
            <w:tcW w:w="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ассоциации содействия развитию парка информационных технологий Alatau IT City (по согласованию);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состава: Айтжанова Даулета Рымтаевича, Жаппарбекова Рустема Даулетбековича.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