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7e7f" w14:textId="d487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2011 года № 660 "О создании Совета по оздоровлению"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1663.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660 «О создании Совета по оздоровлению»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по оздоровлению, образованного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25"/>
        <w:gridCol w:w="480"/>
        <w:gridCol w:w="8655"/>
      </w:tblGrid>
      <w:tr>
        <w:trPr>
          <w:trHeight w:val="30" w:hRule="atLeast"/>
        </w:trPr>
        <w:tc>
          <w:tcPr>
            <w:tcW w:w="4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Ныгметулы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председателем </w:t>
            </w:r>
          </w:p>
        </w:tc>
      </w:tr>
      <w:tr>
        <w:trPr>
          <w:trHeight w:val="30" w:hRule="atLeast"/>
        </w:trPr>
        <w:tc>
          <w:tcPr>
            <w:tcW w:w="4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Ардака Мырзабаевича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секретарем</w:t>
            </w:r>
          </w:p>
        </w:tc>
      </w:tr>
      <w:tr>
        <w:trPr>
          <w:trHeight w:val="30" w:hRule="atLeast"/>
        </w:trPr>
        <w:tc>
          <w:tcPr>
            <w:tcW w:w="4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Ерболата Аскаровича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Павловича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вице-министра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Масимова Карима Кажимкановича, Сагинтаева Бакытжана Абдировича, Исекешева Асета Орентаевича и Даленова Руслана Ерболатовича.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