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607b" w14:textId="4cb6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1999 года № 2021 "Об утверждении Перечня должностей работников, лиц, осуществляющих техническое обслуживание и обеспечивающих функционирование государственных органов и не являющихся государственными служащими"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1665. Утратило силу постановлением Правительства Республики Казахстан от 24 октября 2016 года № 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24.10.2016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4 августа 2012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«О Национальном Банке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30 декабря 1999 года № 2021 «Об утверждении Перечня должностей работников, лиц, осуществляющих техническое обслуживание и обеспечивающих функционирование государственных органов и не являющихся государственными служащими» (САПП Республики Казахстан, 1999 г., № 58, ст. 576)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Перечня лиц, осуществляющих техническое обслуживание и обеспечивающих функционирование государственных органов и не являющихся государственными служащими»;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Перечень лиц, осуществляющих техническое обслуживание и обеспечивающих функционирование государственных органов и не являющихся государственными служащими.»;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работников, лиц, осуществляющих техническое обслуживание и обеспечивающих функционирование государственных органов и не являющихся государственными служащими,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4 августа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1665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1999 года № 2021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осуществляющих техническое обслуживание и</w:t>
      </w:r>
      <w:r>
        <w:br/>
      </w:r>
      <w:r>
        <w:rPr>
          <w:rFonts w:ascii="Times New Roman"/>
          <w:b/>
          <w:i w:val="false"/>
          <w:color w:val="000000"/>
        </w:rPr>
        <w:t>
обеспечивающих функционирование государственных органов и не</w:t>
      </w:r>
      <w:r>
        <w:br/>
      </w:r>
      <w:r>
        <w:rPr>
          <w:rFonts w:ascii="Times New Roman"/>
          <w:b/>
          <w:i w:val="false"/>
          <w:color w:val="000000"/>
        </w:rPr>
        <w:t>
являющихся государственными служащими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смены, станции, узла, участка, части, экспедиции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архивом, библиотекой, бюро (справочным,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копировально-множительным, машинописным, информационным), группой, кабинетом, лабораторией, мастерской, приемной, пунктом, складом, хозяйством, музеем, кассой,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Архивариус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(по делопроизводству, бюро пропусков, пропускного режима, по кассовой работе)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Кодировщик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Кодификатор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Машинистка (диктофонной группы, работающая с иностранным текстом, редакции, бюро, стенографистка)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(по обслуживанию оборудования звуковой, трансляционной техники, телевизионного оборудования, дизельной)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(видеозаписи, звукозаписи, копировально-множительных машин, телетайпа, телефакса, телекса, радио, электронно-вычислительных машин, компьютерной техники (программ), по обслуживанию компьютерных устройств, систем связи, службы безопасности)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(-машинистка, -стенографистка, суда,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Экспедитор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