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e2cb" w14:textId="082e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республиканского государственного учреждения
"Регистр судоходства" Министерства транспорта и коммуникаций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2012 года № 1669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учреждение «Регистр судоходства» Министерства транспорта и коммуникаций Республики Казахстан путем преобразования в Республиканское государственное казенное предприятие «Регистр судоходства Казахстана» Министерства транспорта и коммуникаций Республики Казахстан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(сферой) государственного управления по отношению к предприятию - Министерство транспорта и коммуникаций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классификацию и обеспечение технической безопасности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транспорта и коммуникаций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внесение на утверждение в Комитет государственного имущества и приватизации Министерства финансов Республики Казахстан устава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предприятия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2012 года № 1669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
которые вносятся в некоторые решения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0653"/>
        <w:gridCol w:w="2553"/>
      </w:tblGrid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его территориальных органов и подведомственных 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учреждений, 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учреждения, подведомственные Министерству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 Республики Казахстан, 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Акмолажоллаборатория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Актобежоллаборатория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Алматыжоллаборатория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Атыраужоллаборатория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Батысжоллаборатория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Жамбылжоллаборатория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Шыгысжоллаборатория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Карагандыжоллаборатория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Кызылордажоллаборатория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Костанайжоллаборатория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Мангистаужоллаборатория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Павлодаржоллаборатория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Солтүстікжоллаборатория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Оңтүстікжоллаборатория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