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995f" w14:textId="3f79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
Республики Казахстан от 31 декабря 2010 года № 1531 "О Стратегическом плане Министерства экономического развития и торговли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2012 года № 1675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1531 «О Стратегическом плане Министерства экономического развития и торговли Республики Казахстан на 2011 – 2015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экономического развития и торговли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Повышение конкурентоспособности страны и модернизация национальной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пятидесятую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сегодня Казахстан завершил двусторонние переговоры по доступу на казахстанский рынок товаров и услуг с 29 странами-членами ВТО с подписанием соответствующих протоколов.»;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«3.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«Повышение конкурентоспособности страны и модернизация национальной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«Обеспечение увеличения казахстанской экономики к 2020 году более чем на треть в реальном выражении по отношению к уровню 2009 года»: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1. «ИФО ВВП» цифры «106,0» заменить цифрами «105,4»;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2. «ИФО несырьевого сектора» цифры «107,6» заменить цифрами «107,4»;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3. «Рост объема инвестиций в основной капитал» цифры «106,1» заменить цифрами «103,5»;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7, 8, 9 и 14, 15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2"/>
        <w:gridCol w:w="1161"/>
        <w:gridCol w:w="1517"/>
        <w:gridCol w:w="532"/>
        <w:gridCol w:w="632"/>
        <w:gridCol w:w="512"/>
        <w:gridCol w:w="571"/>
        <w:gridCol w:w="571"/>
        <w:gridCol w:w="571"/>
        <w:gridCol w:w="551"/>
      </w:tblGrid>
      <w:tr>
        <w:trPr>
          <w:trHeight w:val="1245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Улучшение показателя «Степень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 налогообложения» 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ВЭФ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185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Улучшение показателя «Бремя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 регулирования»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ВЭФ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26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Улучшение показателя «Эффективность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антимонопольной политики» 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ВЭФ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3"/>
        <w:gridCol w:w="1163"/>
        <w:gridCol w:w="1480"/>
        <w:gridCol w:w="572"/>
        <w:gridCol w:w="572"/>
        <w:gridCol w:w="572"/>
        <w:gridCol w:w="572"/>
        <w:gridCol w:w="572"/>
        <w:gridCol w:w="572"/>
        <w:gridCol w:w="572"/>
      </w:tblGrid>
      <w:tr>
        <w:trPr>
          <w:trHeight w:val="1215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Общая налоговая ставка (нагрузка),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прибыли в рейтинге 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 конкурентоспособности ВЭФ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85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Прозрачность принимаемых решений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ВЭФ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16, 17, 18, 19, 20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5"/>
        <w:gridCol w:w="2047"/>
        <w:gridCol w:w="1739"/>
        <w:gridCol w:w="827"/>
        <w:gridCol w:w="772"/>
        <w:gridCol w:w="772"/>
        <w:gridCol w:w="772"/>
        <w:gridCol w:w="772"/>
        <w:gridCol w:w="772"/>
        <w:gridCol w:w="772"/>
      </w:tblGrid>
      <w:tr>
        <w:trPr>
          <w:trHeight w:val="9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ВВП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114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 году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</w:tr>
      <w:tr>
        <w:trPr>
          <w:trHeight w:val="945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ИФО торговли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 году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0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Ненефтяной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МФ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1.2. «Создание условий для развития предпринимательства»: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4. «Количество предпринимателей, малого и среднего бизнеса, прошедших обучение на территории Казахстана и за рубежом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цифры «300» заменить цифрами «710»;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подпунктом 14)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1"/>
        <w:gridCol w:w="351"/>
        <w:gridCol w:w="353"/>
        <w:gridCol w:w="353"/>
        <w:gridCol w:w="351"/>
        <w:gridCol w:w="351"/>
      </w:tblGrid>
      <w:tr>
        <w:trPr>
          <w:trHeight w:val="9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Перевод оказания государственных услуг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разрешительных документов (выдача разрешительных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оказываемых Министерством) в электронный формат 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1.3. «Развитие механизмов государственно-частного партнерства»: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цифру «3» заменить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1.4. «Повышение эффективности внутренней торговли»: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1. «ИФО торговли»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0"/>
        <w:gridCol w:w="1544"/>
        <w:gridCol w:w="2389"/>
        <w:gridCol w:w="739"/>
        <w:gridCol w:w="748"/>
        <w:gridCol w:w="748"/>
        <w:gridCol w:w="748"/>
        <w:gridCol w:w="748"/>
        <w:gridCol w:w="748"/>
        <w:gridCol w:w="748"/>
      </w:tblGrid>
      <w:tr>
        <w:trPr>
          <w:trHeight w:val="885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Темп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товарооборота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1.5. «Создание рациональной территориальной организации экономического потенциала и благоприятных условий жизнедеятельности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3. «Количество моногородов в которых проведены мероприятия по обустройству в рамках Программы «Развитие городских агломераций и моногородов»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0"/>
        <w:gridCol w:w="1554"/>
        <w:gridCol w:w="548"/>
        <w:gridCol w:w="391"/>
        <w:gridCol w:w="391"/>
        <w:gridCol w:w="391"/>
        <w:gridCol w:w="551"/>
        <w:gridCol w:w="468"/>
        <w:gridCol w:w="468"/>
        <w:gridCol w:w="468"/>
      </w:tblGrid>
      <w:tr>
        <w:trPr>
          <w:trHeight w:val="1125" w:hRule="atLeast"/>
        </w:trPr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моногородов,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проведены мероприятия по обустройству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2020 годы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Инф-ция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«Разработка и утверждение Программы «Развитие городских агломераций и моногородов»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9"/>
        <w:gridCol w:w="392"/>
        <w:gridCol w:w="393"/>
        <w:gridCol w:w="412"/>
        <w:gridCol w:w="392"/>
        <w:gridCol w:w="372"/>
      </w:tblGrid>
      <w:tr>
        <w:trPr>
          <w:trHeight w:val="495" w:hRule="atLeast"/>
        </w:trPr>
        <w:tc>
          <w:tcPr>
            <w:tcW w:w="10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Разработка и утверждение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2020 годы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9"/>
        <w:gridCol w:w="392"/>
        <w:gridCol w:w="393"/>
        <w:gridCol w:w="392"/>
        <w:gridCol w:w="392"/>
        <w:gridCol w:w="392"/>
      </w:tblGrid>
      <w:tr>
        <w:trPr>
          <w:trHeight w:val="630" w:hRule="atLeast"/>
        </w:trPr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8-1) Разработка и утверждение дополнений 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 в части развития агломераций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«Разработка и утверждение Концепции развития местного самоуправления»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9"/>
        <w:gridCol w:w="392"/>
        <w:gridCol w:w="393"/>
        <w:gridCol w:w="392"/>
        <w:gridCol w:w="392"/>
        <w:gridCol w:w="392"/>
      </w:tblGrid>
      <w:tr>
        <w:trPr>
          <w:trHeight w:val="240" w:hRule="atLeast"/>
        </w:trPr>
        <w:tc>
          <w:tcPr>
            <w:tcW w:w="10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Разработка Концепции развития местного самоуправления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5"/>
        <w:gridCol w:w="391"/>
        <w:gridCol w:w="391"/>
        <w:gridCol w:w="391"/>
        <w:gridCol w:w="391"/>
        <w:gridCol w:w="391"/>
      </w:tblGrid>
      <w:tr>
        <w:trPr>
          <w:trHeight w:val="1260" w:hRule="atLeast"/>
        </w:trPr>
        <w:tc>
          <w:tcPr>
            <w:tcW w:w="10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Разработка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внесении изменений и дополнений в Закон Республики Казахстан «О местном государственном управлении и самоуправлении в Республике Казахстан»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задачу 1.6. «Проведение бюджетной политики и политики управления обязательствами государства, направленных на обеспечение макроэкономической стабильности и достижение стратегических целей и задач развития Республики Казахстан»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5"/>
        <w:gridCol w:w="1153"/>
        <w:gridCol w:w="953"/>
        <w:gridCol w:w="1334"/>
        <w:gridCol w:w="1154"/>
        <w:gridCol w:w="813"/>
        <w:gridCol w:w="814"/>
        <w:gridCol w:w="1174"/>
        <w:gridCol w:w="1174"/>
        <w:gridCol w:w="1296"/>
      </w:tblGrid>
      <w:tr>
        <w:trPr>
          <w:trHeight w:val="120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1.6. Проведение бюджетной политики и политики управления обязательствами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 развития финансового сектора, направленных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макроэкономической стабильности и достижение стратегических целей и задач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1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8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Удержание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неснижаемого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остатка в размере 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ВВП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ВВП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Снижение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по 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ВВП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Соответствие расходов бюджета приоритетам социально-экономического развития страны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Определение приоритетов бюджетной 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 республиканского бюджета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 основных параметров бюджетной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среднесрочный период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Совершенствование бюджетного законодательства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Разработка проекта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гарантированном трансферте из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 на трехлетний период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Определение прогнозных 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правительственным займам на соответствующий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привлекаемым для финансирования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Определение лимита правительственного долга,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лимитов предоставления государственных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 государства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Определение лимита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Определение новых инициатив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реализацию приоритетов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 развития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Формирование перечня приоритетных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Проведение оценки реализации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Проведение оценки реализации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инвестиций, планируемых посредством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в уставном капитале юридических лиц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Подготовка отчета по контролю за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Национального фонда, выделяемых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Плана совместных действий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стабилизации экономики и финансовой системы на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2010 годы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Разработка проекта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внесении изменений и 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 Республики Казахстан по вопросу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 развития банков второго уровня,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осуществивших реструктуризацию»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Проведение мониторинга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 финансирования до 2020 года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Проведение мониторинга Пошагового 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качества активов банков второго уровня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цели 2. «Создание эффективной и оперативной системы продвижения и защиты экономических интересов республики путем интеграции в мировую торгово-экономическую систему»: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1. «Темп роста внешнеторгового оборота»: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«103,8» заменить цифрами «111,5»;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4, 5, 6, 7, 8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6"/>
        <w:gridCol w:w="1368"/>
        <w:gridCol w:w="2152"/>
        <w:gridCol w:w="582"/>
        <w:gridCol w:w="611"/>
        <w:gridCol w:w="670"/>
        <w:gridCol w:w="650"/>
        <w:gridCol w:w="650"/>
        <w:gridCol w:w="650"/>
        <w:gridCol w:w="651"/>
      </w:tblGrid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дистрибуции 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ВЭФ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Совершенство маркетинга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ВЭФ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Величина торговых барьеров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рейтинге 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Торговые пошлины (размер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ставок) % 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ВЭФ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Международная торговля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(Doing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Business)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2.1. «Завершение формирования Таможенного союза в рамках Евразийского экономического сообщества»: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1. «Завершение формирования правовой базы Таможенного союза»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2"/>
        <w:gridCol w:w="2438"/>
        <w:gridCol w:w="1041"/>
        <w:gridCol w:w="489"/>
        <w:gridCol w:w="489"/>
        <w:gridCol w:w="489"/>
        <w:gridCol w:w="630"/>
        <w:gridCol w:w="610"/>
        <w:gridCol w:w="571"/>
        <w:gridCol w:w="511"/>
      </w:tblGrid>
      <w:tr>
        <w:trPr>
          <w:trHeight w:val="1260" w:hRule="atLeast"/>
        </w:trPr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принятых 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заседаниях 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1-1.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4"/>
        <w:gridCol w:w="2433"/>
        <w:gridCol w:w="1039"/>
        <w:gridCol w:w="488"/>
        <w:gridCol w:w="488"/>
        <w:gridCol w:w="488"/>
        <w:gridCol w:w="629"/>
        <w:gridCol w:w="629"/>
        <w:gridCol w:w="472"/>
        <w:gridCol w:w="570"/>
      </w:tblGrid>
      <w:tr>
        <w:trPr>
          <w:trHeight w:val="1500" w:hRule="atLeast"/>
        </w:trPr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1-1. Количество принятых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заседаниях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«Проведение переговоров по формированию Таможенного союза»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5"/>
        <w:gridCol w:w="591"/>
        <w:gridCol w:w="591"/>
        <w:gridCol w:w="591"/>
        <w:gridCol w:w="591"/>
        <w:gridCol w:w="591"/>
      </w:tblGrid>
      <w:tr>
        <w:trPr>
          <w:trHeight w:val="1065" w:hRule="atLeast"/>
        </w:trPr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переговоров по формированию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кодификации международных договоров,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договорно-правовую базу Таможенного союза и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пространства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6"/>
        <w:gridCol w:w="590"/>
        <w:gridCol w:w="591"/>
        <w:gridCol w:w="591"/>
        <w:gridCol w:w="591"/>
        <w:gridCol w:w="591"/>
      </w:tblGrid>
      <w:tr>
        <w:trPr>
          <w:trHeight w:val="1350" w:hRule="atLeast"/>
        </w:trPr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 заседаниях рабочих групп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кодификации международных договоров,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договорно-правовую базу Таможенного союза и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пространства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2.2. «Завершение формирования Единого экономического пространства Республики Беларусь, Республики Казахстан и Российской Федерации»: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1. «Завершение формирования правовой базы Единого экономического пространства»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4"/>
        <w:gridCol w:w="1790"/>
        <w:gridCol w:w="1356"/>
        <w:gridCol w:w="765"/>
        <w:gridCol w:w="768"/>
        <w:gridCol w:w="2716"/>
        <w:gridCol w:w="627"/>
        <w:gridCol w:w="627"/>
        <w:gridCol w:w="647"/>
      </w:tblGrid>
      <w:tr>
        <w:trPr>
          <w:trHeight w:val="30" w:hRule="atLeast"/>
        </w:trPr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2. «Подписание международных договоров и иных документов в целях реализации Соглашений, формирующих договорно-правовую базу ЕЭП»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2"/>
        <w:gridCol w:w="1545"/>
        <w:gridCol w:w="860"/>
        <w:gridCol w:w="485"/>
        <w:gridCol w:w="485"/>
        <w:gridCol w:w="485"/>
        <w:gridCol w:w="491"/>
        <w:gridCol w:w="489"/>
        <w:gridCol w:w="489"/>
        <w:gridCol w:w="489"/>
      </w:tblGrid>
      <w:tr>
        <w:trPr>
          <w:trHeight w:val="1080" w:hRule="atLeast"/>
        </w:trPr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Подписание международных договоров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документов 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соглашений, формирующих договорно-правовую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базу ЕЭП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2.3. «Вступление во Всемирную торговую организацию»: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1. «Завершение двусторонних переговоров по вступлению в ВТО со странами-членами Рабочей группы»: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цифру «4» заменить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«Создание результативного государственного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«Внедрение новой модели государственного управления, на принципах корпоративного управления, результативности, транспарентности и подотчетности обществу к 2015 году»: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1. «Уровень охвата стандартизацией и регламентацией государственных услуг от количества выявленных государственных услуг, оказываемых физическим и юридическим лицам»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0"/>
        <w:gridCol w:w="3323"/>
        <w:gridCol w:w="550"/>
        <w:gridCol w:w="506"/>
        <w:gridCol w:w="511"/>
        <w:gridCol w:w="511"/>
        <w:gridCol w:w="511"/>
        <w:gridCol w:w="506"/>
        <w:gridCol w:w="506"/>
        <w:gridCol w:w="506"/>
      </w:tblGrid>
      <w:tr>
        <w:trPr>
          <w:trHeight w:val="1185" w:hRule="atLeast"/>
        </w:trPr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Уровень охвата стандартизацией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регламентацией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от количества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2. «Увеличение среднего уровня эффективности деятельности государственных органов ежегодно на 10%»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2"/>
        <w:gridCol w:w="1347"/>
        <w:gridCol w:w="588"/>
        <w:gridCol w:w="759"/>
        <w:gridCol w:w="759"/>
        <w:gridCol w:w="769"/>
        <w:gridCol w:w="769"/>
        <w:gridCol w:w="769"/>
        <w:gridCol w:w="769"/>
        <w:gridCol w:w="769"/>
      </w:tblGrid>
      <w:tr>
        <w:trPr>
          <w:trHeight w:val="1185" w:hRule="atLeast"/>
        </w:trPr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Увеличение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1.1. «Повышение качества оказания государственных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2. «Охват оценкой эффективности деятельности центральных государственных органов»: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цифры «25» заменить цифрами «23»;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«Разработка проекта Указа Президента Республики Казахстан по внесению изменений и дополнений в Единую систему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Казахстан»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0"/>
        <w:gridCol w:w="590"/>
        <w:gridCol w:w="590"/>
        <w:gridCol w:w="590"/>
        <w:gridCol w:w="590"/>
        <w:gridCol w:w="590"/>
      </w:tblGrid>
      <w:tr>
        <w:trPr>
          <w:trHeight w:val="330" w:hRule="atLeast"/>
        </w:trPr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Разработка проекта Указа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внесению изменений и дополнений в Единую систему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работников органов Республики Казахстан, содержащихся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государственного бюджета и сметы (бюджета)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1.3. «Повышение эффективности деятельности квазигосударственного сектора»: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1. «Охват анализом и оценкой управления квазигосударственного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цифры «60»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3. «Доля информированного населения Республики Казахстан о задачах и условиях Программы «Народное IPO» из числа опрошенного населения» изложить в следующей редакции: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9"/>
        <w:gridCol w:w="1355"/>
        <w:gridCol w:w="589"/>
        <w:gridCol w:w="506"/>
        <w:gridCol w:w="506"/>
        <w:gridCol w:w="511"/>
        <w:gridCol w:w="511"/>
        <w:gridCol w:w="511"/>
        <w:gridCol w:w="511"/>
        <w:gridCol w:w="511"/>
      </w:tblGrid>
      <w:tr>
        <w:trPr>
          <w:trHeight w:val="1305" w:hRule="atLeast"/>
        </w:trPr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(из числа опрошенных)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информированного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 задачах и условиях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«Народное IPO»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«Проведение анализа и оценки эффективности управления государственным имуществом»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4"/>
        <w:gridCol w:w="510"/>
        <w:gridCol w:w="510"/>
        <w:gridCol w:w="512"/>
        <w:gridCol w:w="512"/>
        <w:gridCol w:w="512"/>
      </w:tblGrid>
      <w:tr>
        <w:trPr>
          <w:trHeight w:val="720" w:hRule="atLeast"/>
        </w:trPr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анализа и оценки эффективности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имуществом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«Проведение работы по разъяснению и информированию населения о задачах и условиях Программы «Народное IPO»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0"/>
        <w:gridCol w:w="510"/>
        <w:gridCol w:w="510"/>
        <w:gridCol w:w="510"/>
        <w:gridCol w:w="510"/>
        <w:gridCol w:w="510"/>
      </w:tblGrid>
      <w:tr>
        <w:trPr>
          <w:trHeight w:val="945" w:hRule="atLeast"/>
        </w:trPr>
        <w:tc>
          <w:tcPr>
            <w:tcW w:w="10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Проведение работы по разъяснению и информированию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задачах и условиях участия в Программе «Народное IPO»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«5. Межведомственное взаимодействие»: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«Повышение конкурентоспособности страны и модернизация национальной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«МСИ»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«МТС»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«Обеспечение увеличения казахстанской экономики к 2020 году более чем на треть в реальном выражении по отношению к уровню 2009 года»: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 «Обеспечение развития экономики в пределах прогнозируемых параметров»: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задач, для достижения которых требуется межведомственное взаимодействие: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«Отклонение фактически сложившихся темпов роста экономики от целевых показателей роста ВВП»: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3"/>
        <w:gridCol w:w="8557"/>
      </w:tblGrid>
      <w:tr>
        <w:trPr>
          <w:trHeight w:val="34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показателям развития информации и связи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8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3"/>
        <w:gridCol w:w="8557"/>
      </w:tblGrid>
      <w:tr>
        <w:trPr>
          <w:trHeight w:val="42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показателям развития информации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8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3"/>
        <w:gridCol w:w="8557"/>
      </w:tblGrid>
      <w:tr>
        <w:trPr>
          <w:trHeight w:val="3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показателям развития сферы транспорта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9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7"/>
        <w:gridCol w:w="8563"/>
      </w:tblGrid>
      <w:tr>
        <w:trPr>
          <w:trHeight w:val="255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показателям развития сферы транспорта и связи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«Создание результативного государственного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«МСИ» заменить аббревиатурой «МТК»;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«Внедрение новой модели государственного управления на принципах корпоративного управления, результативности, транспарентности и подотчетности обществу к 2015 году»: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 «Повышение эффективности деятельности квазигосударственного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задач, для достижения которых требуется межведомственное взаимодействие: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2. «Доля информированного населения Республики Казахстан о задачах и условиях Программы «Народное IPO» от числа опрошенного населения»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6"/>
        <w:gridCol w:w="1347"/>
        <w:gridCol w:w="5867"/>
      </w:tblGrid>
      <w:tr>
        <w:trPr>
          <w:trHeight w:val="330" w:hRule="atLeast"/>
        </w:trPr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(из числа опрошенных)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 задачах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участия в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«Народное IPO»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 по разъяснению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информированию населения о задачах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участия в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«Народное IPO»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«6. Управление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риски дополнить строкой следующего содержания: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7"/>
        <w:gridCol w:w="3538"/>
        <w:gridCol w:w="6105"/>
      </w:tblGrid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направлению «Оказание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Своевременное 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о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изменениях в Реестр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оказываемых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Постоянный мониторинг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и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и направление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отчетов 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001 «Услуги по формированию и развитию экономической и торговой политики, системы государственного планирования и управления»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9"/>
        <w:gridCol w:w="1828"/>
        <w:gridCol w:w="2279"/>
        <w:gridCol w:w="865"/>
        <w:gridCol w:w="1125"/>
        <w:gridCol w:w="1006"/>
        <w:gridCol w:w="957"/>
        <w:gridCol w:w="957"/>
        <w:gridCol w:w="1352"/>
        <w:gridCol w:w="1892"/>
      </w:tblGrid>
      <w:tr>
        <w:trPr>
          <w:trHeight w:val="30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государственного планирования и управления»: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«Обеспечение деятельности 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торговой 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«Проведение прикладных исследований в сфере экономики,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«Проведение социологических, аналитических исследований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«Обеспечение функционирования информационных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информационно-техническое обеспечение государственных органов»</w:t>
            </w:r>
          </w:p>
        </w:tc>
      </w:tr>
      <w:tr>
        <w:trPr>
          <w:trHeight w:val="645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органа, в которой предусмотрены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выплату фонда оплаты труда, обеспечение канцелярскими товарами,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связи, на сопровождение информационных программ, 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основных средств и представительские расходы;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стратегических и программных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АО «Институт экономических исследований» к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научной экономической экспертизы законопроектов;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сопровождение мероприятий в сфере экономики,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управления.</w:t>
            </w:r>
          </w:p>
        </w:tc>
      </w:tr>
      <w:tr>
        <w:trPr>
          <w:trHeight w:val="420" w:hRule="atLeast"/>
        </w:trPr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1 017 906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1 252 871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1 214 299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1 671 198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1 704 043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1 712 951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увязки расходования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97 828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104 676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МЭРТ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1 694 596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1 619 199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1 619 199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сложившихся темпов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экономики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 ВВП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2020 году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 увеличится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7-10% в сравнении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годом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издержек,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регистрацией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ведением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разрешений, лицензий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сертификатов;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время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процентной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по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для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2020»: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%-ная ставка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в несырьевых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секторах экономики;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определены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экспортирующих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2020»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конкурсной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товарооборота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 году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товарооборота,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через биржи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товарооборота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ценообразования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ВРП в реальном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(сел),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актуальных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значения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проведены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2012 – 2020 годы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неснижаемого остатка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20% от ВВП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ВВП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по отношению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ВВП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ВВП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доработок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 (путем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доработок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 (путем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заседаниях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заседаниях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4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Унификация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импортных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 стран-членов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 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4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транства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договорно-правовую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базу ЕЭП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 в ВТО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странами-членами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группы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соглашениями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расширении географии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стран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учета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дущему году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от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оценкой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госорганов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оценкой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(индикаторов),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(индикаторов)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анализом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оценкой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сектора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АО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(из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опрошенных)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 задачах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условиях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«Народное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IPO»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 ИФО ВВП*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капитал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рейтингу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«Легкость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бизнеса»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(«Doing Business»)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теневой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19,5(о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20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20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20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различий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регионами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ВРП на душу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«Степень и эффект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 конкуренто-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 ВЭФ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 ВЭФ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 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 ВЭФ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коридора инфляции,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(путем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рынках)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рынков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(путем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конкуренции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налоговая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(нагрузка),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прибыли 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 ВЭФ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 ВЭФ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ВВП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ИФО торговли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 дефицит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-3,9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несырьевого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тарифная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дистрибуции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(размер ставок), %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(Doing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(Doing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Business)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от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ежегодно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замечаний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заключениям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и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численности**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2979,7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оценку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 ***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законопроекта****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63 480,5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67 466,6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1 017 906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1 252 871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1 214 299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3 639 094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3 659 070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3 681 426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0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примечание изложить в следующей редакции:</w:t>
      </w:r>
    </w:p>
    <w:bookmarkEnd w:id="31"/>
    <w:bookmarkStart w:name="z10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«* ИФО ВВП, ИФО торговли с учетом 7 %-го роста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расчет прилагается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в 2012 году 92 900 (объем бюджетных расходов) / 39 (16 местных гос. органов + 23 центральных гос. органов)= 2382 т.т.; в 2013 году 97 828 / 41 = 2386 т.т.; в 2014 году 104 676 / 41 = 2553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в 2012 году 120 400 (объем бюджетных расходов) / 70 (количество законопроектов) = 1 720 т.т., в 2013, 2014 гг. 172 000 (объем бюджетных расходов / 100 (количество законопроектов) = 1 720 т.т.»;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«Экспертиза и оценка документации по вопросам бюджетных инвестиций и концессии»: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«Проведение экспертиз по вопросам бюджетных инвестиций и концессий, а также оценки реализации концессионных проектов, в том числе на условии софинансирования из бюджета» цифры «477 065» заменить цифрами «302 643»;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«Проведение и подготовка АО «Казахстанский центр государственно-частного партнерства» экспертизы по вопросам бюджетных инвестиций и концессии» цифры «140» заменить цифрами «117»;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«Проведение и подготовка АО «Казахстанский центр государственно-частного партнерства» оценки реализации концессионных проектов, в том числе на условии софинансирования из бюджета» цифру «5» заменить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«Перечень объектов, предлагаемых к передаче в концессию» цифры «12» заменить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проведения одной экспертизы и оценки документации» цифры «3 290,1» заменить цифрами «2 586,7»;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«477 065» заменить цифрами «302 643»;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«Взаимодействие с международными рейтинговыми агентствами по вопросам пересмотра суверенного кредитного рейтинга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«Организация ежегодных визитов аналитиков международных рейтинговых агентств Standard&amp;Poor's, Fitch и Moody's. Мониторинг и наблюдение (пересмотр, сохранение) рейтинговыми агентствами за суверенным кредитным рейтингом Республики Казахстан» цифры «30 390» заменить цифрами «31 220»;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«Сумма взносов по международным рейтинговым агентствам, в том числе:» цифры «30 390» заменить цифрами «31 220»;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«Standard&amp;Poor’s» цифры «7 500» заменить цифрами «7 750»;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«Moody’s» цифры «8 250» заменить цифрами «8 525»;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«Fitch» цифры «14 640» заменить цифрами «14 945»;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«30 390» заменить цифрами «31 220»;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012 «Повышение конкурентоспособности регионов и совершенствование государственного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«4. Пилотное применение гибкого механизма финансирования местных инициатив в 17 районах Восточно-Казахстанской области, пострадавших от ядерных испытаний (ПРООН)» цифры «100 500,0» заменить цифрами «96 192»;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«Предоставление методических рекомендаций и обучение в странах ОЭСР в рамках программы «Подход к региональному развитию МСБ, основанный на Прямых иностранных инвестициях в Республике Казахстан» цифры «550 000» заменить цифрами «514 061»;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«Увеличение среднего уровня эффективности деятельности государственных органов ежегодно на 10%» цифры «10» заменить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«Увеличение среднего уровня эффективности деятельности государственных органов ежегодно на 10%» цифры «66», «72,6», «79,9», «87,9» заменить соответственно цифрами «63,2», «66,4», «69,7», «73,2»;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«1 178 321» заменить цифрами «1 138 074»;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софинансирования гранта из республиканского бюджета» цифры «578 409» заменить цифрами «538 162»;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014 «Целевые трансферты на развитие областным бюджетам, бюджетам городов Астаны и Алматы на развитие индустриальной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–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«Подведение недостающей производственной (индустриальной) инфраструктуры» цифры «18 796 000» заменить цифрами «16 696 810»;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проектов обеспеченных недостающей инфраструктурой» цифры «95» заменить цифрами «90»;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«18 796 000» заменить цифрами «16 696 810»;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015 «Оздоровление и усиление предпринимательского потенциала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- 2020»»: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«Субсидирование процентной ставки вознаграждения по новым кредитам банков второго уровня» изложить в следующей редакции: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4"/>
        <w:gridCol w:w="969"/>
        <w:gridCol w:w="523"/>
        <w:gridCol w:w="523"/>
        <w:gridCol w:w="523"/>
        <w:gridCol w:w="566"/>
        <w:gridCol w:w="4092"/>
      </w:tblGrid>
      <w:tr>
        <w:trPr>
          <w:trHeight w:val="285" w:hRule="atLeast"/>
        </w:trPr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новым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 уровня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определены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016 «Оплата услуг оператора и финансового агента оказываемых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- 2020»: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«1. Заключение договоров финансовым агентом и оказание услуг по перечислению средств для субсидирования ставки вознаграждения по кредитам банков второго уровня» цифры «84 460» заменить цифрами «87 870»;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«3. Осуществление мониторинга финансового агента реализации Программы» цифры «175 731» заменить цифрами «179 109»;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«4. Сопровождение реализации Программы оператором» цифры «142 508» заменить цифрами «145 920»;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«463 140» заменить цифрами «473 340»;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025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«Финансирование разработки или корректировки, а также проведения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 цифры «1 676 000» заменить цифрами «594 156»;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проектов, по которым разрабатываются технико-экономические обоснования» цифры «20» заменить цифрами «14»;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оказанных услуг по консультативному сопровождению концессионных проектов» цифры «2»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«Предполагаемые затраты на разработку и экспертизу технико-экономических обоснований бюджетных инвестиционных проектов» цифры «1 420 000» заменить цифрами «579 659»;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«Предполагаемые затраты на разработку и экспертизу технико-экономических обоснований концессионных проектов» цифры «150 000» заменить цифрами «14 497»;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«Предполагаемые затраты на консультативное сопровождение концессионных проектов» цифры «106 000»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«1 676 000» заменить цифрами «594 156»;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033 «Услуги по обеспечению проведения Астанинского экономического Форума»: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«Подготовка и проведение Астанинского экономического форума» цифры «386 000» заменить цифрами «370 756»;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стран, участвующих в Астанинском экономическом форуме» цифры «80» заменить цифрами «90»;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участников Астанинского экономического форума» цифры «4 000» заменить цифрами «8 000»;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контрактов (меморандумы, соглашения, протокола), заключенных в рамках Астанинского экономического форума» цифры «25» заменить цифрами «44»;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«386 000» заменить цифрами «370 756»;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044 «Капитальные расходы Министерства экономического развития и торговли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«Кол-во закупаемой компьютерной техники» цифры «62» заменить цифрами «102»;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«Кол-во закупаемых принтеров» цифры «59»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«Обновление парка вычислительной техники и серверного оборудования» цифры «17,8» заменить цифрами «18,6»;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049 «Содействие продвижению экспорта казахстанских товаров на внешние рынки в рамках направления «Экспортер - 2020»: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«Темп роста внешнеторгового оборота» цифры «103,8» заменить цифрами «111,5»;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117 «Целевые текущие трансферты областным бюджетам, бюджетам городов Астана и Алматы на поддержку частного предпринимательства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бизнеса-2020»: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«1. Субсидирование процентной ставки по кредитам банков второго уровня в рамках реализации 1 и 3 направлений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- 2020» цифры «7 460 394» заменить цифрами «9 496 328»;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«1. Снижение процентной ставки по кредитам банков второго уровня для субъектов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«а) реализующих проекты в несырьевых секторах экономики;» слова «Будут определены решением Правительства Республики Казахстан» заменить цифрой «7»;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«б) экспортирующих продукцию на внешние рынки» слова «Будут определены решением Правительства Республики Казахстан» заменить цифрой «6»;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«11 250 000» заменить цифрами «13 285 934»;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053 «Целевые текущие трансферты областным бюджетам на решение вопросов обустройства моногородов»: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«Программы «Развитие городских агломераций и моногородов» заменить словами «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– 2020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«Программы «Развитие городских агломераций и моногородов» заменить словами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– 2020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054 «Целевые текущие трансферты бюджету Мангистауской области на поддержку предпринимательства в городе Жанаозен»: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«Выделение средств из республиканского бюджета на поддержку предпринимательства г. Жанаозен Мангистауской области» цифры «200 000» заменить цифрами «30 000»;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субсидируемых (гарантируемых) кредитов» цифры «20» заменить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«200 000» заменить цифрами «30 000»;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055 «Целевые трансферты на развитие областным бюджетам на развитие инженерной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«Описании»: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«Расходы предусмотрены областным бюджетам на оказание содействия развитию инженерной инфраструктуры городов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слово «городов»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«Выделение средств из республиканского бюджета акиматам областей на финансовую поддержку регионов для развития инженерной инфраструктуры городов» слово «городов»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рассмотренных и одобренных заявок, полученных от местных исполнительных органов на развитие инженерной инфраструктуры городов» слово «городов»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рассмотренных и одобренных заявок, полученных от местных исполнительных органов на развитие инженерной инфраструктуры городов» цифры «12» заменить цифрами «54»;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городов, в которых будут проведены мероприятия по развитию инженерной инфраструктуры» слово «городов» заменить словами «населенных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«Ед. изм.»: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«Кол-во городов» слово «городов» заменить словами «населенных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городов, в которых будут проведены мероприятия по развитию инженерной инфраструктуры» цифру «5» заменить цифрами «24»;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«Оказание финансовой поддержки для развития инженерной инфраструктуры городов в пределах выделенных лимитов» слово «городов»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«Своевременное рассмотрение заявок обратившихся за государственной поддержкой для развития инженерной инфраструктуры городов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слово «городов»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«97 447 554», «37 366 315» и «60 081 239» заменить соответственно цифрами «95 913 571», «37 931 522» и «57 982 049».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