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f1ebb" w14:textId="2df1e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350-летия со дня рождения Кожабергена жырау Толыбайулы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декабря 2012 года № 1678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сентября 1999 года № 1465 «О праздновании юбилеев и памятных дат»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подготовке и проведению 350-летия со дня рождения Кожабергена жырау Толыбайулы.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17 января 2012 года № 3-р «О перечне юбилеев и памятных дат, проводимых на республиканском уровне в 2012-2014 годах»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юбилеев и памятных дат, проводимых на республиканском уровне в 2012 - 2014 годах, утвержденном указанным распоряжением: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строки, порядковый номер 9,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«МКИ, аким Южно-Казахстанской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строки, порядковый номер 10,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«МКИ, МОН, акимы всех областей, городов Астаны, Алматы»;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строки, порядковый номер 11,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«МКИ, аким Карагандинской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строки, порядковый номер 12,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«МКИ, аким Павлодарской области, Союз писателей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 согласованию)»;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строки, порядковый номер 13,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«МКИ, акимы Алматинской, Карагандинской областей, городов Астаны, Алматы»;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13-1,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2733"/>
        <w:gridCol w:w="3853"/>
        <w:gridCol w:w="3633"/>
        <w:gridCol w:w="2093"/>
      </w:tblGrid>
      <w:tr>
        <w:trPr>
          <w:trHeight w:val="151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350-летие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Кожабергена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 Толыбайулы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МОН, аким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4 строки, порядковый номер 14,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«МКИ, АДСФК, акимы Акмолинской, Жамбылской, Северо-Казахстанской областей»;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строки, порядковый номер 15,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«МКИ, МОН, аким города Алматы»;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строки, порядковый номер 16,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«МКИ, МОН, аким Павлодарской области, Союз писателей Казахстана (по согласованию)»;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строки, порядковый номер 17,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«МКИ, акимы Карагандинской, Павлодарской областей, городов Астаны, Алматы»;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строки, порядковый номер 18,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«МКИ, аким города Алматы»;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строки, порядковый номер 19,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«МКИ, аким Карагандинской области, Союз писателей Казахстана (по согласованию)»;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примечание: расшифровку аббревиатур: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МКИ - Министерство культуры и информации Республики Казахстан МОН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АДСФК - Агентство Республики Казахстан по делам спорта и физической культуры».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2012 года № 1678 </w:t>
      </w:r>
    </w:p>
    <w:bookmarkEnd w:id="2"/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 по подготовке и проведению 350-летия со дня</w:t>
      </w:r>
      <w:r>
        <w:br/>
      </w:r>
      <w:r>
        <w:rPr>
          <w:rFonts w:ascii="Times New Roman"/>
          <w:b/>
          <w:i w:val="false"/>
          <w:color w:val="000000"/>
        </w:rPr>
        <w:t>
рождения Кожабергена жырау Толыбайулы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3303"/>
        <w:gridCol w:w="2500"/>
        <w:gridCol w:w="1899"/>
        <w:gridCol w:w="2581"/>
        <w:gridCol w:w="2742"/>
      </w:tblGrid>
      <w:tr>
        <w:trPr>
          <w:trHeight w:val="915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35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научно-практической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Кожабергена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Толыбайулы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19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вечера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поэзии на 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«Елім-ай»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6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опубликование статьи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Кожабергена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Толыбайулы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научно-практическом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 «Қазақстан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мұрагаттары»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научно-практической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Кожабергена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Толыбайулы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айтыса акынов,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посвященного юбилею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Кожабергена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Толыбайулы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565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вечера, посвященного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Кожабергена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Толыбайулы,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игр, посвященных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Кожабергена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Толыбайулы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книжной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выставки, круглого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стола, посвященных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юбилею Кожабергена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 Толыбайулы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юбилейных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средствах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