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95381" w14:textId="79953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дорожном движении"</w:t>
      </w:r>
    </w:p>
    <w:p>
      <w:pPr>
        <w:spacing w:after="0"/>
        <w:ind w:left="0"/>
        <w:jc w:val="both"/>
      </w:pPr>
      <w:r>
        <w:rPr>
          <w:rFonts w:ascii="Times New Roman"/>
          <w:b w:val="false"/>
          <w:i w:val="false"/>
          <w:color w:val="000000"/>
          <w:sz w:val="28"/>
        </w:rPr>
        <w:t>Постановление Правительства Республики Казахстан от 28 декабря 2012 года № 1688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дорожном движении».</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дорожном движении»</w:t>
      </w:r>
    </w:p>
    <w:p>
      <w:pPr>
        <w:spacing w:after="0"/>
        <w:ind w:left="0"/>
        <w:jc w:val="both"/>
      </w:pPr>
      <w:r>
        <w:rPr>
          <w:rFonts w:ascii="Times New Roman"/>
          <w:b w:val="false"/>
          <w:i w:val="false"/>
          <w:color w:val="000000"/>
          <w:sz w:val="28"/>
        </w:rPr>
        <w:t>      Настоящий Закон устанавливает правовые основы и общие условия функционирования дорожного движения и обеспечения его безопасности.</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автомагистраль – дорога, специально запроектированная и построенная (или реконструированная) для движения транспортных средств, которая не обслуживает придорожные владения. Доступ на нее возможен только с других дорог через развязки в разных уровнях. Эта дорога:</w:t>
      </w:r>
      <w:r>
        <w:br/>
      </w:r>
      <w:r>
        <w:rPr>
          <w:rFonts w:ascii="Times New Roman"/>
          <w:b w:val="false"/>
          <w:i w:val="false"/>
          <w:color w:val="000000"/>
          <w:sz w:val="28"/>
        </w:rPr>
        <w:t>
      имеет раздельные проезжие части для движения в разных направлениях, отделенные друг от друга разделительной полосой, не предназначенной для движения;</w:t>
      </w:r>
      <w:r>
        <w:br/>
      </w:r>
      <w:r>
        <w:rPr>
          <w:rFonts w:ascii="Times New Roman"/>
          <w:b w:val="false"/>
          <w:i w:val="false"/>
          <w:color w:val="000000"/>
          <w:sz w:val="28"/>
        </w:rPr>
        <w:t>
      не имеет пересечений в одном уровне с другими дорогами, железнодорожными и трамвайными путями и пешеходными дорожками;</w:t>
      </w:r>
      <w:r>
        <w:br/>
      </w:r>
      <w:r>
        <w:rPr>
          <w:rFonts w:ascii="Times New Roman"/>
          <w:b w:val="false"/>
          <w:i w:val="false"/>
          <w:color w:val="000000"/>
          <w:sz w:val="28"/>
        </w:rPr>
        <w:t>
      специально обозначена как автомагистраль;</w:t>
      </w:r>
      <w:r>
        <w:br/>
      </w:r>
      <w:r>
        <w:rPr>
          <w:rFonts w:ascii="Times New Roman"/>
          <w:b w:val="false"/>
          <w:i w:val="false"/>
          <w:color w:val="000000"/>
          <w:sz w:val="28"/>
        </w:rPr>
        <w:t>
      2) автомобиль – механическое транспортное средство, предназначенное для движения по дорогам и перевозки по ним людей или грузов или оборудования, установленного на нем, или буксировки по дорогам транспортных средств, предназначенных для перевозки людей, грузов, или оборудования, установленного на нем, в том числе включая троллейбусы;</w:t>
      </w:r>
      <w:r>
        <w:br/>
      </w:r>
      <w:r>
        <w:rPr>
          <w:rFonts w:ascii="Times New Roman"/>
          <w:b w:val="false"/>
          <w:i w:val="false"/>
          <w:color w:val="000000"/>
          <w:sz w:val="28"/>
        </w:rPr>
        <w:t xml:space="preserve">
      3) парковка – место бесплатной стоянки транспортного средства, представляющее собой участок дороги, организованной в соответствии с правилами дорожного движения и другими техническими нормативными правовыми актами, утвержденными в установленном порядке; </w:t>
      </w:r>
      <w:r>
        <w:br/>
      </w:r>
      <w:r>
        <w:rPr>
          <w:rFonts w:ascii="Times New Roman"/>
          <w:b w:val="false"/>
          <w:i w:val="false"/>
          <w:color w:val="000000"/>
          <w:sz w:val="28"/>
        </w:rPr>
        <w:t>
      4) автомобиль особого назначения – транспортное средство, предназначенное для перевозки охраняемых лиц;</w:t>
      </w:r>
      <w:r>
        <w:br/>
      </w:r>
      <w:r>
        <w:rPr>
          <w:rFonts w:ascii="Times New Roman"/>
          <w:b w:val="false"/>
          <w:i w:val="false"/>
          <w:color w:val="000000"/>
          <w:sz w:val="28"/>
        </w:rPr>
        <w:t>
      5) 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r>
        <w:br/>
      </w:r>
      <w:r>
        <w:rPr>
          <w:rFonts w:ascii="Times New Roman"/>
          <w:b w:val="false"/>
          <w:i w:val="false"/>
          <w:color w:val="000000"/>
          <w:sz w:val="28"/>
        </w:rPr>
        <w:t>
      6) велосипед – транспортное средство, кроме инвалидных колясок, имеющих два колеса или более и приводимое в движение мускульной силой людей, находящихся на нем;</w:t>
      </w:r>
      <w:r>
        <w:br/>
      </w:r>
      <w:r>
        <w:rPr>
          <w:rFonts w:ascii="Times New Roman"/>
          <w:b w:val="false"/>
          <w:i w:val="false"/>
          <w:color w:val="000000"/>
          <w:sz w:val="28"/>
        </w:rPr>
        <w:t>
      7) велосипедная дорожка – отдельная дорога или часть дороги, предназначенная для движения велосипедов и обозначенная соответствующим знаком. Велосипедная дорожка конструктивно отделяется от других дорог или от других элементов одной и той же дороги;</w:t>
      </w:r>
      <w:r>
        <w:br/>
      </w:r>
      <w:r>
        <w:rPr>
          <w:rFonts w:ascii="Times New Roman"/>
          <w:b w:val="false"/>
          <w:i w:val="false"/>
          <w:color w:val="000000"/>
          <w:sz w:val="28"/>
        </w:rPr>
        <w:t>
      8) велосипедная полоса движения – полоса проезжей части, предназначенная для движения велосипедов. Велосипедная полоса отделяется от остальной проезжей части с помощью продольной дорожной разметки;</w:t>
      </w:r>
      <w:r>
        <w:br/>
      </w:r>
      <w:r>
        <w:rPr>
          <w:rFonts w:ascii="Times New Roman"/>
          <w:b w:val="false"/>
          <w:i w:val="false"/>
          <w:color w:val="000000"/>
          <w:sz w:val="28"/>
        </w:rPr>
        <w:t>
      9) населенный пункт – застроенная территория, въезды на которую и выезды с которой обозначены соответствующими знаками;</w:t>
      </w:r>
      <w:r>
        <w:br/>
      </w:r>
      <w:r>
        <w:rPr>
          <w:rFonts w:ascii="Times New Roman"/>
          <w:b w:val="false"/>
          <w:i w:val="false"/>
          <w:color w:val="000000"/>
          <w:sz w:val="28"/>
        </w:rPr>
        <w:t>
      10) пешеход – лицо, находящееся вне транспортного средства на дороге и не производящее на ней работу. К пешеходам приравниваются физические лица, передвигающиеся в инвалидных колясках без двигателя, ведущие велосипед, мопед, мотоцикл, везущие санки, тележку, детскую или инвалидную коляску;</w:t>
      </w:r>
      <w:r>
        <w:br/>
      </w:r>
      <w:r>
        <w:rPr>
          <w:rFonts w:ascii="Times New Roman"/>
          <w:b w:val="false"/>
          <w:i w:val="false"/>
          <w:color w:val="000000"/>
          <w:sz w:val="28"/>
        </w:rPr>
        <w:t>
      11) дорога – вся полоса отвода земли либо поверхность искусственного сооружения, обустроенная или приспособленная и используемая для движения транспортных средств, подлежащих государственному учету в порядке, установленном Правительством Республики Казахстан. Дорога включает в себя одну или несколько проезжих частей, а также трамвайные пути, тротуары, обочины и разделительные полосы при их наличии;</w:t>
      </w:r>
      <w:r>
        <w:br/>
      </w:r>
      <w:r>
        <w:rPr>
          <w:rFonts w:ascii="Times New Roman"/>
          <w:b w:val="false"/>
          <w:i w:val="false"/>
          <w:color w:val="000000"/>
          <w:sz w:val="28"/>
        </w:rPr>
        <w:t>
      12) 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 а также в процессе регулирования условий этого перемещения;</w:t>
      </w:r>
      <w:r>
        <w:br/>
      </w:r>
      <w:r>
        <w:rPr>
          <w:rFonts w:ascii="Times New Roman"/>
          <w:b w:val="false"/>
          <w:i w:val="false"/>
          <w:color w:val="000000"/>
          <w:sz w:val="28"/>
        </w:rPr>
        <w:t>
       13) правила дорожного движения – нормативный правовой акт, устанавливающий единый порядок дорожного движения на территории Республики Казахстан;</w:t>
      </w:r>
      <w:r>
        <w:br/>
      </w:r>
      <w:r>
        <w:rPr>
          <w:rFonts w:ascii="Times New Roman"/>
          <w:b w:val="false"/>
          <w:i w:val="false"/>
          <w:color w:val="000000"/>
          <w:sz w:val="28"/>
        </w:rPr>
        <w:t>
      14) участник дорожного движения – лицо, принимающее непосредственное участие в процессе дорожного движения в качестве пешехода, пассажира или водителя;</w:t>
      </w:r>
      <w:r>
        <w:br/>
      </w:r>
      <w:r>
        <w:rPr>
          <w:rFonts w:ascii="Times New Roman"/>
          <w:b w:val="false"/>
          <w:i w:val="false"/>
          <w:color w:val="000000"/>
          <w:sz w:val="28"/>
        </w:rPr>
        <w:t>
      15) 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r>
        <w:br/>
      </w:r>
      <w:r>
        <w:rPr>
          <w:rFonts w:ascii="Times New Roman"/>
          <w:b w:val="false"/>
          <w:i w:val="false"/>
          <w:color w:val="000000"/>
          <w:sz w:val="28"/>
        </w:rPr>
        <w:t>
      16) безопасность дорожного движения – состояние дорожного движения, отражающее степень защищенности его участников от дорожно-транспортных происшествий и их последствий, а также от негативных воздействий дорожного движения на экологическую обстановку, физическое и психическое здоровье населения;</w:t>
      </w:r>
      <w:r>
        <w:br/>
      </w:r>
      <w:r>
        <w:rPr>
          <w:rFonts w:ascii="Times New Roman"/>
          <w:b w:val="false"/>
          <w:i w:val="false"/>
          <w:color w:val="000000"/>
          <w:sz w:val="28"/>
        </w:rPr>
        <w:t>
      17) обеспечение безопасности дорожного движения – деятельность, направленная на предотвращение дорожно-транспортных происшествий, негативных воздействий дорожного движения на экологическую обстановку, физическое и психическое здоровье населения, снижение тяжести их последствий, а также на устранение таких последствий;</w:t>
      </w:r>
      <w:r>
        <w:br/>
      </w:r>
      <w:r>
        <w:rPr>
          <w:rFonts w:ascii="Times New Roman"/>
          <w:b w:val="false"/>
          <w:i w:val="false"/>
          <w:color w:val="000000"/>
          <w:sz w:val="28"/>
        </w:rPr>
        <w:t>
      18) пассажир - лицо, находящееся на (в) транспортном средстве и не управляющее им;</w:t>
      </w:r>
      <w:r>
        <w:br/>
      </w:r>
      <w:r>
        <w:rPr>
          <w:rFonts w:ascii="Times New Roman"/>
          <w:b w:val="false"/>
          <w:i w:val="false"/>
          <w:color w:val="000000"/>
          <w:sz w:val="28"/>
        </w:rPr>
        <w:t>
      19) уполномоченный орган по обеспечению безопасности дорожного движения – центральный исполнительный орган и его территориальные подразделения столицы, городов республиканского и областного значения, осуществляющий руководство в пределах своей компетенции и межотраслевую координацию в сфере обеспечения безопасности дорожного движения;</w:t>
      </w:r>
      <w:r>
        <w:br/>
      </w:r>
      <w:r>
        <w:rPr>
          <w:rFonts w:ascii="Times New Roman"/>
          <w:b w:val="false"/>
          <w:i w:val="false"/>
          <w:color w:val="000000"/>
          <w:sz w:val="28"/>
        </w:rPr>
        <w:t>
      20) технические средства регулирования дорожного движения – дорожные знаки, дорожная разметка, светофоры (включая оборудование, определяющее программу их работы), регулирующие устройства на железнодорожных переездах, а также дорожные ограждения и направляющие устройства;</w:t>
      </w:r>
      <w:r>
        <w:br/>
      </w:r>
      <w:r>
        <w:rPr>
          <w:rFonts w:ascii="Times New Roman"/>
          <w:b w:val="false"/>
          <w:i w:val="false"/>
          <w:color w:val="000000"/>
          <w:sz w:val="28"/>
        </w:rPr>
        <w:t>
      21) организация дорожного движения – комплекс организационно-правовых, нормативно-методических, проектно-изыскательских, организационно-технических, контрольно-надзорных, распорядительных и других мероприятий по управлению дорожным движением;</w:t>
      </w:r>
      <w:r>
        <w:br/>
      </w:r>
      <w:r>
        <w:rPr>
          <w:rFonts w:ascii="Times New Roman"/>
          <w:b w:val="false"/>
          <w:i w:val="false"/>
          <w:color w:val="000000"/>
          <w:sz w:val="28"/>
        </w:rPr>
        <w:t>
      22) система управления рисками в сфере дорожного движения – это система администрирования, обеспечивающая проведение эффективного планирования и проведения контрольных мероприятий, базирующаяся на принципах выборочности, оптимального распределения ресурсов на наиболее приоритетные направления контрольной деятельности;</w:t>
      </w:r>
      <w:r>
        <w:br/>
      </w:r>
      <w:r>
        <w:rPr>
          <w:rFonts w:ascii="Times New Roman"/>
          <w:b w:val="false"/>
          <w:i w:val="false"/>
          <w:color w:val="000000"/>
          <w:sz w:val="28"/>
        </w:rPr>
        <w:t>
      23) аудит безопасности дорожного движения – это метод контроля, проводимый аудиторской организацией по заданию заказчика на разных стадиях технологической готовности дороги, транспортного средства, для раннего выявления причин дорожно-транспортных происшествий и их устранения путем коррекции конструкции дороги и транспортного средства;</w:t>
      </w:r>
      <w:r>
        <w:br/>
      </w:r>
      <w:r>
        <w:rPr>
          <w:rFonts w:ascii="Times New Roman"/>
          <w:b w:val="false"/>
          <w:i w:val="false"/>
          <w:color w:val="000000"/>
          <w:sz w:val="28"/>
        </w:rPr>
        <w:t>
      24) проезжая часть дороги – часть дороги, используемая для движения транспортных средств;</w:t>
      </w:r>
      <w:r>
        <w:br/>
      </w:r>
      <w:r>
        <w:rPr>
          <w:rFonts w:ascii="Times New Roman"/>
          <w:b w:val="false"/>
          <w:i w:val="false"/>
          <w:color w:val="000000"/>
          <w:sz w:val="28"/>
        </w:rPr>
        <w:t>
      25) владельцы дорог – физические или юридические лица, являющиеся собственниками дорог или осуществляющие деятельность по управлению дорогами на праве хозяйственного ведения или оперативного управления;</w:t>
      </w:r>
      <w:r>
        <w:br/>
      </w:r>
      <w:r>
        <w:rPr>
          <w:rFonts w:ascii="Times New Roman"/>
          <w:b w:val="false"/>
          <w:i w:val="false"/>
          <w:color w:val="000000"/>
          <w:sz w:val="28"/>
        </w:rPr>
        <w:t>
      26) водитель – лицо, управляющее транспортным средством (включая велосипеды), погонщик, ведущий по дороге вьючных или верховых животных или стадо;</w:t>
      </w:r>
      <w:r>
        <w:br/>
      </w:r>
      <w:r>
        <w:rPr>
          <w:rFonts w:ascii="Times New Roman"/>
          <w:b w:val="false"/>
          <w:i w:val="false"/>
          <w:color w:val="000000"/>
          <w:sz w:val="28"/>
        </w:rPr>
        <w:t>
      27) водительское удостоверение – это документ, подтверждающий право управления транспортным средством соответствующей категории. Водительским удостоверением также считается документ, выдаваемый взамен изъятого или утраченного на установленный законодательством срок, при наличии документа, удостоверяющего личность владельца;</w:t>
      </w:r>
      <w:r>
        <w:br/>
      </w:r>
      <w:r>
        <w:rPr>
          <w:rFonts w:ascii="Times New Roman"/>
          <w:b w:val="false"/>
          <w:i w:val="false"/>
          <w:color w:val="000000"/>
          <w:sz w:val="28"/>
        </w:rPr>
        <w:t>
      28) интеллектуальная транспортная система – комплекс взаимосвязанных автоматизированных систем, обеспечивающих управление и контроль за дорожным движением;</w:t>
      </w:r>
      <w:r>
        <w:br/>
      </w:r>
      <w:r>
        <w:rPr>
          <w:rFonts w:ascii="Times New Roman"/>
          <w:b w:val="false"/>
          <w:i w:val="false"/>
          <w:color w:val="000000"/>
          <w:sz w:val="28"/>
        </w:rPr>
        <w:t>
      29) транспортное средство – устройство, предназначенное для перевозки по дорогам людей, грузов или оборудования, установленного на нем;</w:t>
      </w:r>
      <w:r>
        <w:br/>
      </w:r>
      <w:r>
        <w:rPr>
          <w:rFonts w:ascii="Times New Roman"/>
          <w:b w:val="false"/>
          <w:i w:val="false"/>
          <w:color w:val="000000"/>
          <w:sz w:val="28"/>
        </w:rPr>
        <w:t>
      30) 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r>
        <w:br/>
      </w:r>
      <w:r>
        <w:rPr>
          <w:rFonts w:ascii="Times New Roman"/>
          <w:b w:val="false"/>
          <w:i w:val="false"/>
          <w:color w:val="000000"/>
          <w:sz w:val="28"/>
        </w:rPr>
        <w:t>
      31) свидетельство о государственной регистрации транспортного средства – документ, подтверждающий допуск транспортного средства к участию в дорожном движении;</w:t>
      </w:r>
      <w:r>
        <w:br/>
      </w:r>
      <w:r>
        <w:rPr>
          <w:rFonts w:ascii="Times New Roman"/>
          <w:b w:val="false"/>
          <w:i w:val="false"/>
          <w:color w:val="000000"/>
          <w:sz w:val="28"/>
        </w:rPr>
        <w:t>
      32) активная безопасность транспортных средств – совокупность конструктивных и эксплуатационных свойств транспортных средств, направленных на предотвращение дорожно-транспортных происшествий и исключение предпосылок их возникновения, связанных с конструктивными особенностями транспортного средства;</w:t>
      </w:r>
      <w:r>
        <w:br/>
      </w:r>
      <w:r>
        <w:rPr>
          <w:rFonts w:ascii="Times New Roman"/>
          <w:b w:val="false"/>
          <w:i w:val="false"/>
          <w:color w:val="000000"/>
          <w:sz w:val="28"/>
        </w:rPr>
        <w:t>
      33) пассивная безопасность транспортных средств – совокупность конструктивных и эксплуатационных характеристик транспортных средств, направленных на снижение тяжести дорожно-транспортных происшествий;</w:t>
      </w:r>
      <w:r>
        <w:br/>
      </w:r>
      <w:r>
        <w:rPr>
          <w:rFonts w:ascii="Times New Roman"/>
          <w:b w:val="false"/>
          <w:i w:val="false"/>
          <w:color w:val="000000"/>
          <w:sz w:val="28"/>
        </w:rPr>
        <w:t>
      34) уполномоченный орган в области транспорта и коммуникаций – центральный исполнительный орган, осуществляющий руководство в области автомобильного транспорта, а также в пределах, предусмотренных законодательством Республики Казахстан, межотраслевую координацию;</w:t>
      </w:r>
      <w:r>
        <w:br/>
      </w:r>
      <w:r>
        <w:rPr>
          <w:rFonts w:ascii="Times New Roman"/>
          <w:b w:val="false"/>
          <w:i w:val="false"/>
          <w:color w:val="000000"/>
          <w:sz w:val="28"/>
        </w:rPr>
        <w:t>
      35) регион деятельности – территория, определенная уполномоченным органом в области транспорта и коммуникаций по принципу распределения зарегистрированных механических транспортных средств и прицепов к ним;</w:t>
      </w:r>
      <w:r>
        <w:br/>
      </w:r>
      <w:r>
        <w:rPr>
          <w:rFonts w:ascii="Times New Roman"/>
          <w:b w:val="false"/>
          <w:i w:val="false"/>
          <w:color w:val="000000"/>
          <w:sz w:val="28"/>
        </w:rPr>
        <w:t>
      36) государственный доклад – ежегодный отчет о состоянии безопасности дорожного движения;</w:t>
      </w:r>
      <w:r>
        <w:br/>
      </w:r>
      <w:r>
        <w:rPr>
          <w:rFonts w:ascii="Times New Roman"/>
          <w:b w:val="false"/>
          <w:i w:val="false"/>
          <w:color w:val="000000"/>
          <w:sz w:val="28"/>
        </w:rPr>
        <w:t>
      37) государственный регистрационный номерной знак – изделие, являющееся собственностью государства и содержащее индивидуальное буквенно-цифровое обозначение, присваиваемое механическому транспортному средству регистрирующим органом и изготовленное в соответствии с требованиями национального стандарта, устанавливаемое в вертикальном положении перпендикулярно среднему продольному сечению транспортного средства, под которым он зарегистрирован в государственной системе учета транспортных средств. Данное понятие распространяется на номерные знаки «Транзит»;</w:t>
      </w:r>
      <w:r>
        <w:br/>
      </w:r>
      <w:r>
        <w:rPr>
          <w:rFonts w:ascii="Times New Roman"/>
          <w:b w:val="false"/>
          <w:i w:val="false"/>
          <w:color w:val="000000"/>
          <w:sz w:val="28"/>
        </w:rPr>
        <w:t>
      38) механическое транспортное средство – самоходное дорожное транспортное средство, приводимое в движение двигателем, за исключением мопедов и рельсовых транспортных средств. Понятие распространяется также на тракторы и самоходные машины при их участии в дорожном движении;</w:t>
      </w:r>
      <w:r>
        <w:br/>
      </w:r>
      <w:r>
        <w:rPr>
          <w:rFonts w:ascii="Times New Roman"/>
          <w:b w:val="false"/>
          <w:i w:val="false"/>
          <w:color w:val="000000"/>
          <w:sz w:val="28"/>
        </w:rPr>
        <w:t>
      39)эксплуатация механического транспортного средства – стадия «жизненного цикла» механического транспортного средства, включающая его использование по назначению с момента его регистрации до момента утилизации;</w:t>
      </w:r>
      <w:r>
        <w:br/>
      </w:r>
      <w:r>
        <w:rPr>
          <w:rFonts w:ascii="Times New Roman"/>
          <w:b w:val="false"/>
          <w:i w:val="false"/>
          <w:color w:val="000000"/>
          <w:sz w:val="28"/>
        </w:rPr>
        <w:t>
      40) единая информационная система обязательного технического осмотра механических транспортных средств и прицепов к ним – электронная база данных, содержащая сведения о владельцах механических транспортных средств и прицепов к ним, механических транспортных средствах и прицепов к ним, результатах проведения обязательного технического осмотра, выданных международных сертификатах технического осмотра;</w:t>
      </w:r>
      <w:r>
        <w:br/>
      </w:r>
      <w:r>
        <w:rPr>
          <w:rFonts w:ascii="Times New Roman"/>
          <w:b w:val="false"/>
          <w:i w:val="false"/>
          <w:color w:val="000000"/>
          <w:sz w:val="28"/>
        </w:rPr>
        <w:t>
      41) мопед – двух- или трехколесное транспортное средство, снабженное двигателем внутреннего сгорания с объемом цилиндра, не превышающим 50 кубических сантиметров. К мопедам приравниваются велосипеды с подвесным двигателем, мокики, скутера и другие транспортные средства с аналогичными характеристиками;</w:t>
      </w:r>
      <w:r>
        <w:br/>
      </w:r>
      <w:r>
        <w:rPr>
          <w:rFonts w:ascii="Times New Roman"/>
          <w:b w:val="false"/>
          <w:i w:val="false"/>
          <w:color w:val="000000"/>
          <w:sz w:val="28"/>
        </w:rPr>
        <w:t>
      42) мотоцикл – двухколесное механическое транспортное средство с боковым прицепом или без него, имеющее двигатель. К мотоциклам приравниваются трех- и четырехколесные транспортные средства, вес которых без нагрузки не превышает 400 килограмм, скутеры с объемом цилиндра, превышающим 50 кубических сантиметров и другие транспортные средства с аналогичными характеристиками;</w:t>
      </w:r>
      <w:r>
        <w:br/>
      </w:r>
      <w:r>
        <w:rPr>
          <w:rFonts w:ascii="Times New Roman"/>
          <w:b w:val="false"/>
          <w:i w:val="false"/>
          <w:color w:val="000000"/>
          <w:sz w:val="28"/>
        </w:rPr>
        <w:t>
      43) обязательный технический осмотр – периодический процесс диагностирования технического состояния механических транспортных средств и прицепов к ним на соответствие требованиям, установленным законодательством Республики Казахстан;</w:t>
      </w:r>
      <w:r>
        <w:br/>
      </w:r>
      <w:r>
        <w:rPr>
          <w:rFonts w:ascii="Times New Roman"/>
          <w:b w:val="false"/>
          <w:i w:val="false"/>
          <w:color w:val="000000"/>
          <w:sz w:val="28"/>
        </w:rPr>
        <w:t>
      44) стационарная линия технического осмотра – комплекс, оснащенный средствами диагностирования механических транспортных средств и прицепов к ним для проведения обязательного технического осмотра, расположенный в здании или сооружении;</w:t>
      </w:r>
      <w:r>
        <w:br/>
      </w:r>
      <w:r>
        <w:rPr>
          <w:rFonts w:ascii="Times New Roman"/>
          <w:b w:val="false"/>
          <w:i w:val="false"/>
          <w:color w:val="000000"/>
          <w:sz w:val="28"/>
        </w:rPr>
        <w:t>
      45) мобильная линия технического осмотра – передвижной комплекс, состоящий из специального транспортного средства, оснащенного средствами диагностирования механических транспортных средств и прицепов к ним для проведения обязательного технического осмотра;</w:t>
      </w:r>
      <w:r>
        <w:br/>
      </w:r>
      <w:r>
        <w:rPr>
          <w:rFonts w:ascii="Times New Roman"/>
          <w:b w:val="false"/>
          <w:i w:val="false"/>
          <w:color w:val="000000"/>
          <w:sz w:val="28"/>
        </w:rPr>
        <w:t>
      46) центр технического осмотра – юридическое лицо, индивидуальный предприниматель, зарегистрированный в установленном порядке для выполнения работ по диагностированию технического состояния механических транспортных средств и прицепов к ним, имеющие для этих целей стационарную и (или) мобильную линию технического осмотра;</w:t>
      </w:r>
      <w:r>
        <w:br/>
      </w:r>
      <w:r>
        <w:rPr>
          <w:rFonts w:ascii="Times New Roman"/>
          <w:b w:val="false"/>
          <w:i w:val="false"/>
          <w:color w:val="000000"/>
          <w:sz w:val="28"/>
        </w:rPr>
        <w:t>
      47) диагностическая карта технического осмотра – документ, содержащий сведения о владельце и механическом транспортном средстве и прицепов к нему с перечнем параметров технического состояния механического транспортного средства и прицепов к нему и результатах обязательного технического осмотра;</w:t>
      </w:r>
      <w:r>
        <w:br/>
      </w:r>
      <w:r>
        <w:rPr>
          <w:rFonts w:ascii="Times New Roman"/>
          <w:b w:val="false"/>
          <w:i w:val="false"/>
          <w:color w:val="000000"/>
          <w:sz w:val="28"/>
        </w:rPr>
        <w:t>
      48) оператор технического осмотра – юридическое лицо или индивидуальный предприниматель, осуществляющие деятельность по проведению обязательного технического осмотра и включенные в реестр операторов технического осмотра;</w:t>
      </w:r>
      <w:r>
        <w:br/>
      </w:r>
      <w:r>
        <w:rPr>
          <w:rFonts w:ascii="Times New Roman"/>
          <w:b w:val="false"/>
          <w:i w:val="false"/>
          <w:color w:val="000000"/>
          <w:sz w:val="28"/>
        </w:rPr>
        <w:t>
      49) реестр операторов технического осмотра – единый перечень операторов технического осмотра, ведение которого осуществляется уполномоченным органом в области транспорта и коммуникаций;</w:t>
      </w:r>
      <w:r>
        <w:br/>
      </w:r>
      <w:r>
        <w:rPr>
          <w:rFonts w:ascii="Times New Roman"/>
          <w:b w:val="false"/>
          <w:i w:val="false"/>
          <w:color w:val="000000"/>
          <w:sz w:val="28"/>
        </w:rPr>
        <w:t>
      50) стоянка (паркинг)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 в местах, представляющих собой специально оборудованное здание (часть здания), сооружение (часть сооружения), включая одно- или многоуровневое инженерное сооружение, или специальную открытую площадку, предназначенную для хранения (стоянки) транспортных средств и организованную в соответствии с правилами дорожного движения и другими техническими нормативными правовыми актами;</w:t>
      </w:r>
      <w:r>
        <w:br/>
      </w:r>
      <w:r>
        <w:rPr>
          <w:rFonts w:ascii="Times New Roman"/>
          <w:b w:val="false"/>
          <w:i w:val="false"/>
          <w:color w:val="000000"/>
          <w:sz w:val="28"/>
        </w:rPr>
        <w:t>
      51) прицеп – транспортное средство, не оборудованное двигателем и предназначенное для движения в составе с механическим транспортным средством. Понятие распространяется также на полуприцепы и прицепы-роспуски;</w:t>
      </w:r>
      <w:r>
        <w:br/>
      </w:r>
      <w:r>
        <w:rPr>
          <w:rFonts w:ascii="Times New Roman"/>
          <w:b w:val="false"/>
          <w:i w:val="false"/>
          <w:color w:val="000000"/>
          <w:sz w:val="28"/>
        </w:rPr>
        <w:t>
      52) международный сертификат технического осмотра – документ, являющийся бланком строгой отчетности и подтверждающий факт прохождения обязательного технического осмотра механическим транспортным средством категорий M2, M3, N2 и N3 с максимальной массой более 3500 килограмм, используемым в международном автомобильном сообщении, и соответствия требованиям, установленным международными договорами, ратифицированными Республикой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 Законодательство Республики Казахстан</w:t>
      </w:r>
      <w:r>
        <w:br/>
      </w:r>
      <w:r>
        <w:rPr>
          <w:rFonts w:ascii="Times New Roman"/>
          <w:b w:val="false"/>
          <w:i w:val="false"/>
          <w:color w:val="000000"/>
          <w:sz w:val="28"/>
        </w:rPr>
        <w:t>
                 </w:t>
      </w:r>
      <w:r>
        <w:rPr>
          <w:rFonts w:ascii="Times New Roman"/>
          <w:b/>
          <w:i w:val="false"/>
          <w:color w:val="000000"/>
          <w:sz w:val="28"/>
        </w:rPr>
        <w:t>о дорожном движении</w:t>
      </w:r>
    </w:p>
    <w:p>
      <w:pPr>
        <w:spacing w:after="0"/>
        <w:ind w:left="0"/>
        <w:jc w:val="both"/>
      </w:pPr>
      <w:r>
        <w:rPr>
          <w:rFonts w:ascii="Times New Roman"/>
          <w:b w:val="false"/>
          <w:i w:val="false"/>
          <w:color w:val="000000"/>
          <w:sz w:val="28"/>
        </w:rPr>
        <w:t>      1. Законодательство Республики Казахстан о дорожном движении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иных нормативных правовых актов Республики Казахстан.</w:t>
      </w:r>
      <w:r>
        <w:br/>
      </w:r>
      <w:r>
        <w:rPr>
          <w:rFonts w:ascii="Times New Roman"/>
          <w:b w:val="false"/>
          <w:i w:val="false"/>
          <w:color w:val="000000"/>
          <w:sz w:val="28"/>
        </w:rPr>
        <w:t>
      2. Если международными договорами, ратифицированными Республикой Казахстан, устанавливаются иные правила, чем те, которые установлены настоящим Законом, то применяются правила международных договоров.</w:t>
      </w:r>
    </w:p>
    <w:p>
      <w:pPr>
        <w:spacing w:after="0"/>
        <w:ind w:left="0"/>
        <w:jc w:val="both"/>
      </w:pPr>
      <w:r>
        <w:rPr>
          <w:rFonts w:ascii="Times New Roman"/>
          <w:b w:val="false"/>
          <w:i w:val="false"/>
          <w:color w:val="000000"/>
          <w:sz w:val="28"/>
        </w:rPr>
        <w:t>      </w:t>
      </w:r>
      <w:r>
        <w:rPr>
          <w:rFonts w:ascii="Times New Roman"/>
          <w:b/>
          <w:i w:val="false"/>
          <w:color w:val="000000"/>
          <w:sz w:val="28"/>
        </w:rPr>
        <w:t>Статья 3. Основные принципы дорожного движения</w:t>
      </w:r>
    </w:p>
    <w:p>
      <w:pPr>
        <w:spacing w:after="0"/>
        <w:ind w:left="0"/>
        <w:jc w:val="both"/>
      </w:pPr>
      <w:r>
        <w:rPr>
          <w:rFonts w:ascii="Times New Roman"/>
          <w:b w:val="false"/>
          <w:i w:val="false"/>
          <w:color w:val="000000"/>
          <w:sz w:val="28"/>
        </w:rPr>
        <w:t>      Основными принципами дорожного движения являются:</w:t>
      </w:r>
      <w:r>
        <w:br/>
      </w:r>
      <w:r>
        <w:rPr>
          <w:rFonts w:ascii="Times New Roman"/>
          <w:b w:val="false"/>
          <w:i w:val="false"/>
          <w:color w:val="000000"/>
          <w:sz w:val="28"/>
        </w:rPr>
        <w:t>
      приоритет жизни и здоровья граждан, участвующих в дорожном движении, над экономическими результатами хозяйственной деятельности;</w:t>
      </w:r>
      <w:r>
        <w:br/>
      </w:r>
      <w:r>
        <w:rPr>
          <w:rFonts w:ascii="Times New Roman"/>
          <w:b w:val="false"/>
          <w:i w:val="false"/>
          <w:color w:val="000000"/>
          <w:sz w:val="28"/>
        </w:rPr>
        <w:t>
      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r>
        <w:br/>
      </w:r>
      <w:r>
        <w:rPr>
          <w:rFonts w:ascii="Times New Roman"/>
          <w:b w:val="false"/>
          <w:i w:val="false"/>
          <w:color w:val="000000"/>
          <w:sz w:val="28"/>
        </w:rPr>
        <w:t>
      соблюдение интересов граждан, общества и государства при обеспечении безопасности дорожного движения;</w:t>
      </w:r>
      <w:r>
        <w:br/>
      </w:r>
      <w:r>
        <w:rPr>
          <w:rFonts w:ascii="Times New Roman"/>
          <w:b w:val="false"/>
          <w:i w:val="false"/>
          <w:color w:val="000000"/>
          <w:sz w:val="28"/>
        </w:rPr>
        <w:t>
      системный подход к обеспечению безопасности дорожного движения.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4. Система обеспечения безопасности</w:t>
      </w:r>
      <w:r>
        <w:br/>
      </w:r>
      <w:r>
        <w:rPr>
          <w:rFonts w:ascii="Times New Roman"/>
          <w:b w:val="false"/>
          <w:i w:val="false"/>
          <w:color w:val="000000"/>
          <w:sz w:val="28"/>
        </w:rPr>
        <w:t>
                 </w:t>
      </w:r>
      <w:r>
        <w:rPr>
          <w:rFonts w:ascii="Times New Roman"/>
          <w:b/>
          <w:i w:val="false"/>
          <w:color w:val="000000"/>
          <w:sz w:val="28"/>
        </w:rPr>
        <w:t>дорожного движения</w:t>
      </w:r>
    </w:p>
    <w:p>
      <w:pPr>
        <w:spacing w:after="0"/>
        <w:ind w:left="0"/>
        <w:jc w:val="both"/>
      </w:pPr>
      <w:r>
        <w:rPr>
          <w:rFonts w:ascii="Times New Roman"/>
          <w:b w:val="false"/>
          <w:i w:val="false"/>
          <w:color w:val="000000"/>
          <w:sz w:val="28"/>
        </w:rPr>
        <w:t>      Система обеспечения безопасности дорожного движения является средством реализации государственной политики и включает в себя правовые нормы, регулирующие отношения в сфере обеспечения безопасности дорожного движения, совокупность центральных и местных исполнительных органов, юридических лиц, независимо от форм собственности, общественных организаций и объединений, участников дорожного движения, средств и мер, обеспечивающих безопасность дорожного движения и ликвидацию последствий дорожно-транспортных происшествий.</w:t>
      </w:r>
    </w:p>
    <w:p>
      <w:pPr>
        <w:spacing w:after="0"/>
        <w:ind w:left="0"/>
        <w:jc w:val="left"/>
      </w:pPr>
      <w:r>
        <w:rPr>
          <w:rFonts w:ascii="Times New Roman"/>
          <w:b/>
          <w:i w:val="false"/>
          <w:color w:val="000000"/>
        </w:rPr>
        <w:t xml:space="preserve"> Глава 2. Государственное управление и политика в сфере </w:t>
      </w:r>
      <w:r>
        <w:br/>
      </w:r>
      <w:r>
        <w:rPr>
          <w:rFonts w:ascii="Times New Roman"/>
          <w:b/>
          <w:i w:val="false"/>
          <w:color w:val="000000"/>
        </w:rPr>
        <w:t>
дорожного движения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5. Государственное управление в сфере</w:t>
      </w:r>
      <w:r>
        <w:br/>
      </w:r>
      <w:r>
        <w:rPr>
          <w:rFonts w:ascii="Times New Roman"/>
          <w:b w:val="false"/>
          <w:i w:val="false"/>
          <w:color w:val="000000"/>
          <w:sz w:val="28"/>
        </w:rPr>
        <w:t>
                 </w:t>
      </w:r>
      <w:r>
        <w:rPr>
          <w:rFonts w:ascii="Times New Roman"/>
          <w:b/>
          <w:i w:val="false"/>
          <w:color w:val="000000"/>
          <w:sz w:val="28"/>
        </w:rPr>
        <w:t>дорожного движения</w:t>
      </w:r>
    </w:p>
    <w:p>
      <w:pPr>
        <w:spacing w:after="0"/>
        <w:ind w:left="0"/>
        <w:jc w:val="both"/>
      </w:pPr>
      <w:r>
        <w:rPr>
          <w:rFonts w:ascii="Times New Roman"/>
          <w:b w:val="false"/>
          <w:i w:val="false"/>
          <w:color w:val="000000"/>
          <w:sz w:val="28"/>
        </w:rPr>
        <w:t>      1. Государственное управление в сфере дорожного движения включает в себя:</w:t>
      </w:r>
      <w:r>
        <w:br/>
      </w:r>
      <w:r>
        <w:rPr>
          <w:rFonts w:ascii="Times New Roman"/>
          <w:b w:val="false"/>
          <w:i w:val="false"/>
          <w:color w:val="000000"/>
          <w:sz w:val="28"/>
        </w:rPr>
        <w:t>
      1) проведение государственной политики в сфере дорожного движения;</w:t>
      </w:r>
      <w:r>
        <w:br/>
      </w:r>
      <w:r>
        <w:rPr>
          <w:rFonts w:ascii="Times New Roman"/>
          <w:b w:val="false"/>
          <w:i w:val="false"/>
          <w:color w:val="000000"/>
          <w:sz w:val="28"/>
        </w:rPr>
        <w:t>
      2) финансирование мероприятий в сфере дорожного движения и обеспечения его безопасности;</w:t>
      </w:r>
      <w:r>
        <w:br/>
      </w:r>
      <w:r>
        <w:rPr>
          <w:rFonts w:ascii="Times New Roman"/>
          <w:b w:val="false"/>
          <w:i w:val="false"/>
          <w:color w:val="000000"/>
          <w:sz w:val="28"/>
        </w:rPr>
        <w:t>
      3) обеспечение обязательного страхования гражданско-правовой ответственности владельцев транспортных средств и перевозчиков перед пассажирами;</w:t>
      </w:r>
      <w:r>
        <w:br/>
      </w:r>
      <w:r>
        <w:rPr>
          <w:rFonts w:ascii="Times New Roman"/>
          <w:b w:val="false"/>
          <w:i w:val="false"/>
          <w:color w:val="000000"/>
          <w:sz w:val="28"/>
        </w:rPr>
        <w:t>
      4) ведение статистической отчетности и государственного учета основных целевых показателей состояния дорожного движения и обеспечения его безопасности;</w:t>
      </w:r>
      <w:r>
        <w:br/>
      </w:r>
      <w:r>
        <w:rPr>
          <w:rFonts w:ascii="Times New Roman"/>
          <w:b w:val="false"/>
          <w:i w:val="false"/>
          <w:color w:val="000000"/>
          <w:sz w:val="28"/>
        </w:rPr>
        <w:t>
      5) разработку, утверждение и реализацию в установленном порядке законодательных, иных нормативных правовых актов по вопросам обеспечения безопасности дорожного движения;</w:t>
      </w:r>
      <w:r>
        <w:br/>
      </w:r>
      <w:r>
        <w:rPr>
          <w:rFonts w:ascii="Times New Roman"/>
          <w:b w:val="false"/>
          <w:i w:val="false"/>
          <w:color w:val="000000"/>
          <w:sz w:val="28"/>
        </w:rPr>
        <w:t>
      6) установление компетенции Правительства Республики Казахстан, центральных, местных представительных и исполнительных органов;</w:t>
      </w:r>
      <w:r>
        <w:br/>
      </w:r>
      <w:r>
        <w:rPr>
          <w:rFonts w:ascii="Times New Roman"/>
          <w:b w:val="false"/>
          <w:i w:val="false"/>
          <w:color w:val="000000"/>
          <w:sz w:val="28"/>
        </w:rPr>
        <w:t>
      7) координацию деятельности центральных и местных исполнительных органов, общественных организаций и объединений, юридических и физических лиц в целях предупреждения дорожно-транспортных происшествий и снижения тяжести их последствий;</w:t>
      </w:r>
      <w:r>
        <w:br/>
      </w:r>
      <w:r>
        <w:rPr>
          <w:rFonts w:ascii="Times New Roman"/>
          <w:b w:val="false"/>
          <w:i w:val="false"/>
          <w:color w:val="000000"/>
          <w:sz w:val="28"/>
        </w:rPr>
        <w:t>
      8) обеспечение функционирования системы управления рисками в сфере дорожного движения и обеспечения его безопасности;</w:t>
      </w:r>
      <w:r>
        <w:br/>
      </w:r>
      <w:r>
        <w:rPr>
          <w:rFonts w:ascii="Times New Roman"/>
          <w:b w:val="false"/>
          <w:i w:val="false"/>
          <w:color w:val="000000"/>
          <w:sz w:val="28"/>
        </w:rPr>
        <w:t>
      9) обеспечение безопасности дорожного движения и устранение последствий дорожно-транспортных происшествий;</w:t>
      </w:r>
      <w:r>
        <w:br/>
      </w:r>
      <w:r>
        <w:rPr>
          <w:rFonts w:ascii="Times New Roman"/>
          <w:b w:val="false"/>
          <w:i w:val="false"/>
          <w:color w:val="000000"/>
          <w:sz w:val="28"/>
        </w:rPr>
        <w:t>
      10) обеспечение безопасности дорог и их пропускной способности;</w:t>
      </w:r>
      <w:r>
        <w:br/>
      </w:r>
      <w:r>
        <w:rPr>
          <w:rFonts w:ascii="Times New Roman"/>
          <w:b w:val="false"/>
          <w:i w:val="false"/>
          <w:color w:val="000000"/>
          <w:sz w:val="28"/>
        </w:rPr>
        <w:t>
      11) обеспечение безопасности транспортных средств;</w:t>
      </w:r>
      <w:r>
        <w:br/>
      </w:r>
      <w:r>
        <w:rPr>
          <w:rFonts w:ascii="Times New Roman"/>
          <w:b w:val="false"/>
          <w:i w:val="false"/>
          <w:color w:val="000000"/>
          <w:sz w:val="28"/>
        </w:rPr>
        <w:t>
      12) обеспечение безопасного поведения пользователей дорог;</w:t>
      </w:r>
      <w:r>
        <w:br/>
      </w:r>
      <w:r>
        <w:rPr>
          <w:rFonts w:ascii="Times New Roman"/>
          <w:b w:val="false"/>
          <w:i w:val="false"/>
          <w:color w:val="000000"/>
          <w:sz w:val="28"/>
        </w:rPr>
        <w:t>
      13) осуществление международного сотрудничества;</w:t>
      </w:r>
      <w:r>
        <w:br/>
      </w:r>
      <w:r>
        <w:rPr>
          <w:rFonts w:ascii="Times New Roman"/>
          <w:b w:val="false"/>
          <w:i w:val="false"/>
          <w:color w:val="000000"/>
          <w:sz w:val="28"/>
        </w:rPr>
        <w:t>
      14) осуществление государственного надзора и контроля за выполнением законодательства Республики Казахстан, правил, стандартов, технических норм и других нормативных правовых актов в сфере обеспечения безопасности дорожного движения;</w:t>
      </w:r>
      <w:r>
        <w:br/>
      </w:r>
      <w:r>
        <w:rPr>
          <w:rFonts w:ascii="Times New Roman"/>
          <w:b w:val="false"/>
          <w:i w:val="false"/>
          <w:color w:val="000000"/>
          <w:sz w:val="28"/>
        </w:rPr>
        <w:t>
      15) иные формы управления в соответствии с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6. Государственная политика</w:t>
      </w:r>
      <w:r>
        <w:br/>
      </w:r>
      <w:r>
        <w:rPr>
          <w:rFonts w:ascii="Times New Roman"/>
          <w:b w:val="false"/>
          <w:i w:val="false"/>
          <w:color w:val="000000"/>
          <w:sz w:val="28"/>
        </w:rPr>
        <w:t>
                 </w:t>
      </w:r>
      <w:r>
        <w:rPr>
          <w:rFonts w:ascii="Times New Roman"/>
          <w:b/>
          <w:i w:val="false"/>
          <w:color w:val="000000"/>
          <w:sz w:val="28"/>
        </w:rPr>
        <w:t>в сфере дорожного движения</w:t>
      </w:r>
    </w:p>
    <w:p>
      <w:pPr>
        <w:spacing w:after="0"/>
        <w:ind w:left="0"/>
        <w:jc w:val="both"/>
      </w:pPr>
      <w:r>
        <w:rPr>
          <w:rFonts w:ascii="Times New Roman"/>
          <w:b w:val="false"/>
          <w:i w:val="false"/>
          <w:color w:val="000000"/>
          <w:sz w:val="28"/>
        </w:rPr>
        <w:t>      1. Государственная политика Республики Казахстан в сфере дорожного движения направлена на обеспечение благоприятных условий для участников дорожного движения, предотвращение дорожно-транспортных происшествий и снижение тяжести их последствий.</w:t>
      </w:r>
      <w:r>
        <w:br/>
      </w:r>
      <w:r>
        <w:rPr>
          <w:rFonts w:ascii="Times New Roman"/>
          <w:b w:val="false"/>
          <w:i w:val="false"/>
          <w:color w:val="000000"/>
          <w:sz w:val="28"/>
        </w:rPr>
        <w:t>
      2. Основными направлениями государственной политики в сфере дорожного движения являются:</w:t>
      </w:r>
      <w:r>
        <w:br/>
      </w:r>
      <w:r>
        <w:rPr>
          <w:rFonts w:ascii="Times New Roman"/>
          <w:b w:val="false"/>
          <w:i w:val="false"/>
          <w:color w:val="000000"/>
          <w:sz w:val="28"/>
        </w:rPr>
        <w:t>
      1) обеспечение безопасности и доступности дорожного движения, комфортности и сервиса для его участников;</w:t>
      </w:r>
      <w:r>
        <w:br/>
      </w:r>
      <w:r>
        <w:rPr>
          <w:rFonts w:ascii="Times New Roman"/>
          <w:b w:val="false"/>
          <w:i w:val="false"/>
          <w:color w:val="000000"/>
          <w:sz w:val="28"/>
        </w:rPr>
        <w:t>
      2) обеспечение устойчивой транспортной системой;</w:t>
      </w:r>
      <w:r>
        <w:br/>
      </w:r>
      <w:r>
        <w:rPr>
          <w:rFonts w:ascii="Times New Roman"/>
          <w:b w:val="false"/>
          <w:i w:val="false"/>
          <w:color w:val="000000"/>
          <w:sz w:val="28"/>
        </w:rPr>
        <w:t>
      3) снижение рисков в дорожном движении;</w:t>
      </w:r>
      <w:r>
        <w:br/>
      </w:r>
      <w:r>
        <w:rPr>
          <w:rFonts w:ascii="Times New Roman"/>
          <w:b w:val="false"/>
          <w:i w:val="false"/>
          <w:color w:val="000000"/>
          <w:sz w:val="28"/>
        </w:rPr>
        <w:t>
      4) переход к безопасным транспортным средствам;</w:t>
      </w:r>
      <w:r>
        <w:br/>
      </w:r>
      <w:r>
        <w:rPr>
          <w:rFonts w:ascii="Times New Roman"/>
          <w:b w:val="false"/>
          <w:i w:val="false"/>
          <w:color w:val="000000"/>
          <w:sz w:val="28"/>
        </w:rPr>
        <w:t>
      5) стимулирование и поощрение использования общественного транспорта;</w:t>
      </w:r>
      <w:r>
        <w:br/>
      </w:r>
      <w:r>
        <w:rPr>
          <w:rFonts w:ascii="Times New Roman"/>
          <w:b w:val="false"/>
          <w:i w:val="false"/>
          <w:color w:val="000000"/>
          <w:sz w:val="28"/>
        </w:rPr>
        <w:t>
      6) обеспечение соблюдения правил дорожного движения;</w:t>
      </w:r>
      <w:r>
        <w:br/>
      </w:r>
      <w:r>
        <w:rPr>
          <w:rFonts w:ascii="Times New Roman"/>
          <w:b w:val="false"/>
          <w:i w:val="false"/>
          <w:color w:val="000000"/>
          <w:sz w:val="28"/>
        </w:rPr>
        <w:t>
      7) совершенствование системы оказания медицинской помощи пострадавшим в результате дорожно-транспортных происшествий;</w:t>
      </w:r>
      <w:r>
        <w:br/>
      </w:r>
      <w:r>
        <w:rPr>
          <w:rFonts w:ascii="Times New Roman"/>
          <w:b w:val="false"/>
          <w:i w:val="false"/>
          <w:color w:val="000000"/>
          <w:sz w:val="28"/>
        </w:rPr>
        <w:t>
      8) охрана окружающей среды в сфере дорожного движения;</w:t>
      </w:r>
      <w:r>
        <w:br/>
      </w:r>
      <w:r>
        <w:rPr>
          <w:rFonts w:ascii="Times New Roman"/>
          <w:b w:val="false"/>
          <w:i w:val="false"/>
          <w:color w:val="000000"/>
          <w:sz w:val="28"/>
        </w:rPr>
        <w:t>
      9) иные направления в сфере дорожного движения и обеспечения его безопасности в соответствии с </w:t>
      </w:r>
      <w:r>
        <w:rPr>
          <w:rFonts w:ascii="Times New Roman"/>
          <w:b w:val="false"/>
          <w:i w:val="false"/>
          <w:color w:val="000000"/>
          <w:sz w:val="28"/>
        </w:rPr>
        <w:t>Конституцией</w:t>
      </w:r>
      <w:r>
        <w:rPr>
          <w:rFonts w:ascii="Times New Roman"/>
          <w:b w:val="false"/>
          <w:i w:val="false"/>
          <w:color w:val="000000"/>
          <w:sz w:val="28"/>
        </w:rPr>
        <w:t>, настоящим Законом, законами Республики Казахстан и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7. Финансирование деятельности в сфере</w:t>
      </w:r>
      <w:r>
        <w:br/>
      </w:r>
      <w:r>
        <w:rPr>
          <w:rFonts w:ascii="Times New Roman"/>
          <w:b w:val="false"/>
          <w:i w:val="false"/>
          <w:color w:val="000000"/>
          <w:sz w:val="28"/>
        </w:rPr>
        <w:t>
                 </w:t>
      </w:r>
      <w:r>
        <w:rPr>
          <w:rFonts w:ascii="Times New Roman"/>
          <w:b/>
          <w:i w:val="false"/>
          <w:color w:val="000000"/>
          <w:sz w:val="28"/>
        </w:rPr>
        <w:t>дорожного движения</w:t>
      </w:r>
    </w:p>
    <w:p>
      <w:pPr>
        <w:spacing w:after="0"/>
        <w:ind w:left="0"/>
        <w:jc w:val="both"/>
      </w:pPr>
      <w:r>
        <w:rPr>
          <w:rFonts w:ascii="Times New Roman"/>
          <w:b w:val="false"/>
          <w:i w:val="false"/>
          <w:color w:val="000000"/>
          <w:sz w:val="28"/>
        </w:rPr>
        <w:t>      Финансирование деятельности в сфере дорожного движения и обеспечения его безопасности осуществляется за счет бюджетных средств и иных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8. Государственная система учета показателей</w:t>
      </w:r>
      <w:r>
        <w:br/>
      </w:r>
      <w:r>
        <w:rPr>
          <w:rFonts w:ascii="Times New Roman"/>
          <w:b w:val="false"/>
          <w:i w:val="false"/>
          <w:color w:val="000000"/>
          <w:sz w:val="28"/>
        </w:rPr>
        <w:t>
                 </w:t>
      </w:r>
      <w:r>
        <w:rPr>
          <w:rFonts w:ascii="Times New Roman"/>
          <w:b/>
          <w:i w:val="false"/>
          <w:color w:val="000000"/>
          <w:sz w:val="28"/>
        </w:rPr>
        <w:t>состояния дорожного движения и обеспечения</w:t>
      </w:r>
      <w:r>
        <w:br/>
      </w:r>
      <w:r>
        <w:rPr>
          <w:rFonts w:ascii="Times New Roman"/>
          <w:b w:val="false"/>
          <w:i w:val="false"/>
          <w:color w:val="000000"/>
          <w:sz w:val="28"/>
        </w:rPr>
        <w:t>
                 </w:t>
      </w:r>
      <w:r>
        <w:rPr>
          <w:rFonts w:ascii="Times New Roman"/>
          <w:b/>
          <w:i w:val="false"/>
          <w:color w:val="000000"/>
          <w:sz w:val="28"/>
        </w:rPr>
        <w:t>его безопасности</w:t>
      </w:r>
    </w:p>
    <w:p>
      <w:pPr>
        <w:spacing w:after="0"/>
        <w:ind w:left="0"/>
        <w:jc w:val="both"/>
      </w:pPr>
      <w:r>
        <w:rPr>
          <w:rFonts w:ascii="Times New Roman"/>
          <w:b w:val="false"/>
          <w:i w:val="false"/>
          <w:color w:val="000000"/>
          <w:sz w:val="28"/>
        </w:rPr>
        <w:t>      1. На территории Республики Казахстан осуществляется единая государственная система учета показателей количества дорожно-транспортных происшествий, при которых погибли и/или ранены люди, повреждены транспортные средства, сооружения, грузы либо причинен иной материальный ущерб, а также правонарушений в сфере дорожного движения, других показателей, отражающих состояние дорожного движения и деятельности по обеспечению его безопасности.</w:t>
      </w:r>
      <w:r>
        <w:br/>
      </w:r>
      <w:r>
        <w:rPr>
          <w:rFonts w:ascii="Times New Roman"/>
          <w:b w:val="false"/>
          <w:i w:val="false"/>
          <w:color w:val="000000"/>
          <w:sz w:val="28"/>
        </w:rPr>
        <w:t>
      2. Информация о показателях, отражающих состояние дорожного движения и деятельности по обеспечению его безопасности, размещается на официальном сайте уполномоченного органа по обеспечению безопасности дорожного движения.</w:t>
      </w:r>
    </w:p>
    <w:p>
      <w:pPr>
        <w:spacing w:after="0"/>
        <w:ind w:left="0"/>
        <w:jc w:val="left"/>
      </w:pPr>
      <w:r>
        <w:rPr>
          <w:rFonts w:ascii="Times New Roman"/>
          <w:b/>
          <w:i w:val="false"/>
          <w:color w:val="000000"/>
        </w:rPr>
        <w:t xml:space="preserve"> Глава 3. Компетенция Правительства Республики Казахстан,</w:t>
      </w:r>
      <w:r>
        <w:br/>
      </w:r>
      <w:r>
        <w:rPr>
          <w:rFonts w:ascii="Times New Roman"/>
          <w:b/>
          <w:i w:val="false"/>
          <w:color w:val="000000"/>
        </w:rPr>
        <w:t>
центральных и местных исполнительных органов в сфере дорожного</w:t>
      </w:r>
      <w:r>
        <w:br/>
      </w:r>
      <w:r>
        <w:rPr>
          <w:rFonts w:ascii="Times New Roman"/>
          <w:b/>
          <w:i w:val="false"/>
          <w:color w:val="000000"/>
        </w:rPr>
        <w:t>
движения и обеспечения его безопасности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9. Компетенция Правительства Республики Казахстан</w:t>
      </w:r>
    </w:p>
    <w:p>
      <w:pPr>
        <w:spacing w:after="0"/>
        <w:ind w:left="0"/>
        <w:jc w:val="both"/>
      </w:pPr>
      <w:r>
        <w:rPr>
          <w:rFonts w:ascii="Times New Roman"/>
          <w:b w:val="false"/>
          <w:i w:val="false"/>
          <w:color w:val="000000"/>
          <w:sz w:val="28"/>
        </w:rPr>
        <w:t>      Правительство Республики Казахстан:</w:t>
      </w:r>
      <w:r>
        <w:br/>
      </w:r>
      <w:r>
        <w:rPr>
          <w:rFonts w:ascii="Times New Roman"/>
          <w:b w:val="false"/>
          <w:i w:val="false"/>
          <w:color w:val="000000"/>
          <w:sz w:val="28"/>
        </w:rPr>
        <w:t xml:space="preserve">
      1) разрабатывает и проводит на территории Республики Казахстан единую государственную политику в сфере дорожного движения и обеспечения его безопасности; </w:t>
      </w:r>
      <w:r>
        <w:br/>
      </w:r>
      <w:r>
        <w:rPr>
          <w:rFonts w:ascii="Times New Roman"/>
          <w:b w:val="false"/>
          <w:i w:val="false"/>
          <w:color w:val="000000"/>
          <w:sz w:val="28"/>
        </w:rPr>
        <w:t>
      2) руководит деятельностью центральных и местных исполнительных органов, контролирует выполнение ими законов Республики Казахстан, актов Президента Республики Казахстан и Правительства Республики Казахстан в сфере дорожного движения и обеспечения его безопасности;</w:t>
      </w:r>
      <w:r>
        <w:br/>
      </w:r>
      <w:r>
        <w:rPr>
          <w:rFonts w:ascii="Times New Roman"/>
          <w:b w:val="false"/>
          <w:i w:val="false"/>
          <w:color w:val="000000"/>
          <w:sz w:val="28"/>
        </w:rPr>
        <w:t>
      3) осуществляет международное сотрудничество в сфере дорожного движения и обеспечения его безопасности;</w:t>
      </w:r>
      <w:r>
        <w:br/>
      </w:r>
      <w:r>
        <w:rPr>
          <w:rFonts w:ascii="Times New Roman"/>
          <w:b w:val="false"/>
          <w:i w:val="false"/>
          <w:color w:val="000000"/>
          <w:sz w:val="28"/>
        </w:rPr>
        <w:t>
      4) утверждает правила государственной регистрации транспортных средств, подготовки водителей механических транспортных средств, приема экзаменов и выдачи водительских удостоверений на право управления транспортными средствами;</w:t>
      </w:r>
      <w:r>
        <w:br/>
      </w:r>
      <w:r>
        <w:rPr>
          <w:rFonts w:ascii="Times New Roman"/>
          <w:b w:val="false"/>
          <w:i w:val="false"/>
          <w:color w:val="000000"/>
          <w:sz w:val="28"/>
        </w:rPr>
        <w:t>
      5) утверждает правила организации и проведения обязательного технического осмотра механических транспортных средств и прицепов к ним, периодичность прохождения обязательного технического осмотра механических транспортных средств и прицепов к ним;</w:t>
      </w:r>
      <w:r>
        <w:br/>
      </w:r>
      <w:r>
        <w:rPr>
          <w:rFonts w:ascii="Times New Roman"/>
          <w:b w:val="false"/>
          <w:i w:val="false"/>
          <w:color w:val="000000"/>
          <w:sz w:val="28"/>
        </w:rPr>
        <w:t>
      6) утверждает правила дорожного движения Республики Казахстан, основные положения по допуску транспортных средств к эксплуатации, перечень оперативных и специальных служб, транспорт которых подлежит оборудованию специальными световыми и звуковыми сигналами и окраске по специальным цветографическим схемам;</w:t>
      </w:r>
      <w:r>
        <w:br/>
      </w:r>
      <w:r>
        <w:rPr>
          <w:rFonts w:ascii="Times New Roman"/>
          <w:b w:val="false"/>
          <w:i w:val="false"/>
          <w:color w:val="000000"/>
          <w:sz w:val="28"/>
        </w:rPr>
        <w:t>
      7) утверждает правила проведения аудита безопасности дорожного движения и квалификационные требования к осуществлению деятельности по аудиту безопасности дорожного движения;</w:t>
      </w:r>
      <w:r>
        <w:br/>
      </w:r>
      <w:r>
        <w:rPr>
          <w:rFonts w:ascii="Times New Roman"/>
          <w:b w:val="false"/>
          <w:i w:val="false"/>
          <w:color w:val="000000"/>
          <w:sz w:val="28"/>
        </w:rPr>
        <w:t>
      8) утверждает правила проведения обязательного медицинского освидетельствовании кандидатов в водители механических транспортных средств и обязательного периодического медицинского переосвидетельствования водителей механических транспортных средств;</w:t>
      </w:r>
      <w:r>
        <w:br/>
      </w:r>
      <w:r>
        <w:rPr>
          <w:rFonts w:ascii="Times New Roman"/>
          <w:b w:val="false"/>
          <w:i w:val="false"/>
          <w:color w:val="000000"/>
          <w:sz w:val="28"/>
        </w:rPr>
        <w:t>
      9) утверждает правила проведения обязательных предрейсовых, послерейсовых и текущих медицинских осмотров водителей транспортных средств;</w:t>
      </w:r>
      <w:r>
        <w:br/>
      </w:r>
      <w:r>
        <w:rPr>
          <w:rFonts w:ascii="Times New Roman"/>
          <w:b w:val="false"/>
          <w:i w:val="false"/>
          <w:color w:val="000000"/>
          <w:sz w:val="28"/>
        </w:rPr>
        <w:t>
      10) утверждает правила предоставления, видов и объема медицинской помощи пострадавшим при дорожно-транспортных происшествиях;</w:t>
      </w:r>
      <w:r>
        <w:br/>
      </w:r>
      <w:r>
        <w:rPr>
          <w:rFonts w:ascii="Times New Roman"/>
          <w:b w:val="false"/>
          <w:i w:val="false"/>
          <w:color w:val="000000"/>
          <w:sz w:val="28"/>
        </w:rPr>
        <w:t>
      11) утверждает порядок прекращения или временного ограничения движения транспортных средств по дорогам, а также оплаты за пользование дорогами в пределах населенных пунктов и введения платного въезда определенных категорий транспортных средств в различные зоны населенных пунктов;</w:t>
      </w:r>
      <w:r>
        <w:br/>
      </w:r>
      <w:r>
        <w:rPr>
          <w:rFonts w:ascii="Times New Roman"/>
          <w:b w:val="false"/>
          <w:i w:val="false"/>
          <w:color w:val="000000"/>
          <w:sz w:val="28"/>
        </w:rPr>
        <w:t>
      12) утверждает методику определения стоимости услуг по проведению обязательного технического осмотра;</w:t>
      </w:r>
      <w:r>
        <w:br/>
      </w:r>
      <w:r>
        <w:rPr>
          <w:rFonts w:ascii="Times New Roman"/>
          <w:b w:val="false"/>
          <w:i w:val="false"/>
          <w:color w:val="000000"/>
          <w:sz w:val="28"/>
        </w:rPr>
        <w:t>
      13)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10. Компетенция уполномоченного органа по</w:t>
      </w:r>
      <w:r>
        <w:br/>
      </w:r>
      <w:r>
        <w:rPr>
          <w:rFonts w:ascii="Times New Roman"/>
          <w:b w:val="false"/>
          <w:i w:val="false"/>
          <w:color w:val="000000"/>
          <w:sz w:val="28"/>
        </w:rPr>
        <w:t>
                  </w:t>
      </w:r>
      <w:r>
        <w:rPr>
          <w:rFonts w:ascii="Times New Roman"/>
          <w:b/>
          <w:i w:val="false"/>
          <w:color w:val="000000"/>
          <w:sz w:val="28"/>
        </w:rPr>
        <w:t>обеспечению безопасности дорожного движения</w:t>
      </w:r>
    </w:p>
    <w:p>
      <w:pPr>
        <w:spacing w:after="0"/>
        <w:ind w:left="0"/>
        <w:jc w:val="both"/>
      </w:pPr>
      <w:r>
        <w:rPr>
          <w:rFonts w:ascii="Times New Roman"/>
          <w:b w:val="false"/>
          <w:i w:val="false"/>
          <w:color w:val="000000"/>
          <w:sz w:val="28"/>
        </w:rPr>
        <w:t>      Уполномоченный орган по обеспечению безопасности дорожного движения в пределах своей компетенции:</w:t>
      </w:r>
      <w:r>
        <w:br/>
      </w:r>
      <w:r>
        <w:rPr>
          <w:rFonts w:ascii="Times New Roman"/>
          <w:b w:val="false"/>
          <w:i w:val="false"/>
          <w:color w:val="000000"/>
          <w:sz w:val="28"/>
        </w:rPr>
        <w:t>
      1) реализует государственную политику в сфере дорожного движения и обеспечения его безопасности;</w:t>
      </w:r>
      <w:r>
        <w:br/>
      </w:r>
      <w:r>
        <w:rPr>
          <w:rFonts w:ascii="Times New Roman"/>
          <w:b w:val="false"/>
          <w:i w:val="false"/>
          <w:color w:val="000000"/>
          <w:sz w:val="28"/>
        </w:rPr>
        <w:t>
      2) разрабатывает правила государственной регистрации транспортных средств, подготовки водителей механических транспортных средств, приема экзаменов и выдачи водительских удостоверений на право управления транспортными средствами;</w:t>
      </w:r>
      <w:r>
        <w:br/>
      </w:r>
      <w:r>
        <w:rPr>
          <w:rFonts w:ascii="Times New Roman"/>
          <w:b w:val="false"/>
          <w:i w:val="false"/>
          <w:color w:val="000000"/>
          <w:sz w:val="28"/>
        </w:rPr>
        <w:t>
      3) разрабатывает правила дорожного движения Республики Казахстан, основные положения по допуску транспортных средств к эксплуатации, перечень оперативных и специальных служб, транспорт которых подлежит оборудованию специальными световыми и звуковыми сигналами и окраске по специальным цветографическим схемам;</w:t>
      </w:r>
      <w:r>
        <w:br/>
      </w:r>
      <w:r>
        <w:rPr>
          <w:rFonts w:ascii="Times New Roman"/>
          <w:b w:val="false"/>
          <w:i w:val="false"/>
          <w:color w:val="000000"/>
          <w:sz w:val="28"/>
        </w:rPr>
        <w:t>
      4) организует и осуществляет государственный контроль за дорожным движением и обеспечением его безопасности;</w:t>
      </w:r>
      <w:r>
        <w:br/>
      </w:r>
      <w:r>
        <w:rPr>
          <w:rFonts w:ascii="Times New Roman"/>
          <w:b w:val="false"/>
          <w:i w:val="false"/>
          <w:color w:val="000000"/>
          <w:sz w:val="28"/>
        </w:rPr>
        <w:t>
      5) вносит Правительству Республики Казахстан ежегодный государственный доклад о состоянии безопасности дорожного движения;</w:t>
      </w:r>
      <w:r>
        <w:br/>
      </w:r>
      <w:r>
        <w:rPr>
          <w:rFonts w:ascii="Times New Roman"/>
          <w:b w:val="false"/>
          <w:i w:val="false"/>
          <w:color w:val="000000"/>
          <w:sz w:val="28"/>
        </w:rPr>
        <w:t>
      6) осуществляет межотраслевую координацию деятельности государственных органов в области дорожного движения и обеспечения его безопасности;</w:t>
      </w:r>
      <w:r>
        <w:br/>
      </w:r>
      <w:r>
        <w:rPr>
          <w:rFonts w:ascii="Times New Roman"/>
          <w:b w:val="false"/>
          <w:i w:val="false"/>
          <w:color w:val="000000"/>
          <w:sz w:val="28"/>
        </w:rPr>
        <w:t>
      7) запрашивает и получает от центральных и местных исполнительных органов, организаций сведения о соблюдении ими законодательства Республики Казахстан в сфере дорожного движения и обеспечения его безопасности;</w:t>
      </w:r>
      <w:r>
        <w:br/>
      </w:r>
      <w:r>
        <w:rPr>
          <w:rFonts w:ascii="Times New Roman"/>
          <w:b w:val="false"/>
          <w:i w:val="false"/>
          <w:color w:val="000000"/>
          <w:sz w:val="28"/>
        </w:rPr>
        <w:t>
      8) организует научные исследования и научно-технические разработки в сфере дорожного движения и обеспечения его безопасности;</w:t>
      </w:r>
      <w:r>
        <w:br/>
      </w:r>
      <w:r>
        <w:rPr>
          <w:rFonts w:ascii="Times New Roman"/>
          <w:b w:val="false"/>
          <w:i w:val="false"/>
          <w:color w:val="000000"/>
          <w:sz w:val="28"/>
        </w:rPr>
        <w:t>
      9) утверждает формы и образцы бланков водительских удостоверений, свидетельства о регистрации транспортных средств, государственных регистрационных номерных знаков;</w:t>
      </w:r>
      <w:r>
        <w:br/>
      </w:r>
      <w:r>
        <w:rPr>
          <w:rFonts w:ascii="Times New Roman"/>
          <w:b w:val="false"/>
          <w:i w:val="false"/>
          <w:color w:val="000000"/>
          <w:sz w:val="28"/>
        </w:rPr>
        <w:t>
      10) утверждает порядок организации и проведения оценки степени рисков эксплуатируемых дорог на территории Республики Казахстан;</w:t>
      </w:r>
      <w:r>
        <w:br/>
      </w:r>
      <w:r>
        <w:rPr>
          <w:rFonts w:ascii="Times New Roman"/>
          <w:b w:val="false"/>
          <w:i w:val="false"/>
          <w:color w:val="000000"/>
          <w:sz w:val="28"/>
        </w:rPr>
        <w:t>
      11) разрабатывает правила направления для освидетельствования на состояние опьянения, освидетельствования на состояние опьянения и оформления его результатов;</w:t>
      </w:r>
      <w:r>
        <w:br/>
      </w:r>
      <w:r>
        <w:rPr>
          <w:rFonts w:ascii="Times New Roman"/>
          <w:b w:val="false"/>
          <w:i w:val="false"/>
          <w:color w:val="000000"/>
          <w:sz w:val="28"/>
        </w:rPr>
        <w:t>
      12) согласовывает нормативную, проектную и техническую документацию на проектирование, строительство, ремонт, содержание и управление дорог, в части обеспечения безопасности дорожного движения;</w:t>
      </w:r>
      <w:r>
        <w:br/>
      </w:r>
      <w:r>
        <w:rPr>
          <w:rFonts w:ascii="Times New Roman"/>
          <w:b w:val="false"/>
          <w:i w:val="false"/>
          <w:color w:val="000000"/>
          <w:sz w:val="28"/>
        </w:rPr>
        <w:t>
      13) согласовывает в установленном порядке документацию по территориально–транспортному планированию и организации дорожного движения;</w:t>
      </w:r>
      <w:r>
        <w:br/>
      </w:r>
      <w:r>
        <w:rPr>
          <w:rFonts w:ascii="Times New Roman"/>
          <w:b w:val="false"/>
          <w:i w:val="false"/>
          <w:color w:val="000000"/>
          <w:sz w:val="28"/>
        </w:rPr>
        <w:t>
      14) участвует в рабочих и государственных комиссиях по приемке в эксплуатацию автомобильных дорог, дорожных сооружений, железнодорожных переездов, линий городского электрического транспорта, жилых комплексов и отдельных зданий и сооружений, а также образцов новых транспортных средств;</w:t>
      </w:r>
      <w:r>
        <w:br/>
      </w:r>
      <w:r>
        <w:rPr>
          <w:rFonts w:ascii="Times New Roman"/>
          <w:b w:val="false"/>
          <w:i w:val="false"/>
          <w:color w:val="000000"/>
          <w:sz w:val="28"/>
        </w:rPr>
        <w:t>
      15) создает и эксплуатирует государственные информационные системы в сфере дорожного движения и обеспечения его безопасности;</w:t>
      </w:r>
      <w:r>
        <w:br/>
      </w:r>
      <w:r>
        <w:rPr>
          <w:rFonts w:ascii="Times New Roman"/>
          <w:b w:val="false"/>
          <w:i w:val="false"/>
          <w:color w:val="000000"/>
          <w:sz w:val="28"/>
        </w:rPr>
        <w:t>
      16) регулирует дорожное движение;</w:t>
      </w:r>
      <w:r>
        <w:br/>
      </w:r>
      <w:r>
        <w:rPr>
          <w:rFonts w:ascii="Times New Roman"/>
          <w:b w:val="false"/>
          <w:i w:val="false"/>
          <w:color w:val="000000"/>
          <w:sz w:val="28"/>
        </w:rPr>
        <w:t>
      17) ведет реестр физических и юридических лиц, подавших уведомление о начале осуществления деятельности по аудиту безопасности дорожного движения, а также утверждает формы реестров аудиторских и профессиональных организаций;</w:t>
      </w:r>
      <w:r>
        <w:br/>
      </w:r>
      <w:r>
        <w:rPr>
          <w:rFonts w:ascii="Times New Roman"/>
          <w:b w:val="false"/>
          <w:i w:val="false"/>
          <w:color w:val="000000"/>
          <w:sz w:val="28"/>
        </w:rPr>
        <w:t>
      18) ведет реестр физических и юридических лиц, подавших уведомление о начале осуществления деятельности по подготовке водителей транспортных средств, а также утверждает форму реестра профессиональных объединений;</w:t>
      </w:r>
      <w:r>
        <w:br/>
      </w:r>
      <w:r>
        <w:rPr>
          <w:rFonts w:ascii="Times New Roman"/>
          <w:b w:val="false"/>
          <w:i w:val="false"/>
          <w:color w:val="000000"/>
          <w:sz w:val="28"/>
        </w:rPr>
        <w:t>
      19) утверждает порядок аккредитации профессиональных организаций по аудиту безопасности дорожного движения;</w:t>
      </w:r>
      <w:r>
        <w:br/>
      </w:r>
      <w:r>
        <w:rPr>
          <w:rFonts w:ascii="Times New Roman"/>
          <w:b w:val="false"/>
          <w:i w:val="false"/>
          <w:color w:val="000000"/>
          <w:sz w:val="28"/>
        </w:rPr>
        <w:t>
      20) утверждает порядок аккредитации профессиональных объединений по подготовке водителей транспортных средств;</w:t>
      </w:r>
      <w:r>
        <w:br/>
      </w:r>
      <w:r>
        <w:rPr>
          <w:rFonts w:ascii="Times New Roman"/>
          <w:b w:val="false"/>
          <w:i w:val="false"/>
          <w:color w:val="000000"/>
          <w:sz w:val="28"/>
        </w:rPr>
        <w:t>
      21)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11. Компетенция уполномоченного органа в области</w:t>
      </w:r>
      <w:r>
        <w:br/>
      </w:r>
      <w:r>
        <w:rPr>
          <w:rFonts w:ascii="Times New Roman"/>
          <w:b w:val="false"/>
          <w:i w:val="false"/>
          <w:color w:val="000000"/>
          <w:sz w:val="28"/>
        </w:rPr>
        <w:t>
                  </w:t>
      </w:r>
      <w:r>
        <w:rPr>
          <w:rFonts w:ascii="Times New Roman"/>
          <w:b/>
          <w:i w:val="false"/>
          <w:color w:val="000000"/>
          <w:sz w:val="28"/>
        </w:rPr>
        <w:t>транспорта и коммуникаций</w:t>
      </w:r>
    </w:p>
    <w:p>
      <w:pPr>
        <w:spacing w:after="0"/>
        <w:ind w:left="0"/>
        <w:jc w:val="both"/>
      </w:pPr>
      <w:r>
        <w:rPr>
          <w:rFonts w:ascii="Times New Roman"/>
          <w:b w:val="false"/>
          <w:i w:val="false"/>
          <w:color w:val="000000"/>
          <w:sz w:val="28"/>
        </w:rPr>
        <w:t>      Уполномоченный орган в области транспорта и коммуникаций в пределах своей компетенции:</w:t>
      </w:r>
      <w:r>
        <w:br/>
      </w:r>
      <w:r>
        <w:rPr>
          <w:rFonts w:ascii="Times New Roman"/>
          <w:b w:val="false"/>
          <w:i w:val="false"/>
          <w:color w:val="000000"/>
          <w:sz w:val="28"/>
        </w:rPr>
        <w:t>
      1) осуществляет государственный контроль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w:t>
      </w:r>
      <w:r>
        <w:br/>
      </w:r>
      <w:r>
        <w:rPr>
          <w:rFonts w:ascii="Times New Roman"/>
          <w:b w:val="false"/>
          <w:i w:val="false"/>
          <w:color w:val="000000"/>
          <w:sz w:val="28"/>
        </w:rPr>
        <w:t>
      2) разрабатывает форму диагностической карты технического осмотра;</w:t>
      </w:r>
      <w:r>
        <w:br/>
      </w:r>
      <w:r>
        <w:rPr>
          <w:rFonts w:ascii="Times New Roman"/>
          <w:b w:val="false"/>
          <w:i w:val="false"/>
          <w:color w:val="000000"/>
          <w:sz w:val="28"/>
        </w:rPr>
        <w:t>
      3) разрабатывает порядок организации и осуществления юридическими лицами и индивидуальными предпринимателями деятельности по обеспечению безопасности перевозки пассажиров, и багажа легковыми такси и автобусами, а также грузов транспортными средствами, осуществляющими нерегулярные пассажирские и грузовые перевозки;</w:t>
      </w:r>
      <w:r>
        <w:br/>
      </w:r>
      <w:r>
        <w:rPr>
          <w:rFonts w:ascii="Times New Roman"/>
          <w:b w:val="false"/>
          <w:i w:val="false"/>
          <w:color w:val="000000"/>
          <w:sz w:val="28"/>
        </w:rPr>
        <w:t>
      4) ведет реестр операторов технического осмотра;</w:t>
      </w:r>
      <w:r>
        <w:br/>
      </w:r>
      <w:r>
        <w:rPr>
          <w:rFonts w:ascii="Times New Roman"/>
          <w:b w:val="false"/>
          <w:i w:val="false"/>
          <w:color w:val="000000"/>
          <w:sz w:val="28"/>
        </w:rPr>
        <w:t>
      5) осуществляет выдачу международных сертификатов технического осмотра;</w:t>
      </w:r>
      <w:r>
        <w:br/>
      </w:r>
      <w:r>
        <w:rPr>
          <w:rFonts w:ascii="Times New Roman"/>
          <w:b w:val="false"/>
          <w:i w:val="false"/>
          <w:color w:val="000000"/>
          <w:sz w:val="28"/>
        </w:rPr>
        <w:t>
      6) согласовывает график проведения обязательного технического осмотра механических транспортных средств и прицепов к ним в пределах региона деятельности;</w:t>
      </w:r>
      <w:r>
        <w:br/>
      </w:r>
      <w:r>
        <w:rPr>
          <w:rFonts w:ascii="Times New Roman"/>
          <w:b w:val="false"/>
          <w:i w:val="false"/>
          <w:color w:val="000000"/>
          <w:sz w:val="28"/>
        </w:rPr>
        <w:t>
      7) разрабатывает и утверждает формы ведомственной отчетности, проверочных листов, критерии оценки степени риска, ежегодные планы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12. Компетенция уполномоченного органа в области</w:t>
      </w:r>
      <w:r>
        <w:br/>
      </w:r>
      <w:r>
        <w:rPr>
          <w:rFonts w:ascii="Times New Roman"/>
          <w:b w:val="false"/>
          <w:i w:val="false"/>
          <w:color w:val="000000"/>
          <w:sz w:val="28"/>
        </w:rPr>
        <w:t>
                  </w:t>
      </w:r>
      <w:r>
        <w:rPr>
          <w:rFonts w:ascii="Times New Roman"/>
          <w:b/>
          <w:i w:val="false"/>
          <w:color w:val="000000"/>
          <w:sz w:val="28"/>
        </w:rPr>
        <w:t>здравоохранения</w:t>
      </w:r>
    </w:p>
    <w:p>
      <w:pPr>
        <w:spacing w:after="0"/>
        <w:ind w:left="0"/>
        <w:jc w:val="both"/>
      </w:pPr>
      <w:r>
        <w:rPr>
          <w:rFonts w:ascii="Times New Roman"/>
          <w:b w:val="false"/>
          <w:i w:val="false"/>
          <w:color w:val="000000"/>
          <w:sz w:val="28"/>
        </w:rPr>
        <w:t>      Уполномоченный орган в области здравоохранения в пределах своей компетенции:</w:t>
      </w:r>
      <w:r>
        <w:br/>
      </w:r>
      <w:r>
        <w:rPr>
          <w:rFonts w:ascii="Times New Roman"/>
          <w:b w:val="false"/>
          <w:i w:val="false"/>
          <w:color w:val="000000"/>
          <w:sz w:val="28"/>
        </w:rPr>
        <w:t>
      1) координирует взаимодействие государственных органов по медицинскому обеспечению безопасности дорожного движения;</w:t>
      </w:r>
      <w:r>
        <w:br/>
      </w:r>
      <w:r>
        <w:rPr>
          <w:rFonts w:ascii="Times New Roman"/>
          <w:b w:val="false"/>
          <w:i w:val="false"/>
          <w:color w:val="000000"/>
          <w:sz w:val="28"/>
        </w:rPr>
        <w:t>
      2) разрабатывает правила проведения обязательного медицинского освидетельствовании кандидатов в водители механических транспортных средств и обязательного периодического медицинского переосвидетельствования водителей механических транспортных средств;</w:t>
      </w:r>
      <w:r>
        <w:br/>
      </w:r>
      <w:r>
        <w:rPr>
          <w:rFonts w:ascii="Times New Roman"/>
          <w:b w:val="false"/>
          <w:i w:val="false"/>
          <w:color w:val="000000"/>
          <w:sz w:val="28"/>
        </w:rPr>
        <w:t>
      3) разрабатывает правила проведения обязательных предрейсовых, послерейсовых и текущих медицинских осмотров водителей транспортных средств;</w:t>
      </w:r>
      <w:r>
        <w:br/>
      </w:r>
      <w:r>
        <w:rPr>
          <w:rFonts w:ascii="Times New Roman"/>
          <w:b w:val="false"/>
          <w:i w:val="false"/>
          <w:color w:val="000000"/>
          <w:sz w:val="28"/>
        </w:rPr>
        <w:t>
      4) разрабатывает правила предоставления, видов и объема медицинской помощи пострадавшим при дорожно-транспортных происшествиях;</w:t>
      </w:r>
      <w:r>
        <w:br/>
      </w:r>
      <w:r>
        <w:rPr>
          <w:rFonts w:ascii="Times New Roman"/>
          <w:b w:val="false"/>
          <w:i w:val="false"/>
          <w:color w:val="000000"/>
          <w:sz w:val="28"/>
        </w:rPr>
        <w:t>
      5) утверждает перечень лекарственных средств и изделий медицинского назначения автомобильных аптечек первой медицинской помощи;</w:t>
      </w:r>
      <w:r>
        <w:br/>
      </w:r>
      <w:r>
        <w:rPr>
          <w:rFonts w:ascii="Times New Roman"/>
          <w:b w:val="false"/>
          <w:i w:val="false"/>
          <w:color w:val="000000"/>
          <w:sz w:val="28"/>
        </w:rPr>
        <w:t>
      6) утверждает перечень медицинских противопоказаний, при которых лицам запрещается управлять транспортными средствами;</w:t>
      </w:r>
      <w:r>
        <w:br/>
      </w:r>
      <w:r>
        <w:rPr>
          <w:rFonts w:ascii="Times New Roman"/>
          <w:b w:val="false"/>
          <w:i w:val="false"/>
          <w:color w:val="000000"/>
          <w:sz w:val="28"/>
        </w:rPr>
        <w:t>
      7) организует оказание своевременной медицинской помощи совместно с уполномоченным органом в области чрезвычайных ситуаций пострадавшим в дорожно-транспортных происшествиях;</w:t>
      </w:r>
      <w:r>
        <w:br/>
      </w:r>
      <w:r>
        <w:rPr>
          <w:rFonts w:ascii="Times New Roman"/>
          <w:b w:val="false"/>
          <w:i w:val="false"/>
          <w:color w:val="000000"/>
          <w:sz w:val="28"/>
        </w:rPr>
        <w:t>
      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13. Компетенция уполномоченного органа в области</w:t>
      </w:r>
      <w:r>
        <w:br/>
      </w:r>
      <w:r>
        <w:rPr>
          <w:rFonts w:ascii="Times New Roman"/>
          <w:b w:val="false"/>
          <w:i w:val="false"/>
          <w:color w:val="000000"/>
          <w:sz w:val="28"/>
        </w:rPr>
        <w:t>
                  </w:t>
      </w:r>
      <w:r>
        <w:rPr>
          <w:rFonts w:ascii="Times New Roman"/>
          <w:b/>
          <w:i w:val="false"/>
          <w:color w:val="000000"/>
          <w:sz w:val="28"/>
        </w:rPr>
        <w:t>образования</w:t>
      </w:r>
    </w:p>
    <w:p>
      <w:pPr>
        <w:spacing w:after="0"/>
        <w:ind w:left="0"/>
        <w:jc w:val="both"/>
      </w:pPr>
      <w:r>
        <w:rPr>
          <w:rFonts w:ascii="Times New Roman"/>
          <w:b w:val="false"/>
          <w:i w:val="false"/>
          <w:color w:val="000000"/>
          <w:sz w:val="28"/>
        </w:rPr>
        <w:t>      Уполномоченный орган в области образования в пределах своей компетенции:</w:t>
      </w:r>
      <w:r>
        <w:br/>
      </w:r>
      <w:r>
        <w:rPr>
          <w:rFonts w:ascii="Times New Roman"/>
          <w:b w:val="false"/>
          <w:i w:val="false"/>
          <w:color w:val="000000"/>
          <w:sz w:val="28"/>
        </w:rPr>
        <w:t>
      1) координирует взаимодействие государственных органов по повышению уровня образования учащихся общеобразовательных школ в сфере безопасности дорожного движения;</w:t>
      </w:r>
      <w:r>
        <w:br/>
      </w:r>
      <w:r>
        <w:rPr>
          <w:rFonts w:ascii="Times New Roman"/>
          <w:b w:val="false"/>
          <w:i w:val="false"/>
          <w:color w:val="000000"/>
          <w:sz w:val="28"/>
        </w:rPr>
        <w:t>
      2) утверждает учебные программы по обучению детей правилам дорожного движения;</w:t>
      </w:r>
      <w:r>
        <w:br/>
      </w:r>
      <w:r>
        <w:rPr>
          <w:rFonts w:ascii="Times New Roman"/>
          <w:b w:val="false"/>
          <w:i w:val="false"/>
          <w:color w:val="000000"/>
          <w:sz w:val="28"/>
        </w:rPr>
        <w:t>
      3) формирует и утверждает перечень учебников, учебно-методических комплексов, пособий и другой дополнительной литературы, в том числе на электронных носителях, разрешенных к использованию в организациях образования;</w:t>
      </w:r>
      <w:r>
        <w:br/>
      </w:r>
      <w:r>
        <w:rPr>
          <w:rFonts w:ascii="Times New Roman"/>
          <w:b w:val="false"/>
          <w:i w:val="false"/>
          <w:color w:val="000000"/>
          <w:sz w:val="28"/>
        </w:rPr>
        <w:t>
      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14. Компетенция уполномоченного органа в области</w:t>
      </w:r>
      <w:r>
        <w:br/>
      </w:r>
      <w:r>
        <w:rPr>
          <w:rFonts w:ascii="Times New Roman"/>
          <w:b w:val="false"/>
          <w:i w:val="false"/>
          <w:color w:val="000000"/>
          <w:sz w:val="28"/>
        </w:rPr>
        <w:t>
                  </w:t>
      </w:r>
      <w:r>
        <w:rPr>
          <w:rFonts w:ascii="Times New Roman"/>
          <w:b/>
          <w:i w:val="false"/>
          <w:color w:val="000000"/>
          <w:sz w:val="28"/>
        </w:rPr>
        <w:t>внешнеполитической деятельности</w:t>
      </w:r>
    </w:p>
    <w:p>
      <w:pPr>
        <w:spacing w:after="0"/>
        <w:ind w:left="0"/>
        <w:jc w:val="both"/>
      </w:pPr>
      <w:r>
        <w:rPr>
          <w:rFonts w:ascii="Times New Roman"/>
          <w:b w:val="false"/>
          <w:i w:val="false"/>
          <w:color w:val="000000"/>
          <w:sz w:val="28"/>
        </w:rPr>
        <w:t>      1. Уполномоченный орган в области внешнеполитической деятельности в пределах своей компетенции:</w:t>
      </w:r>
      <w:r>
        <w:br/>
      </w:r>
      <w:r>
        <w:rPr>
          <w:rFonts w:ascii="Times New Roman"/>
          <w:b w:val="false"/>
          <w:i w:val="false"/>
          <w:color w:val="000000"/>
          <w:sz w:val="28"/>
        </w:rPr>
        <w:t>
      1) обеспечивает координацию деятельности Республики Казахстан с международными организациями и государствами в области дорожного движения и обеспечения его безопасности;</w:t>
      </w:r>
      <w:r>
        <w:br/>
      </w:r>
      <w:r>
        <w:rPr>
          <w:rFonts w:ascii="Times New Roman"/>
          <w:b w:val="false"/>
          <w:i w:val="false"/>
          <w:color w:val="000000"/>
          <w:sz w:val="28"/>
        </w:rPr>
        <w:t>
      2) взаимодействует с уполномоченным органом по обеспечению безопасности дорожного движения в разработке образцов регистрационных знаков на автотранспортные средства дипломатических представительств, консульских учреждений иностранных государств, представительств международных организаций, иностранцев, лиц без гражданства, филиалов и представительств иностранных компаний, юридических лиц с иностранным участием, другой специальной продукции, необходимой для допуска транспортных средств и их водителей к участию в международном дорожном движении;</w:t>
      </w:r>
      <w:r>
        <w:br/>
      </w:r>
      <w:r>
        <w:rPr>
          <w:rFonts w:ascii="Times New Roman"/>
          <w:b w:val="false"/>
          <w:i w:val="false"/>
          <w:color w:val="000000"/>
          <w:sz w:val="28"/>
        </w:rPr>
        <w:t>
      3) участвует в обеспечении безопасности дорожного движения среди водителей транспортных средств дипломатических представительств, консульских учреждений иностранных государств, представительств международных организаций, иностранцев, лиц без гражданства, филиалов и представительств иностранных компаний, юридических лиц с иностранным участием;</w:t>
      </w:r>
      <w:r>
        <w:br/>
      </w:r>
      <w:r>
        <w:rPr>
          <w:rFonts w:ascii="Times New Roman"/>
          <w:b w:val="false"/>
          <w:i w:val="false"/>
          <w:color w:val="000000"/>
          <w:sz w:val="28"/>
        </w:rPr>
        <w:t>
      4) организует взаимодействие уполномоченного органа по обеспечению безопасности дорожного движения с дипломатическими представительствами, консульскими учреждениями иностранных государств, представительствами международных организаций, иностранцами и лицами без гражданства, филиалами и представительствами иностранных компаний, юридическими лицами с иностранным участием в проведении государственной регистрации отдельных видов механических транспортных средств и прицепов к ним, приеме экзаменов и выдаче водительских удостоверений, а также оказание соответствующей правовой помощи;</w:t>
      </w:r>
      <w:r>
        <w:br/>
      </w:r>
      <w:r>
        <w:rPr>
          <w:rFonts w:ascii="Times New Roman"/>
          <w:b w:val="false"/>
          <w:i w:val="false"/>
          <w:color w:val="000000"/>
          <w:sz w:val="28"/>
        </w:rPr>
        <w:t>
      5) организует проведение обязательного технического осмотра механических транспортных средств и прицепов к ним дипломатических представительств, консульских учреждений иностранных государств, представительств международных организаций, иностранцев, лиц без гражданства, филиалов и представительств иностранных компаний, юридических лиц с иностранным участием;</w:t>
      </w:r>
      <w:r>
        <w:br/>
      </w:r>
      <w:r>
        <w:rPr>
          <w:rFonts w:ascii="Times New Roman"/>
          <w:b w:val="false"/>
          <w:i w:val="false"/>
          <w:color w:val="000000"/>
          <w:sz w:val="28"/>
        </w:rPr>
        <w:t>
      6)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2. Функции, указанные в подпунктах 2) - 6) пункта 1 настоящей статьи, возлагаются уполномоченным органом в области внешнеполитической деятельности на подведомственную организацию по работе с дипломатическим корпусом.</w:t>
      </w:r>
    </w:p>
    <w:p>
      <w:pPr>
        <w:spacing w:after="0"/>
        <w:ind w:left="0"/>
        <w:jc w:val="both"/>
      </w:pPr>
      <w:r>
        <w:rPr>
          <w:rFonts w:ascii="Times New Roman"/>
          <w:b w:val="false"/>
          <w:i w:val="false"/>
          <w:color w:val="000000"/>
          <w:sz w:val="28"/>
        </w:rPr>
        <w:t>      </w:t>
      </w:r>
      <w:r>
        <w:rPr>
          <w:rFonts w:ascii="Times New Roman"/>
          <w:b/>
          <w:i w:val="false"/>
          <w:color w:val="000000"/>
          <w:sz w:val="28"/>
        </w:rPr>
        <w:t>Статья 15. Компетенция уполномоченного органа в области</w:t>
      </w:r>
      <w:r>
        <w:br/>
      </w:r>
      <w:r>
        <w:rPr>
          <w:rFonts w:ascii="Times New Roman"/>
          <w:b w:val="false"/>
          <w:i w:val="false"/>
          <w:color w:val="000000"/>
          <w:sz w:val="28"/>
        </w:rPr>
        <w:t>
                  </w:t>
      </w:r>
      <w:r>
        <w:rPr>
          <w:rFonts w:ascii="Times New Roman"/>
          <w:b/>
          <w:i w:val="false"/>
          <w:color w:val="000000"/>
          <w:sz w:val="28"/>
        </w:rPr>
        <w:t>чрезвычайных ситуаций</w:t>
      </w:r>
    </w:p>
    <w:p>
      <w:pPr>
        <w:spacing w:after="0"/>
        <w:ind w:left="0"/>
        <w:jc w:val="both"/>
      </w:pPr>
      <w:r>
        <w:rPr>
          <w:rFonts w:ascii="Times New Roman"/>
          <w:b w:val="false"/>
          <w:i w:val="false"/>
          <w:color w:val="000000"/>
          <w:sz w:val="28"/>
        </w:rPr>
        <w:t>      Уполномоченный орган в области чрезвычайных ситуаций в пределах своей компетенции:</w:t>
      </w:r>
      <w:r>
        <w:br/>
      </w:r>
      <w:r>
        <w:rPr>
          <w:rFonts w:ascii="Times New Roman"/>
          <w:b w:val="false"/>
          <w:i w:val="false"/>
          <w:color w:val="000000"/>
          <w:sz w:val="28"/>
        </w:rPr>
        <w:t>
      1) организует координацию взаимодействий государственных органов при ликвидации чрезвычайных ситуации, в результате последствий дорожно-транспортных происшествий;</w:t>
      </w:r>
      <w:r>
        <w:br/>
      </w:r>
      <w:r>
        <w:rPr>
          <w:rFonts w:ascii="Times New Roman"/>
          <w:b w:val="false"/>
          <w:i w:val="false"/>
          <w:color w:val="000000"/>
          <w:sz w:val="28"/>
        </w:rPr>
        <w:t>
      2) выдает государственным органам и организациям предписания по ликвидации чрезвычайных ситуаций, возникших в результате дорожно-транспортных происшествий, имеющих обязательную силу;</w:t>
      </w:r>
      <w:r>
        <w:br/>
      </w:r>
      <w:r>
        <w:rPr>
          <w:rFonts w:ascii="Times New Roman"/>
          <w:b w:val="false"/>
          <w:i w:val="false"/>
          <w:color w:val="000000"/>
          <w:sz w:val="28"/>
        </w:rPr>
        <w:t>
      3) мобилизует материально-технические ресурсы при ликвидации чрезвычайных ситуаций, возникщих в результате дорожно-транспортных происшествий;</w:t>
      </w:r>
      <w:r>
        <w:br/>
      </w:r>
      <w:r>
        <w:rPr>
          <w:rFonts w:ascii="Times New Roman"/>
          <w:b w:val="false"/>
          <w:i w:val="false"/>
          <w:color w:val="000000"/>
          <w:sz w:val="28"/>
        </w:rPr>
        <w:t>
      4) обеспечивает деятельность аварийно-спасательных служб (в том числе аэромобильных отрядов), задействованных в ликвидации чрезвычайных ситуаций, возникших в результате последствий дорожно-транспортных происшествий;</w:t>
      </w:r>
      <w:r>
        <w:br/>
      </w:r>
      <w:r>
        <w:rPr>
          <w:rFonts w:ascii="Times New Roman"/>
          <w:b w:val="false"/>
          <w:i w:val="false"/>
          <w:color w:val="000000"/>
          <w:sz w:val="28"/>
        </w:rPr>
        <w:t>
      5) создает, организует и обеспечивает деятельность трассовых медико-спасательных пунктов;</w:t>
      </w:r>
      <w:r>
        <w:br/>
      </w:r>
      <w:r>
        <w:rPr>
          <w:rFonts w:ascii="Times New Roman"/>
          <w:b w:val="false"/>
          <w:i w:val="false"/>
          <w:color w:val="000000"/>
          <w:sz w:val="28"/>
        </w:rPr>
        <w:t>
      6)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16. Компетенция областных (города республиканского</w:t>
      </w:r>
      <w:r>
        <w:br/>
      </w:r>
      <w:r>
        <w:rPr>
          <w:rFonts w:ascii="Times New Roman"/>
          <w:b w:val="false"/>
          <w:i w:val="false"/>
          <w:color w:val="000000"/>
          <w:sz w:val="28"/>
        </w:rPr>
        <w:t>
                  </w:t>
      </w:r>
      <w:r>
        <w:rPr>
          <w:rFonts w:ascii="Times New Roman"/>
          <w:b/>
          <w:i w:val="false"/>
          <w:color w:val="000000"/>
          <w:sz w:val="28"/>
        </w:rPr>
        <w:t>значения, столицы) и районных (городов</w:t>
      </w:r>
      <w:r>
        <w:br/>
      </w:r>
      <w:r>
        <w:rPr>
          <w:rFonts w:ascii="Times New Roman"/>
          <w:b w:val="false"/>
          <w:i w:val="false"/>
          <w:color w:val="000000"/>
          <w:sz w:val="28"/>
        </w:rPr>
        <w:t>
                  </w:t>
      </w:r>
      <w:r>
        <w:rPr>
          <w:rFonts w:ascii="Times New Roman"/>
          <w:b/>
          <w:i w:val="false"/>
          <w:color w:val="000000"/>
          <w:sz w:val="28"/>
        </w:rPr>
        <w:t>областного значения) представительных и</w:t>
      </w:r>
      <w:r>
        <w:br/>
      </w:r>
      <w:r>
        <w:rPr>
          <w:rFonts w:ascii="Times New Roman"/>
          <w:b w:val="false"/>
          <w:i w:val="false"/>
          <w:color w:val="000000"/>
          <w:sz w:val="28"/>
        </w:rPr>
        <w:t>
                  </w:t>
      </w:r>
      <w:r>
        <w:rPr>
          <w:rFonts w:ascii="Times New Roman"/>
          <w:b/>
          <w:i w:val="false"/>
          <w:color w:val="000000"/>
          <w:sz w:val="28"/>
        </w:rPr>
        <w:t>исполнительных органов</w:t>
      </w:r>
    </w:p>
    <w:p>
      <w:pPr>
        <w:spacing w:after="0"/>
        <w:ind w:left="0"/>
        <w:jc w:val="both"/>
      </w:pPr>
      <w:r>
        <w:rPr>
          <w:rFonts w:ascii="Times New Roman"/>
          <w:b w:val="false"/>
          <w:i w:val="false"/>
          <w:color w:val="000000"/>
          <w:sz w:val="28"/>
        </w:rPr>
        <w:t>      1. Областные (города республиканского значения, столицы) и районные (городов областного значения) представительные органы в пределах своей компетенции:</w:t>
      </w:r>
      <w:r>
        <w:br/>
      </w:r>
      <w:r>
        <w:rPr>
          <w:rFonts w:ascii="Times New Roman"/>
          <w:b w:val="false"/>
          <w:i w:val="false"/>
          <w:color w:val="000000"/>
          <w:sz w:val="28"/>
        </w:rPr>
        <w:t>
      1) при утверждении местного бюджета определяют объемы финансирования мероприятий по организации дорожного движения и транспортному планированию;</w:t>
      </w:r>
      <w:r>
        <w:br/>
      </w:r>
      <w:r>
        <w:rPr>
          <w:rFonts w:ascii="Times New Roman"/>
          <w:b w:val="false"/>
          <w:i w:val="false"/>
          <w:color w:val="000000"/>
          <w:sz w:val="28"/>
        </w:rPr>
        <w:t>
      2) рассматривают отчеты руководителей областных (города республиканского значения, столицы) и районных (городов областного значения) исполнительных органов по вопросам обеспечения безопасности дорожного движения;</w:t>
      </w:r>
      <w:r>
        <w:br/>
      </w:r>
      <w:r>
        <w:rPr>
          <w:rFonts w:ascii="Times New Roman"/>
          <w:b w:val="false"/>
          <w:i w:val="false"/>
          <w:color w:val="000000"/>
          <w:sz w:val="28"/>
        </w:rPr>
        <w:t>
      3) осуществляют в соответствии с законодательством Республики Казахстан иные полномочия по обеспечению прав и законных интересов граждан.</w:t>
      </w:r>
      <w:r>
        <w:br/>
      </w:r>
      <w:r>
        <w:rPr>
          <w:rFonts w:ascii="Times New Roman"/>
          <w:b w:val="false"/>
          <w:i w:val="false"/>
          <w:color w:val="000000"/>
          <w:sz w:val="28"/>
        </w:rPr>
        <w:t>
      2. Областные (города республиканского значения, столицы) и районные (городов областного значения) исполнительные органы в сфере обеспечения безопасности дорожного движения в пределах своей компетенции и региона:</w:t>
      </w:r>
      <w:r>
        <w:br/>
      </w:r>
      <w:r>
        <w:rPr>
          <w:rFonts w:ascii="Times New Roman"/>
          <w:b w:val="false"/>
          <w:i w:val="false"/>
          <w:color w:val="000000"/>
          <w:sz w:val="28"/>
        </w:rPr>
        <w:t>
      1) обеспечивают безопасность дорожного движения на соответствующей территории;</w:t>
      </w:r>
      <w:r>
        <w:br/>
      </w:r>
      <w:r>
        <w:rPr>
          <w:rFonts w:ascii="Times New Roman"/>
          <w:b w:val="false"/>
          <w:i w:val="false"/>
          <w:color w:val="000000"/>
          <w:sz w:val="28"/>
        </w:rPr>
        <w:t>
      2) организуют и проводят комплекс мер по медицинскому обеспечению безопасности дорожного движения и контролируют их исполнение;</w:t>
      </w:r>
      <w:r>
        <w:br/>
      </w:r>
      <w:r>
        <w:rPr>
          <w:rFonts w:ascii="Times New Roman"/>
          <w:b w:val="false"/>
          <w:i w:val="false"/>
          <w:color w:val="000000"/>
          <w:sz w:val="28"/>
        </w:rPr>
        <w:t>
      3) обеспечивают выполнение и контроль за всеми видами работ по строительству, реконструкции, ремонту, внедрению и содержанию технических средств регулирования дорожного движения на дорогах областного и районного значения, улицах населенных пунктов;</w:t>
      </w:r>
      <w:r>
        <w:br/>
      </w:r>
      <w:r>
        <w:rPr>
          <w:rFonts w:ascii="Times New Roman"/>
          <w:b w:val="false"/>
          <w:i w:val="false"/>
          <w:color w:val="000000"/>
          <w:sz w:val="28"/>
        </w:rPr>
        <w:t>
      4) разрабатывают и реализуют мероприятия по организации дорожного движения на дорогах;</w:t>
      </w:r>
      <w:r>
        <w:br/>
      </w:r>
      <w:r>
        <w:rPr>
          <w:rFonts w:ascii="Times New Roman"/>
          <w:b w:val="false"/>
          <w:i w:val="false"/>
          <w:color w:val="000000"/>
          <w:sz w:val="28"/>
        </w:rPr>
        <w:t>
      5) обеспечивают в градостроительной документации наличие документации по территориально-транспортному планированию и организации дорожного движения;</w:t>
      </w:r>
      <w:r>
        <w:br/>
      </w:r>
      <w:r>
        <w:rPr>
          <w:rFonts w:ascii="Times New Roman"/>
          <w:b w:val="false"/>
          <w:i w:val="false"/>
          <w:color w:val="000000"/>
          <w:sz w:val="28"/>
        </w:rPr>
        <w:t>
      6) создают специализированные структуры для реализации функций по организации дорожного движения на улично-дорожных сетях городов и регионов;</w:t>
      </w:r>
      <w:r>
        <w:br/>
      </w:r>
      <w:r>
        <w:rPr>
          <w:rFonts w:ascii="Times New Roman"/>
          <w:b w:val="false"/>
          <w:i w:val="false"/>
          <w:color w:val="000000"/>
          <w:sz w:val="28"/>
        </w:rPr>
        <w:t>
      7) осуществляют мониторинг потерь от дорожно-транспортных происшествий и бюджетных затрат на обеспечение безопасности дорожного движения, а также эффективности принимаемых мер на снижение уровня аварийности на дорогах;</w:t>
      </w:r>
      <w:r>
        <w:br/>
      </w:r>
      <w:r>
        <w:rPr>
          <w:rFonts w:ascii="Times New Roman"/>
          <w:b w:val="false"/>
          <w:i w:val="false"/>
          <w:color w:val="000000"/>
          <w:sz w:val="28"/>
        </w:rPr>
        <w:t>
      8) принимают меры по снижению транспортной нагрузки на населенные пункты путем:</w:t>
      </w:r>
      <w:r>
        <w:br/>
      </w:r>
      <w:r>
        <w:rPr>
          <w:rFonts w:ascii="Times New Roman"/>
          <w:b w:val="false"/>
          <w:i w:val="false"/>
          <w:color w:val="000000"/>
          <w:sz w:val="28"/>
        </w:rPr>
        <w:t>
      разработки, принятия и выполнения генерального плана населенных пунктов с учетом снижения использования личных транспортных средств за счет развития общественного пассажирского транспорта;</w:t>
      </w:r>
      <w:r>
        <w:br/>
      </w:r>
      <w:r>
        <w:rPr>
          <w:rFonts w:ascii="Times New Roman"/>
          <w:b w:val="false"/>
          <w:i w:val="false"/>
          <w:color w:val="000000"/>
          <w:sz w:val="28"/>
        </w:rPr>
        <w:t>
      установления специальных зон организации дорожного движения путем введения различных ограничений на въезд транспортных средств на отдельные городские территории;</w:t>
      </w:r>
      <w:r>
        <w:br/>
      </w:r>
      <w:r>
        <w:rPr>
          <w:rFonts w:ascii="Times New Roman"/>
          <w:b w:val="false"/>
          <w:i w:val="false"/>
          <w:color w:val="000000"/>
          <w:sz w:val="28"/>
        </w:rPr>
        <w:t>
      информационного обеспечения дорожного движения в населенных пунктах;</w:t>
      </w:r>
      <w:r>
        <w:br/>
      </w:r>
      <w:r>
        <w:rPr>
          <w:rFonts w:ascii="Times New Roman"/>
          <w:b w:val="false"/>
          <w:i w:val="false"/>
          <w:color w:val="000000"/>
          <w:sz w:val="28"/>
        </w:rPr>
        <w:t>
      9) ликвидируют последствия дорожно-транспортных происшествий для восстановления дорожного движения на дорогах;</w:t>
      </w:r>
      <w:r>
        <w:br/>
      </w:r>
      <w:r>
        <w:rPr>
          <w:rFonts w:ascii="Times New Roman"/>
          <w:b w:val="false"/>
          <w:i w:val="false"/>
          <w:color w:val="000000"/>
          <w:sz w:val="28"/>
        </w:rPr>
        <w:t>
      10) осуществляют в интересах местного государственного управления иные полномочия, возлагаемые на него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17. Координация деятельности в сфере организации</w:t>
      </w:r>
      <w:r>
        <w:br/>
      </w:r>
      <w:r>
        <w:rPr>
          <w:rFonts w:ascii="Times New Roman"/>
          <w:b w:val="false"/>
          <w:i w:val="false"/>
          <w:color w:val="000000"/>
          <w:sz w:val="28"/>
        </w:rPr>
        <w:t>
                  </w:t>
      </w:r>
      <w:r>
        <w:rPr>
          <w:rFonts w:ascii="Times New Roman"/>
          <w:b/>
          <w:i w:val="false"/>
          <w:color w:val="000000"/>
          <w:sz w:val="28"/>
        </w:rPr>
        <w:t>дорожного движения и обеспечения его</w:t>
      </w:r>
      <w:r>
        <w:br/>
      </w:r>
      <w:r>
        <w:rPr>
          <w:rFonts w:ascii="Times New Roman"/>
          <w:b w:val="false"/>
          <w:i w:val="false"/>
          <w:color w:val="000000"/>
          <w:sz w:val="28"/>
        </w:rPr>
        <w:t>
                  </w:t>
      </w:r>
      <w:r>
        <w:rPr>
          <w:rFonts w:ascii="Times New Roman"/>
          <w:b/>
          <w:i w:val="false"/>
          <w:color w:val="000000"/>
          <w:sz w:val="28"/>
        </w:rPr>
        <w:t>безопасности</w:t>
      </w:r>
    </w:p>
    <w:p>
      <w:pPr>
        <w:spacing w:after="0"/>
        <w:ind w:left="0"/>
        <w:jc w:val="both"/>
      </w:pPr>
      <w:r>
        <w:rPr>
          <w:rFonts w:ascii="Times New Roman"/>
          <w:b w:val="false"/>
          <w:i w:val="false"/>
          <w:color w:val="000000"/>
          <w:sz w:val="28"/>
        </w:rPr>
        <w:t>      1. Координация деятельности в сфере организации дорожного движения и обеспечения его безопасности осуществляется путем разработки и осуществления государственными органами, юридическими и физическими лицами согласованных действий в целях повышения эффективности работы по своевременному предупреждению дорожно-транспортных происшествий, устранению причин и условий, способствующих их совершению, и снижению тяжести их последствий.</w:t>
      </w:r>
      <w:r>
        <w:br/>
      </w:r>
      <w:r>
        <w:rPr>
          <w:rFonts w:ascii="Times New Roman"/>
          <w:b w:val="false"/>
          <w:i w:val="false"/>
          <w:color w:val="000000"/>
          <w:sz w:val="28"/>
        </w:rPr>
        <w:t>
      2. Основными задачами координационной деятельности являются:</w:t>
      </w:r>
      <w:r>
        <w:br/>
      </w:r>
      <w:r>
        <w:rPr>
          <w:rFonts w:ascii="Times New Roman"/>
          <w:b w:val="false"/>
          <w:i w:val="false"/>
          <w:color w:val="000000"/>
          <w:sz w:val="28"/>
        </w:rPr>
        <w:t>
      1) оценка эффективности деятельности государственных органов, юридических и физических лиц;</w:t>
      </w:r>
      <w:r>
        <w:br/>
      </w:r>
      <w:r>
        <w:rPr>
          <w:rFonts w:ascii="Times New Roman"/>
          <w:b w:val="false"/>
          <w:i w:val="false"/>
          <w:color w:val="000000"/>
          <w:sz w:val="28"/>
        </w:rPr>
        <w:t>
      2) выработка предложений по совершенствованию законодательства Республики Казахстан в сфере дорожного движения и обеспечения его безопасности;</w:t>
      </w:r>
      <w:r>
        <w:br/>
      </w:r>
      <w:r>
        <w:rPr>
          <w:rFonts w:ascii="Times New Roman"/>
          <w:b w:val="false"/>
          <w:i w:val="false"/>
          <w:color w:val="000000"/>
          <w:sz w:val="28"/>
        </w:rPr>
        <w:t>
      3) заслушивание отчетов руководителей и должностных лиц о проводимой ими работе и выработка предложений по совершенствованию их деятельности в сфере организации дорожного движения и обеспечения его безопасности;</w:t>
      </w:r>
      <w:r>
        <w:br/>
      </w:r>
      <w:r>
        <w:rPr>
          <w:rFonts w:ascii="Times New Roman"/>
          <w:b w:val="false"/>
          <w:i w:val="false"/>
          <w:color w:val="000000"/>
          <w:sz w:val="28"/>
        </w:rPr>
        <w:t>
      4) внесение в государственные органы и организации предложений о привлечении должностных лиц к дисциплинарной и иной ответственности за непринятие мер по организации дорожного движения и обеспечению его безопасности.</w:t>
      </w:r>
    </w:p>
    <w:p>
      <w:pPr>
        <w:spacing w:after="0"/>
        <w:ind w:left="0"/>
        <w:jc w:val="left"/>
      </w:pPr>
      <w:r>
        <w:rPr>
          <w:rFonts w:ascii="Times New Roman"/>
          <w:b/>
          <w:i w:val="false"/>
          <w:color w:val="000000"/>
        </w:rPr>
        <w:t xml:space="preserve"> Глава 4. Система управления рисками и государственный контроль</w:t>
      </w:r>
      <w:r>
        <w:br/>
      </w:r>
      <w:r>
        <w:rPr>
          <w:rFonts w:ascii="Times New Roman"/>
          <w:b/>
          <w:i w:val="false"/>
          <w:color w:val="000000"/>
        </w:rPr>
        <w:t>
в сфере дорожного движения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18. Риски в сфере дорожного движения</w:t>
      </w:r>
    </w:p>
    <w:p>
      <w:pPr>
        <w:spacing w:after="0"/>
        <w:ind w:left="0"/>
        <w:jc w:val="both"/>
      </w:pPr>
      <w:r>
        <w:rPr>
          <w:rFonts w:ascii="Times New Roman"/>
          <w:b w:val="false"/>
          <w:i w:val="false"/>
          <w:color w:val="000000"/>
          <w:sz w:val="28"/>
        </w:rPr>
        <w:t>      1. Возникновение дорожно-транспортных происшествий и их последствий возможно в результате имеющихся рисков в сфере дорожного движения, связанных с осуществлением деятельности по следующим направлениям:</w:t>
      </w:r>
      <w:r>
        <w:br/>
      </w:r>
      <w:r>
        <w:rPr>
          <w:rFonts w:ascii="Times New Roman"/>
          <w:b w:val="false"/>
          <w:i w:val="false"/>
          <w:color w:val="000000"/>
          <w:sz w:val="28"/>
        </w:rPr>
        <w:t>
      1) риск организаций, осуществляющих грузовые и пассажирские перевозки – риск выпуска в эксплуатацию транспортных средств, имеющих технические неисправности, а также допуска к управлению транспортными средствами лиц, состояние здоровья которых не обеспечивает безопасное управление ими;</w:t>
      </w:r>
      <w:r>
        <w:br/>
      </w:r>
      <w:r>
        <w:rPr>
          <w:rFonts w:ascii="Times New Roman"/>
          <w:b w:val="false"/>
          <w:i w:val="false"/>
          <w:color w:val="000000"/>
          <w:sz w:val="28"/>
        </w:rPr>
        <w:t>
      2) риск управляющих автомобильными дорогами, железнодорожных переездов и других дорожных сооружений – риск содержания дорог, железнодорожных переездов и других дорожных сооружений с нарушением требований их эксплуатации;</w:t>
      </w:r>
      <w:r>
        <w:br/>
      </w:r>
      <w:r>
        <w:rPr>
          <w:rFonts w:ascii="Times New Roman"/>
          <w:b w:val="false"/>
          <w:i w:val="false"/>
          <w:color w:val="000000"/>
          <w:sz w:val="28"/>
        </w:rPr>
        <w:t>
      3) риск медицинских организаций – риск оказания несвоевременной медицинской помощи пострадавшим в результате дорожно-транспортного происшествия;</w:t>
      </w:r>
      <w:r>
        <w:br/>
      </w:r>
      <w:r>
        <w:rPr>
          <w:rFonts w:ascii="Times New Roman"/>
          <w:b w:val="false"/>
          <w:i w:val="false"/>
          <w:color w:val="000000"/>
          <w:sz w:val="28"/>
        </w:rPr>
        <w:t>
      4) риск учебных организаций – риск некачественного обучения кандидатов в водители транспортных средств и детей правилам дорожного движения в результате нарушения требований, установленных законодательством Республики Казахстан;</w:t>
      </w:r>
      <w:r>
        <w:br/>
      </w:r>
      <w:r>
        <w:rPr>
          <w:rFonts w:ascii="Times New Roman"/>
          <w:b w:val="false"/>
          <w:i w:val="false"/>
          <w:color w:val="000000"/>
          <w:sz w:val="28"/>
        </w:rPr>
        <w:t>
      5) риск проектных и строительных организаций – риск проектирования, строительства и реконструкции дорог и объектов дорожной инфраструктуры без учета требований безопасности дорожного движения;</w:t>
      </w:r>
      <w:r>
        <w:br/>
      </w:r>
      <w:r>
        <w:rPr>
          <w:rFonts w:ascii="Times New Roman"/>
          <w:b w:val="false"/>
          <w:i w:val="false"/>
          <w:color w:val="000000"/>
          <w:sz w:val="28"/>
        </w:rPr>
        <w:t>
      6) риск организаций, выполняющих работы и предоставляющих услуги по техническому обслуживанию и ремонту транспортных средств – риск проведения технического обслуживания и ремонта транспортных средств с нарушениями норм и правил, установленных заводами-изготовителями транспортных средств, требований технических регламентов о безопасности колесных транспортных средств и требований к выбросам вредных (загрязняющих) веществ транспортных средств;</w:t>
      </w:r>
      <w:r>
        <w:br/>
      </w:r>
      <w:r>
        <w:rPr>
          <w:rFonts w:ascii="Times New Roman"/>
          <w:b w:val="false"/>
          <w:i w:val="false"/>
          <w:color w:val="000000"/>
          <w:sz w:val="28"/>
        </w:rPr>
        <w:t>
      7) риск организаций осуществляющих проектирование и производство транспортных средств – риск:</w:t>
      </w:r>
      <w:r>
        <w:br/>
      </w:r>
      <w:r>
        <w:rPr>
          <w:rFonts w:ascii="Times New Roman"/>
          <w:b w:val="false"/>
          <w:i w:val="false"/>
          <w:color w:val="000000"/>
          <w:sz w:val="28"/>
        </w:rPr>
        <w:t>
      проектирования и производства транспортных средств без учета требований их безопасности в условиях дорожного движения;</w:t>
      </w:r>
      <w:r>
        <w:br/>
      </w:r>
      <w:r>
        <w:rPr>
          <w:rFonts w:ascii="Times New Roman"/>
          <w:b w:val="false"/>
          <w:i w:val="false"/>
          <w:color w:val="000000"/>
          <w:sz w:val="28"/>
        </w:rPr>
        <w:t>
      несовершенства конструкции, технологических процессов или систем контроля продукции серийного и массового производства, не позволяющие обеспечить выполнение требований безопасности в отношении производимых транспортных средств и их компонентов;</w:t>
      </w:r>
      <w:r>
        <w:br/>
      </w:r>
      <w:r>
        <w:rPr>
          <w:rFonts w:ascii="Times New Roman"/>
          <w:b w:val="false"/>
          <w:i w:val="false"/>
          <w:color w:val="000000"/>
          <w:sz w:val="28"/>
        </w:rPr>
        <w:t>
      8) риск органов по подтверждению соответствия и испытательных лабораторий – риск:</w:t>
      </w:r>
      <w:r>
        <w:br/>
      </w:r>
      <w:r>
        <w:rPr>
          <w:rFonts w:ascii="Times New Roman"/>
          <w:b w:val="false"/>
          <w:i w:val="false"/>
          <w:color w:val="000000"/>
          <w:sz w:val="28"/>
        </w:rPr>
        <w:t>
      подтверждения соответствия транспортных средств, предметов оборудования и запасных частей, устанавливаемых и или используемых на них с нарушениями требований, предусмотренных в области технического регулирования безопасности транспортных средств;</w:t>
      </w:r>
      <w:r>
        <w:br/>
      </w:r>
      <w:r>
        <w:rPr>
          <w:rFonts w:ascii="Times New Roman"/>
          <w:b w:val="false"/>
          <w:i w:val="false"/>
          <w:color w:val="000000"/>
          <w:sz w:val="28"/>
        </w:rPr>
        <w:t>
      совершения дорожно-транспортного происшествия вследствие несовершенства, отсутствия или технических неисправностей отдельных элементов конструкции нового транспортного средства;</w:t>
      </w:r>
      <w:r>
        <w:br/>
      </w:r>
      <w:r>
        <w:rPr>
          <w:rFonts w:ascii="Times New Roman"/>
          <w:b w:val="false"/>
          <w:i w:val="false"/>
          <w:color w:val="000000"/>
          <w:sz w:val="28"/>
        </w:rPr>
        <w:t>
      несовершенства технологических процессов или систем контроля продукции серийного и массового производства, не позволяющие обеспечить выполнение требований безопасности в отношении вводимых в эксплуатацию новых транспортных средств и их компонентов;</w:t>
      </w:r>
      <w:r>
        <w:br/>
      </w:r>
      <w:r>
        <w:rPr>
          <w:rFonts w:ascii="Times New Roman"/>
          <w:b w:val="false"/>
          <w:i w:val="false"/>
          <w:color w:val="000000"/>
          <w:sz w:val="28"/>
        </w:rPr>
        <w:t>
      9) риск организаций, осуществляющих технический осмотр – риск:</w:t>
      </w:r>
      <w:r>
        <w:br/>
      </w:r>
      <w:r>
        <w:rPr>
          <w:rFonts w:ascii="Times New Roman"/>
          <w:b w:val="false"/>
          <w:i w:val="false"/>
          <w:color w:val="000000"/>
          <w:sz w:val="28"/>
        </w:rPr>
        <w:t>
      несовершенства технологических процессов или систем контроля линий технического осмотра транспортных средств, не позволяющие обеспечить выполнение требований безопасности в отношении эксплуатируемых транспортных средств и их компонентов;</w:t>
      </w:r>
      <w:r>
        <w:br/>
      </w:r>
      <w:r>
        <w:rPr>
          <w:rFonts w:ascii="Times New Roman"/>
          <w:b w:val="false"/>
          <w:i w:val="false"/>
          <w:color w:val="000000"/>
          <w:sz w:val="28"/>
        </w:rPr>
        <w:t>
      некачественного проведения технического осмотра механических транспортных средств в результате нарушения требований, установленных законодательством Республики Казахстан;</w:t>
      </w:r>
      <w:r>
        <w:br/>
      </w:r>
      <w:r>
        <w:rPr>
          <w:rFonts w:ascii="Times New Roman"/>
          <w:b w:val="false"/>
          <w:i w:val="false"/>
          <w:color w:val="000000"/>
          <w:sz w:val="28"/>
        </w:rPr>
        <w:t>
      10) риск торгующих организаций – риск продажи транспортных средств, предметов оборудования и запасных частей, которые могут быть установлены и/или использованы на транспортных средствах, не соответствующих техническим требованиям безопасности транспортных средств.</w:t>
      </w:r>
      <w:r>
        <w:br/>
      </w:r>
      <w:r>
        <w:rPr>
          <w:rFonts w:ascii="Times New Roman"/>
          <w:b w:val="false"/>
          <w:i w:val="false"/>
          <w:color w:val="000000"/>
          <w:sz w:val="28"/>
        </w:rPr>
        <w:t>
      2. Государственные органы в пределах своей компетенции разрабатывают и утверждают систему управления рисками в области обеспечения безопасности дорожного движения с учетом перечисленных рисков.</w:t>
      </w:r>
    </w:p>
    <w:p>
      <w:pPr>
        <w:spacing w:after="0"/>
        <w:ind w:left="0"/>
        <w:jc w:val="both"/>
      </w:pPr>
      <w:r>
        <w:rPr>
          <w:rFonts w:ascii="Times New Roman"/>
          <w:b w:val="false"/>
          <w:i w:val="false"/>
          <w:color w:val="000000"/>
          <w:sz w:val="28"/>
        </w:rPr>
        <w:t>      </w:t>
      </w:r>
      <w:r>
        <w:rPr>
          <w:rFonts w:ascii="Times New Roman"/>
          <w:b/>
          <w:i w:val="false"/>
          <w:color w:val="000000"/>
          <w:sz w:val="28"/>
        </w:rPr>
        <w:t>Статья 19. Система управления рисками и внутреннего</w:t>
      </w:r>
      <w:r>
        <w:br/>
      </w:r>
      <w:r>
        <w:rPr>
          <w:rFonts w:ascii="Times New Roman"/>
          <w:b w:val="false"/>
          <w:i w:val="false"/>
          <w:color w:val="000000"/>
          <w:sz w:val="28"/>
        </w:rPr>
        <w:t>
                  </w:t>
      </w:r>
      <w:r>
        <w:rPr>
          <w:rFonts w:ascii="Times New Roman"/>
          <w:b/>
          <w:i w:val="false"/>
          <w:color w:val="000000"/>
          <w:sz w:val="28"/>
        </w:rPr>
        <w:t>контроля в сфере дорожного движения</w:t>
      </w:r>
    </w:p>
    <w:p>
      <w:pPr>
        <w:spacing w:after="0"/>
        <w:ind w:left="0"/>
        <w:jc w:val="both"/>
      </w:pPr>
      <w:r>
        <w:rPr>
          <w:rFonts w:ascii="Times New Roman"/>
          <w:b w:val="false"/>
          <w:i w:val="false"/>
          <w:color w:val="000000"/>
          <w:sz w:val="28"/>
        </w:rPr>
        <w:t>      1.Система управления рисками в сфере дорожного движения направлена на минимизацию вероятности возникновения дорожно-транспортных происшествий, а также тяжелых последствий (гибели и травматизма людей) в результате дорожно-транспортных происшествий.</w:t>
      </w:r>
      <w:r>
        <w:br/>
      </w:r>
      <w:r>
        <w:rPr>
          <w:rFonts w:ascii="Times New Roman"/>
          <w:b w:val="false"/>
          <w:i w:val="false"/>
          <w:color w:val="000000"/>
          <w:sz w:val="28"/>
        </w:rPr>
        <w:t>
      2. Система управления рисками в сфере дорожного движения постоянно структурированный процесс, осуществляемый государственными органами в сфере дорожного движения для выявления, оценки, мониторинга, снижения рисков и их последствий, влияющих на состояние безопасности дорожного движения.</w:t>
      </w:r>
      <w:r>
        <w:br/>
      </w:r>
      <w:r>
        <w:rPr>
          <w:rFonts w:ascii="Times New Roman"/>
          <w:b w:val="false"/>
          <w:i w:val="false"/>
          <w:color w:val="000000"/>
          <w:sz w:val="28"/>
        </w:rPr>
        <w:t>
      3. Процесс управления рисками включает следующие этапы:</w:t>
      </w:r>
      <w:r>
        <w:br/>
      </w:r>
      <w:r>
        <w:rPr>
          <w:rFonts w:ascii="Times New Roman"/>
          <w:b w:val="false"/>
          <w:i w:val="false"/>
          <w:color w:val="000000"/>
          <w:sz w:val="28"/>
        </w:rPr>
        <w:t>
      1) определение рисков:</w:t>
      </w:r>
      <w:r>
        <w:br/>
      </w:r>
      <w:r>
        <w:rPr>
          <w:rFonts w:ascii="Times New Roman"/>
          <w:b w:val="false"/>
          <w:i w:val="false"/>
          <w:color w:val="000000"/>
          <w:sz w:val="28"/>
        </w:rPr>
        <w:t>
      оценка риска и рискообразующих факторов (систематическое и постоянное отслеживание, анализ всех возможных причин дорожно-транспортных происшествий, качественная оценка их вероятности и размеров);</w:t>
      </w:r>
      <w:r>
        <w:br/>
      </w:r>
      <w:r>
        <w:rPr>
          <w:rFonts w:ascii="Times New Roman"/>
          <w:b w:val="false"/>
          <w:i w:val="false"/>
          <w:color w:val="000000"/>
          <w:sz w:val="28"/>
        </w:rPr>
        <w:t>
      классификация рисков (исследование специфики рисков и факторов, которые приводят к их возникновению, влияют на их развитие, экспертные оценки исторических данных, карта рисков);</w:t>
      </w:r>
      <w:r>
        <w:br/>
      </w:r>
      <w:r>
        <w:rPr>
          <w:rFonts w:ascii="Times New Roman"/>
          <w:b w:val="false"/>
          <w:i w:val="false"/>
          <w:color w:val="000000"/>
          <w:sz w:val="28"/>
        </w:rPr>
        <w:t>
      2) измерение (оценка) рисков, периодичность проведения которого устанавливается в зависимости от значимости риска, но не реже двух раз в год;</w:t>
      </w:r>
      <w:r>
        <w:br/>
      </w:r>
      <w:r>
        <w:rPr>
          <w:rFonts w:ascii="Times New Roman"/>
          <w:b w:val="false"/>
          <w:i w:val="false"/>
          <w:color w:val="000000"/>
          <w:sz w:val="28"/>
        </w:rPr>
        <w:t>
      3) осуществление анализа рисков;</w:t>
      </w:r>
      <w:r>
        <w:br/>
      </w:r>
      <w:r>
        <w:rPr>
          <w:rFonts w:ascii="Times New Roman"/>
          <w:b w:val="false"/>
          <w:i w:val="false"/>
          <w:color w:val="000000"/>
          <w:sz w:val="28"/>
        </w:rPr>
        <w:t>
      4) выбор и применение метода управления рисками;</w:t>
      </w:r>
      <w:r>
        <w:br/>
      </w:r>
      <w:r>
        <w:rPr>
          <w:rFonts w:ascii="Times New Roman"/>
          <w:b w:val="false"/>
          <w:i w:val="false"/>
          <w:color w:val="000000"/>
          <w:sz w:val="28"/>
        </w:rPr>
        <w:t>
      5) корректирование системы управления рисками;</w:t>
      </w:r>
      <w:r>
        <w:br/>
      </w:r>
      <w:r>
        <w:rPr>
          <w:rFonts w:ascii="Times New Roman"/>
          <w:b w:val="false"/>
          <w:i w:val="false"/>
          <w:color w:val="000000"/>
          <w:sz w:val="28"/>
        </w:rPr>
        <w:t>
      6) планирование и проведение контрольных мероприятий.</w:t>
      </w:r>
      <w:r>
        <w:br/>
      </w:r>
      <w:r>
        <w:rPr>
          <w:rFonts w:ascii="Times New Roman"/>
          <w:b w:val="false"/>
          <w:i w:val="false"/>
          <w:color w:val="000000"/>
          <w:sz w:val="28"/>
        </w:rPr>
        <w:t>
      4. Государственные органы, осуществляющие деятельность в сфере дорожного движения, формируют систему управления рисками и внутреннего контроля, которая должна содержать:</w:t>
      </w:r>
      <w:r>
        <w:br/>
      </w:r>
      <w:r>
        <w:rPr>
          <w:rFonts w:ascii="Times New Roman"/>
          <w:b w:val="false"/>
          <w:i w:val="false"/>
          <w:color w:val="000000"/>
          <w:sz w:val="28"/>
        </w:rPr>
        <w:t>
      1) полномочия и функциональные обязанности по управлению рисками и внутреннему контролю должностных лиц центральных и местных исполнительных органов, их ответственность;</w:t>
      </w:r>
      <w:r>
        <w:br/>
      </w:r>
      <w:r>
        <w:rPr>
          <w:rFonts w:ascii="Times New Roman"/>
          <w:b w:val="false"/>
          <w:i w:val="false"/>
          <w:color w:val="000000"/>
          <w:sz w:val="28"/>
        </w:rPr>
        <w:t xml:space="preserve">
      2) процедуры по управлению рисками и внутреннему контролю; </w:t>
      </w:r>
      <w:r>
        <w:br/>
      </w:r>
      <w:r>
        <w:rPr>
          <w:rFonts w:ascii="Times New Roman"/>
          <w:b w:val="false"/>
          <w:i w:val="false"/>
          <w:color w:val="000000"/>
          <w:sz w:val="28"/>
        </w:rPr>
        <w:t>
      3) лимиты на допустимый размер рисков в отдельности по их классификации в сфере дорожного движения и обеспечения его безопасности;</w:t>
      </w:r>
      <w:r>
        <w:br/>
      </w:r>
      <w:r>
        <w:rPr>
          <w:rFonts w:ascii="Times New Roman"/>
          <w:b w:val="false"/>
          <w:i w:val="false"/>
          <w:color w:val="000000"/>
          <w:sz w:val="28"/>
        </w:rPr>
        <w:t>
      4) внутренние процедуры представления отчетности по управлению рисками и внутреннему контролю уполномоченному органу по обеспечению безопасности дорожного движения, центральным и местным исполнительным органам;</w:t>
      </w:r>
      <w:r>
        <w:br/>
      </w:r>
      <w:r>
        <w:rPr>
          <w:rFonts w:ascii="Times New Roman"/>
          <w:b w:val="false"/>
          <w:i w:val="false"/>
          <w:color w:val="000000"/>
          <w:sz w:val="28"/>
        </w:rPr>
        <w:t>
      5) внутренние критерии оценки эффективности системы управления рисками.</w:t>
      </w:r>
      <w:r>
        <w:br/>
      </w:r>
      <w:r>
        <w:rPr>
          <w:rFonts w:ascii="Times New Roman"/>
          <w:b w:val="false"/>
          <w:i w:val="false"/>
          <w:color w:val="000000"/>
          <w:sz w:val="28"/>
        </w:rPr>
        <w:t>
      Порядок формирования системы управления рисками и внутреннего контроля устанавливается центральными и местными исполнительными органами в пределах их компетенции.</w:t>
      </w:r>
      <w:r>
        <w:br/>
      </w:r>
      <w:r>
        <w:rPr>
          <w:rFonts w:ascii="Times New Roman"/>
          <w:b w:val="false"/>
          <w:i w:val="false"/>
          <w:color w:val="000000"/>
          <w:sz w:val="28"/>
        </w:rPr>
        <w:t>
      5. Государственные органы, осуществляющие деятельность в сфере дорожного движения, должны иметь систему управления рисками и внутреннего контроля, соответствующую требованиям, установленным ими в пределах их компетенции.</w:t>
      </w:r>
      <w:r>
        <w:br/>
      </w:r>
      <w:r>
        <w:rPr>
          <w:rFonts w:ascii="Times New Roman"/>
          <w:b w:val="false"/>
          <w:i w:val="false"/>
          <w:color w:val="000000"/>
          <w:sz w:val="28"/>
        </w:rPr>
        <w:t>
      6. Планирование контрольной деятельности государственными органами осуществляется на основании системы управления рисками.</w:t>
      </w:r>
    </w:p>
    <w:p>
      <w:pPr>
        <w:spacing w:after="0"/>
        <w:ind w:left="0"/>
        <w:jc w:val="both"/>
      </w:pPr>
      <w:r>
        <w:rPr>
          <w:rFonts w:ascii="Times New Roman"/>
          <w:b w:val="false"/>
          <w:i w:val="false"/>
          <w:color w:val="000000"/>
          <w:sz w:val="28"/>
        </w:rPr>
        <w:t>      </w:t>
      </w:r>
      <w:r>
        <w:rPr>
          <w:rFonts w:ascii="Times New Roman"/>
          <w:b/>
          <w:i w:val="false"/>
          <w:color w:val="000000"/>
          <w:sz w:val="28"/>
        </w:rPr>
        <w:t>Статья 20. Оценка степени риска эксплуатируемых дорог и</w:t>
      </w:r>
      <w:r>
        <w:br/>
      </w:r>
      <w:r>
        <w:rPr>
          <w:rFonts w:ascii="Times New Roman"/>
          <w:b w:val="false"/>
          <w:i w:val="false"/>
          <w:color w:val="000000"/>
          <w:sz w:val="28"/>
        </w:rPr>
        <w:t>
                  </w:t>
      </w:r>
      <w:r>
        <w:rPr>
          <w:rFonts w:ascii="Times New Roman"/>
          <w:b/>
          <w:i w:val="false"/>
          <w:color w:val="000000"/>
          <w:sz w:val="28"/>
        </w:rPr>
        <w:t>транспортных средств</w:t>
      </w:r>
    </w:p>
    <w:p>
      <w:pPr>
        <w:spacing w:after="0"/>
        <w:ind w:left="0"/>
        <w:jc w:val="both"/>
      </w:pPr>
      <w:r>
        <w:rPr>
          <w:rFonts w:ascii="Times New Roman"/>
          <w:b w:val="false"/>
          <w:i w:val="false"/>
          <w:color w:val="000000"/>
          <w:sz w:val="28"/>
        </w:rPr>
        <w:t>      1. Оценка степени риска эксплуатируемых дорог и транспортных средств является системой управления качеством (безопасности) и рисками эксплуатируемых дорог и транспортных средств, проводимых аудиторской организацией по безопасности дорожного движения.</w:t>
      </w:r>
      <w:r>
        <w:br/>
      </w:r>
      <w:r>
        <w:rPr>
          <w:rFonts w:ascii="Times New Roman"/>
          <w:b w:val="false"/>
          <w:i w:val="false"/>
          <w:color w:val="000000"/>
          <w:sz w:val="28"/>
        </w:rPr>
        <w:t>
      2. Оценка степени риска эксплуатируемых дорог и транспортных средств направлена на выявление дорог и транспортных средств с высокой, средней и незначительной степенью риска подверженности дорожно-транспортным происшествиям в целях информирования участников дорожного движения о состоянии их безопасности, стимулирования владельцев дорог и производителей транспортных средств к обеспечению безопасности эксплуатируемых дорог и транспортных средств, а также принятия соответствующих мер, предусмотренных законодательством в сфере государственного контроля и надзора.</w:t>
      </w:r>
      <w:r>
        <w:br/>
      </w:r>
      <w:r>
        <w:rPr>
          <w:rFonts w:ascii="Times New Roman"/>
          <w:b w:val="false"/>
          <w:i w:val="false"/>
          <w:color w:val="000000"/>
          <w:sz w:val="28"/>
        </w:rPr>
        <w:t>
      3. Оценка степени риска эксплуатируемых дорог и транспортных средств проводится аудиторской организацией, осуществляющей аудит безопасности дорожного движения по собственной инициативе либо заданию заказчика.</w:t>
      </w:r>
      <w:r>
        <w:br/>
      </w:r>
      <w:r>
        <w:rPr>
          <w:rFonts w:ascii="Times New Roman"/>
          <w:b w:val="false"/>
          <w:i w:val="false"/>
          <w:color w:val="000000"/>
          <w:sz w:val="28"/>
        </w:rPr>
        <w:t>
      4. Аудиторские организации осуществляют свою деятельность по оценке уровня безопасности эксплуатируемых дорог и транспортных средств во взаимодействии с уполномоченным органом по обеспечению безопасности дорожного движения, владельцами дорог и неправительственными организациями в следующих направлениях:</w:t>
      </w:r>
      <w:r>
        <w:br/>
      </w:r>
      <w:r>
        <w:rPr>
          <w:rFonts w:ascii="Times New Roman"/>
          <w:b w:val="false"/>
          <w:i w:val="false"/>
          <w:color w:val="000000"/>
          <w:sz w:val="28"/>
        </w:rPr>
        <w:t>
      1) оценка уровня безопасности эксплуатируемых дорог и транспортных средств с высокой степенью риска совершения дорожно-транспортных происшествий;</w:t>
      </w:r>
      <w:r>
        <w:br/>
      </w:r>
      <w:r>
        <w:rPr>
          <w:rFonts w:ascii="Times New Roman"/>
          <w:b w:val="false"/>
          <w:i w:val="false"/>
          <w:color w:val="000000"/>
          <w:sz w:val="28"/>
        </w:rPr>
        <w:t>
      2) разработка планов инвестиций в безопасность дорожного движения на эксплуатируемых дорогах с высокой степенью риска совершения дорожно-транспортных происшествий;</w:t>
      </w:r>
      <w:r>
        <w:br/>
      </w:r>
      <w:r>
        <w:rPr>
          <w:rFonts w:ascii="Times New Roman"/>
          <w:b w:val="false"/>
          <w:i w:val="false"/>
          <w:color w:val="000000"/>
          <w:sz w:val="28"/>
        </w:rPr>
        <w:t>
      3) предоставление обучения, технологий и поддержки в целях повышения безопасности эксплуатируемых дорог и транспортных средств;</w:t>
      </w:r>
      <w:r>
        <w:br/>
      </w:r>
      <w:r>
        <w:rPr>
          <w:rFonts w:ascii="Times New Roman"/>
          <w:b w:val="false"/>
          <w:i w:val="false"/>
          <w:color w:val="000000"/>
          <w:sz w:val="28"/>
        </w:rPr>
        <w:t>
      4) отслеживание показателей безопасности дорожного движения для осуществления мониторинга вложения финансовых средств и оценки эффективности таких вложений на состояние безопасности дорожного движения.</w:t>
      </w:r>
      <w:r>
        <w:br/>
      </w:r>
      <w:r>
        <w:rPr>
          <w:rFonts w:ascii="Times New Roman"/>
          <w:b w:val="false"/>
          <w:i w:val="false"/>
          <w:color w:val="000000"/>
          <w:sz w:val="28"/>
        </w:rPr>
        <w:t>
      5. Оценка степени риска эксплуатируемых дорог и транспортных средств осуществляется на основе:</w:t>
      </w:r>
      <w:r>
        <w:br/>
      </w:r>
      <w:r>
        <w:rPr>
          <w:rFonts w:ascii="Times New Roman"/>
          <w:b w:val="false"/>
          <w:i w:val="false"/>
          <w:color w:val="000000"/>
          <w:sz w:val="28"/>
        </w:rPr>
        <w:t>
      1) проведения инспекции эксплуатируемых дорог и транспортных средств с помощью специального оборудования, программного обеспечения и специалистов в сфере обеспечения безопасности дорожного движения;</w:t>
      </w:r>
      <w:r>
        <w:br/>
      </w:r>
      <w:r>
        <w:rPr>
          <w:rFonts w:ascii="Times New Roman"/>
          <w:b w:val="false"/>
          <w:i w:val="false"/>
          <w:color w:val="000000"/>
          <w:sz w:val="28"/>
        </w:rPr>
        <w:t>
      2) создания системы оценки степени риска эксплуатируемых дорог и транспортных средств по результатам их инспектирования в целях объективного измерения конструктивной безопасности дорог и транспортных средств для их пользователей по степени защищенности участников дорожного движения от дорожно-транспортных происшествий и негативных воздействий на экологическую обстановку, физическое и психическое состояние здоровье населения;</w:t>
      </w:r>
      <w:r>
        <w:br/>
      </w:r>
      <w:r>
        <w:rPr>
          <w:rFonts w:ascii="Times New Roman"/>
          <w:b w:val="false"/>
          <w:i w:val="false"/>
          <w:color w:val="000000"/>
          <w:sz w:val="28"/>
        </w:rPr>
        <w:t>
      3) картирования зон риска эксплуатируемых дорог на основе статистических данных о дорожно-транспортных происшествиях с тяжкими последствиями путем составления карты риска дорог с нанесением фактического количества гибели и ранений людей в результате дорожно-транспортных происшествий на различных участках дороги и стандартных цветовых кодов, показывающих риск гибели и ранений людей в дорожно-транспортных происшествиях.</w:t>
      </w:r>
      <w:r>
        <w:br/>
      </w:r>
      <w:r>
        <w:rPr>
          <w:rFonts w:ascii="Times New Roman"/>
          <w:b w:val="false"/>
          <w:i w:val="false"/>
          <w:color w:val="000000"/>
          <w:sz w:val="28"/>
        </w:rPr>
        <w:t>
      Карты риска дорог отражают суммарный риск, возникающий в результате взаимодействия пешеходов, велосипедистов, мотоциклистов друг с другом, транспортными средствами и конструктивными характеристиками дорог и определяют конкретные аварийно-опасные участки дорог;</w:t>
      </w:r>
      <w:r>
        <w:br/>
      </w:r>
      <w:r>
        <w:rPr>
          <w:rFonts w:ascii="Times New Roman"/>
          <w:b w:val="false"/>
          <w:i w:val="false"/>
          <w:color w:val="000000"/>
          <w:sz w:val="28"/>
        </w:rPr>
        <w:t>
      4) формирования доступных и экономически целесообразных планов инвестиций в безопасность дорожного движения для совершенствования эксплуатируемых дорог, сопровождающиеся практическими рекомендациями по их реализации;</w:t>
      </w:r>
      <w:r>
        <w:br/>
      </w:r>
      <w:r>
        <w:rPr>
          <w:rFonts w:ascii="Times New Roman"/>
          <w:b w:val="false"/>
          <w:i w:val="false"/>
          <w:color w:val="000000"/>
          <w:sz w:val="28"/>
        </w:rPr>
        <w:t>
      5) формирования и поддержания возможностей аудиторских организаций по безопасности дорожного движения посредством обучения и оказания практической помощи в применении технологий и программного обеспечения оценки уровня безопасности эксплуатируемых дорог.</w:t>
      </w:r>
      <w:r>
        <w:br/>
      </w:r>
      <w:r>
        <w:rPr>
          <w:rFonts w:ascii="Times New Roman"/>
          <w:b w:val="false"/>
          <w:i w:val="false"/>
          <w:color w:val="000000"/>
          <w:sz w:val="28"/>
        </w:rPr>
        <w:t>
      6. Уполномоченный орган по обеспечению безопасности дорожного движения организует функционирование системы оценки степени рисков эксплуатируемых дорог и транспортных средств, обнародует в средствах массовой информации рейтинг уровня безопасности эксплуатируемых дорог и транспортных средств, а также карты риска дорог либо сведения из них по конкретным аварийно-опасным участкам дорог.</w:t>
      </w:r>
      <w:r>
        <w:br/>
      </w:r>
      <w:r>
        <w:rPr>
          <w:rFonts w:ascii="Times New Roman"/>
          <w:b w:val="false"/>
          <w:i w:val="false"/>
          <w:color w:val="000000"/>
          <w:sz w:val="28"/>
        </w:rPr>
        <w:t>
      7. Владельцы дорог принимают меры по повышению уровня безопасности дорог путем их усовершенствования.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21. Государственный контроль в сфере обеспечения</w:t>
      </w:r>
      <w:r>
        <w:br/>
      </w:r>
      <w:r>
        <w:rPr>
          <w:rFonts w:ascii="Times New Roman"/>
          <w:b w:val="false"/>
          <w:i w:val="false"/>
          <w:color w:val="000000"/>
          <w:sz w:val="28"/>
        </w:rPr>
        <w:t>
                  </w:t>
      </w:r>
      <w:r>
        <w:rPr>
          <w:rFonts w:ascii="Times New Roman"/>
          <w:b/>
          <w:i w:val="false"/>
          <w:color w:val="000000"/>
          <w:sz w:val="28"/>
        </w:rPr>
        <w:t>безопасности дорожного движения</w:t>
      </w:r>
    </w:p>
    <w:p>
      <w:pPr>
        <w:spacing w:after="0"/>
        <w:ind w:left="0"/>
        <w:jc w:val="both"/>
      </w:pPr>
      <w:r>
        <w:rPr>
          <w:rFonts w:ascii="Times New Roman"/>
          <w:b w:val="false"/>
          <w:i w:val="false"/>
          <w:color w:val="000000"/>
          <w:sz w:val="28"/>
        </w:rPr>
        <w:t>      1. Государственный контроль в сфере обеспечения безопасности дорожного движения осуществляется уполномоченными государственными органами в пределах их компетенции, установленной настоящим Законом в форме проверки и иных формах.</w:t>
      </w:r>
      <w:r>
        <w:br/>
      </w:r>
      <w:r>
        <w:rPr>
          <w:rFonts w:ascii="Times New Roman"/>
          <w:b w:val="false"/>
          <w:i w:val="false"/>
          <w:color w:val="000000"/>
          <w:sz w:val="28"/>
        </w:rPr>
        <w:t>
      2. Координацию деятельности по выполнению контрольных функций уполномоченных государственных органов осуществляет уполномоченный орган по обеспечению безопасности дорожного движения.</w:t>
      </w:r>
      <w:r>
        <w:br/>
      </w:r>
      <w:r>
        <w:rPr>
          <w:rFonts w:ascii="Times New Roman"/>
          <w:b w:val="false"/>
          <w:i w:val="false"/>
          <w:color w:val="000000"/>
          <w:sz w:val="28"/>
        </w:rPr>
        <w:t>
      3. Контроль и надзор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22. Должностные лица, осуществляющие</w:t>
      </w:r>
      <w:r>
        <w:br/>
      </w:r>
      <w:r>
        <w:rPr>
          <w:rFonts w:ascii="Times New Roman"/>
          <w:b w:val="false"/>
          <w:i w:val="false"/>
          <w:color w:val="000000"/>
          <w:sz w:val="28"/>
        </w:rPr>
        <w:t>
                  </w:t>
      </w:r>
      <w:r>
        <w:rPr>
          <w:rFonts w:ascii="Times New Roman"/>
          <w:b/>
          <w:i w:val="false"/>
          <w:color w:val="000000"/>
          <w:sz w:val="28"/>
        </w:rPr>
        <w:t>государственный контроль в сфере обеспечения</w:t>
      </w:r>
      <w:r>
        <w:br/>
      </w:r>
      <w:r>
        <w:rPr>
          <w:rFonts w:ascii="Times New Roman"/>
          <w:b w:val="false"/>
          <w:i w:val="false"/>
          <w:color w:val="000000"/>
          <w:sz w:val="28"/>
        </w:rPr>
        <w:t>
                  </w:t>
      </w:r>
      <w:r>
        <w:rPr>
          <w:rFonts w:ascii="Times New Roman"/>
          <w:b/>
          <w:i w:val="false"/>
          <w:color w:val="000000"/>
          <w:sz w:val="28"/>
        </w:rPr>
        <w:t>безопасности дорожного движения</w:t>
      </w:r>
    </w:p>
    <w:p>
      <w:pPr>
        <w:spacing w:after="0"/>
        <w:ind w:left="0"/>
        <w:jc w:val="both"/>
      </w:pPr>
      <w:r>
        <w:rPr>
          <w:rFonts w:ascii="Times New Roman"/>
          <w:b w:val="false"/>
          <w:i w:val="false"/>
          <w:color w:val="000000"/>
          <w:sz w:val="28"/>
        </w:rPr>
        <w:t>      К должностным лицам, осуществляющим государственный контроль, относятся:</w:t>
      </w:r>
      <w:r>
        <w:br/>
      </w:r>
      <w:r>
        <w:rPr>
          <w:rFonts w:ascii="Times New Roman"/>
          <w:b w:val="false"/>
          <w:i w:val="false"/>
          <w:color w:val="000000"/>
          <w:sz w:val="28"/>
        </w:rPr>
        <w:t>
      1) главный государственный инспектор Республики Казахстан по обеспечению безопасности дорожного движения - руководитель ведомства уполномоченного органа по обеспечению безопасности дорожного движения;</w:t>
      </w:r>
      <w:r>
        <w:br/>
      </w:r>
      <w:r>
        <w:rPr>
          <w:rFonts w:ascii="Times New Roman"/>
          <w:b w:val="false"/>
          <w:i w:val="false"/>
          <w:color w:val="000000"/>
          <w:sz w:val="28"/>
        </w:rPr>
        <w:t>
      2) заместители главного государственного инспектора Республики Казахстан по обеспечению безопасности дорожного движения - заместители руководителя ведомства уполномоченного органа по обеспечению безопасности дорожного движения;</w:t>
      </w:r>
      <w:r>
        <w:br/>
      </w:r>
      <w:r>
        <w:rPr>
          <w:rFonts w:ascii="Times New Roman"/>
          <w:b w:val="false"/>
          <w:i w:val="false"/>
          <w:color w:val="000000"/>
          <w:sz w:val="28"/>
        </w:rPr>
        <w:t>
      3) государственные инспекторы Республики Казахстан по обеспечению безопасности дорожного движения - специалисты по государственному контролю ведомства уполномоченного органа по обеспечению безопасности дорожного движения;</w:t>
      </w:r>
      <w:r>
        <w:br/>
      </w:r>
      <w:r>
        <w:rPr>
          <w:rFonts w:ascii="Times New Roman"/>
          <w:b w:val="false"/>
          <w:i w:val="false"/>
          <w:color w:val="000000"/>
          <w:sz w:val="28"/>
        </w:rPr>
        <w:t>
      4) главные государственные инспекторы областей, города республиканского значения, столицы по обеспечению безопасности дорожного движения - руководители территориальных подразделений уполномоченного органа по обеспечению безопасности дорожного движения;</w:t>
      </w:r>
      <w:r>
        <w:br/>
      </w:r>
      <w:r>
        <w:rPr>
          <w:rFonts w:ascii="Times New Roman"/>
          <w:b w:val="false"/>
          <w:i w:val="false"/>
          <w:color w:val="000000"/>
          <w:sz w:val="28"/>
        </w:rPr>
        <w:t>
      5) заместители главных государственных инспекторов областей, города республиканского значения, столицы по обеспечению безопасности дорожного движения - заместители руководителей территориальных подразделений уполномоченного органа по обеспечению безопасности дорожного движения;</w:t>
      </w:r>
      <w:r>
        <w:br/>
      </w:r>
      <w:r>
        <w:rPr>
          <w:rFonts w:ascii="Times New Roman"/>
          <w:b w:val="false"/>
          <w:i w:val="false"/>
          <w:color w:val="000000"/>
          <w:sz w:val="28"/>
        </w:rPr>
        <w:t>
      6) государственные инспекторы областей, города республиканского значения, столицы, городов областного значения, районов по обеспечению безопасности дорожного движения - специалисты по государственному контролю территориальных подразделений уполномоченного органа по обеспечению безопасности дорожного движения.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23. Права и обязанности должностных лиц</w:t>
      </w:r>
      <w:r>
        <w:br/>
      </w:r>
      <w:r>
        <w:rPr>
          <w:rFonts w:ascii="Times New Roman"/>
          <w:b w:val="false"/>
          <w:i w:val="false"/>
          <w:color w:val="000000"/>
          <w:sz w:val="28"/>
        </w:rPr>
        <w:t>
                  </w:t>
      </w:r>
      <w:r>
        <w:rPr>
          <w:rFonts w:ascii="Times New Roman"/>
          <w:b/>
          <w:i w:val="false"/>
          <w:color w:val="000000"/>
          <w:sz w:val="28"/>
        </w:rPr>
        <w:t>уполномоченного</w:t>
      </w:r>
      <w:r>
        <w:rPr>
          <w:rFonts w:ascii="Times New Roman"/>
          <w:b/>
          <w:i w:val="false"/>
          <w:color w:val="000000"/>
          <w:sz w:val="28"/>
        </w:rPr>
        <w:t xml:space="preserve"> органа по обеспечению</w:t>
      </w:r>
      <w:r>
        <w:br/>
      </w:r>
      <w:r>
        <w:rPr>
          <w:rFonts w:ascii="Times New Roman"/>
          <w:b w:val="false"/>
          <w:i w:val="false"/>
          <w:color w:val="000000"/>
          <w:sz w:val="28"/>
        </w:rPr>
        <w:t>
                  </w:t>
      </w:r>
      <w:r>
        <w:rPr>
          <w:rFonts w:ascii="Times New Roman"/>
          <w:b/>
          <w:i w:val="false"/>
          <w:color w:val="000000"/>
          <w:sz w:val="28"/>
        </w:rPr>
        <w:t>безопасности дорожного</w:t>
      </w:r>
      <w:r>
        <w:rPr>
          <w:rFonts w:ascii="Times New Roman"/>
          <w:b/>
          <w:i w:val="false"/>
          <w:color w:val="000000"/>
          <w:sz w:val="28"/>
        </w:rPr>
        <w:t xml:space="preserve"> движения при</w:t>
      </w:r>
      <w:r>
        <w:br/>
      </w:r>
      <w:r>
        <w:rPr>
          <w:rFonts w:ascii="Times New Roman"/>
          <w:b w:val="false"/>
          <w:i w:val="false"/>
          <w:color w:val="000000"/>
          <w:sz w:val="28"/>
        </w:rPr>
        <w:t>
                  </w:t>
      </w:r>
      <w:r>
        <w:rPr>
          <w:rFonts w:ascii="Times New Roman"/>
          <w:b/>
          <w:i w:val="false"/>
          <w:color w:val="000000"/>
          <w:sz w:val="28"/>
        </w:rPr>
        <w:t>осуществлении государственного контроля</w:t>
      </w:r>
      <w:r>
        <w:br/>
      </w:r>
      <w:r>
        <w:rPr>
          <w:rFonts w:ascii="Times New Roman"/>
          <w:b w:val="false"/>
          <w:i w:val="false"/>
          <w:color w:val="000000"/>
          <w:sz w:val="28"/>
        </w:rPr>
        <w:t>
                  </w:t>
      </w:r>
      <w:r>
        <w:rPr>
          <w:rFonts w:ascii="Times New Roman"/>
          <w:b/>
          <w:i w:val="false"/>
          <w:color w:val="000000"/>
          <w:sz w:val="28"/>
        </w:rPr>
        <w:t>в сфере дорожного движения и обеспечения его</w:t>
      </w:r>
      <w:r>
        <w:br/>
      </w:r>
      <w:r>
        <w:rPr>
          <w:rFonts w:ascii="Times New Roman"/>
          <w:b w:val="false"/>
          <w:i w:val="false"/>
          <w:color w:val="000000"/>
          <w:sz w:val="28"/>
        </w:rPr>
        <w:t>
                  </w:t>
      </w:r>
      <w:r>
        <w:rPr>
          <w:rFonts w:ascii="Times New Roman"/>
          <w:b/>
          <w:i w:val="false"/>
          <w:color w:val="000000"/>
          <w:sz w:val="28"/>
        </w:rPr>
        <w:t xml:space="preserve">безопасности </w:t>
      </w:r>
    </w:p>
    <w:p>
      <w:pPr>
        <w:spacing w:after="0"/>
        <w:ind w:left="0"/>
        <w:jc w:val="both"/>
      </w:pPr>
      <w:r>
        <w:rPr>
          <w:rFonts w:ascii="Times New Roman"/>
          <w:b w:val="false"/>
          <w:i w:val="false"/>
          <w:color w:val="000000"/>
          <w:sz w:val="28"/>
        </w:rPr>
        <w:t>      1. Должностные лица уполномоченного органа по обеспечению безопасности дорожного движения, осуществляющие государственный контроль в сфере дорожного движения и обеспечения его безопасности, для выполнения возложенных на них обязанностей имеют право:</w:t>
      </w:r>
      <w:r>
        <w:br/>
      </w:r>
      <w:r>
        <w:rPr>
          <w:rFonts w:ascii="Times New Roman"/>
          <w:b w:val="false"/>
          <w:i w:val="false"/>
          <w:color w:val="000000"/>
          <w:sz w:val="28"/>
        </w:rPr>
        <w:t>
      1) давать юридическим лицам и должностным лицам обязательные для исполнения предписания об устранении нарушений нормативных правовых актов в сфере обеспечения безопасности дорожного движения, а в случае непринятия по таким предписаниям необходимых мер, привлекать виновных лиц к ответственности, предусмотренной законами Республики Казахстан. Предписания даются главными государственными инспекторами безопасности дорожного движения в соответствии с их компетенцией в письменной форме с указанием сроков представления информации о принимаемых мерах;</w:t>
      </w:r>
      <w:r>
        <w:br/>
      </w:r>
      <w:r>
        <w:rPr>
          <w:rFonts w:ascii="Times New Roman"/>
          <w:b w:val="false"/>
          <w:i w:val="false"/>
          <w:color w:val="000000"/>
          <w:sz w:val="28"/>
        </w:rPr>
        <w:t>
      2) временно ограничивать или запрещать дорожное движение, изменять его организацию на отдельных участках дорог при стихийных бедствиях, неблагоприятных дорожно-климатических условиях; при проведении массовых мероприятий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если железнодорожные переезды не отвечают правилам их содержания в безопасном для дорожного движения состоянии; проведении на дорогах ремонтно-строительных и других работ; проведении антитеррористической операции; проведении мероприятий по предотвращению технологической аварии или ликвидации ее последствий;</w:t>
      </w:r>
      <w:r>
        <w:br/>
      </w:r>
      <w:r>
        <w:rPr>
          <w:rFonts w:ascii="Times New Roman"/>
          <w:b w:val="false"/>
          <w:i w:val="false"/>
          <w:color w:val="000000"/>
          <w:sz w:val="28"/>
        </w:rPr>
        <w:t>
      3) ограничивать или запрещать проведение на дорогах ремонтно-строительных и других работ, осуществляемых с нарушением требований нормативных правовых актов в сфере обеспечения безопасности дорожного движения;</w:t>
      </w:r>
      <w:r>
        <w:br/>
      </w:r>
      <w:r>
        <w:rPr>
          <w:rFonts w:ascii="Times New Roman"/>
          <w:b w:val="false"/>
          <w:i w:val="false"/>
          <w:color w:val="000000"/>
          <w:sz w:val="28"/>
        </w:rPr>
        <w:t>
      4) запрещать эксплуатацию транспортных средств и прицепов к ним, тракторов и других самоходных машин в случаях, предусмотренных законодательством Республики Казахстан, в том числе со снятием государственных регистрационных номерных знаков, до устранения причин, послуживших основанием для такого запрета, а также при наличии неисправностей и условий, перечень которых утверждается Правительством Республики Казахстан, а эксплуатацию троллейбусов и трамваев - при наличии неисправностей, предусмотренных соответствующими правилами технической эксплуатации; запрещать эксплуатацию транспортных средств, которые имеют скрытые, поддельные, измененные номера узлов и агрегатов либо государственные регистрационные номерные знаки, а равно при несоответствии маркировки транспортных средств данным, указанным в регистрационных документах;</w:t>
      </w:r>
      <w:r>
        <w:br/>
      </w:r>
      <w:r>
        <w:rPr>
          <w:rFonts w:ascii="Times New Roman"/>
          <w:b w:val="false"/>
          <w:i w:val="false"/>
          <w:color w:val="000000"/>
          <w:sz w:val="28"/>
        </w:rPr>
        <w:t>
      5) вызывать в установленном законом порядке граждан и должностных лиц по находящимся в производстве делам и материалам, получать от них необходимые объяснения, справки, документы (их копии);</w:t>
      </w:r>
      <w:r>
        <w:br/>
      </w:r>
      <w:r>
        <w:rPr>
          <w:rFonts w:ascii="Times New Roman"/>
          <w:b w:val="false"/>
          <w:i w:val="false"/>
          <w:color w:val="000000"/>
          <w:sz w:val="28"/>
        </w:rPr>
        <w:t>
      6) использовать для доставления в лечебные учреждения граждан, нуждающихся в срочной медицинской помощи, а также в других предусмотренных законодательством Республики Казахстан случаях транспортные средства предприятий, учреждений, организаций, общественных объединений и граждан, кроме транспортных средств, принадлежащих дипломатическим, консульским и иным представительствам иностранных государств, международным организациям, и транспортных средств специального назначения, с возмещением затрат в порядке, установленном Правительством Республики Казахстан;</w:t>
      </w:r>
      <w:r>
        <w:br/>
      </w:r>
      <w:r>
        <w:rPr>
          <w:rFonts w:ascii="Times New Roman"/>
          <w:b w:val="false"/>
          <w:i w:val="false"/>
          <w:color w:val="000000"/>
          <w:sz w:val="28"/>
        </w:rPr>
        <w:t>
      7) участвовать в выполнении возложенных на уполномоченный орган по обеспечению безопасности дорожного движения функций государственного заказчика по разработке и изготовлению технических средств контроля за соблюдением правил дорожного движения, аварийно-спасательного оборудования, применяемого на месте дорожно-транспортного происшествия в целях снижения тяжести его последствий, а также иных технических средств, автоматизированных систем и приборов, способствующих повышению безопасности дорожного движения;</w:t>
      </w:r>
      <w:r>
        <w:br/>
      </w:r>
      <w:r>
        <w:rPr>
          <w:rFonts w:ascii="Times New Roman"/>
          <w:b w:val="false"/>
          <w:i w:val="false"/>
          <w:color w:val="000000"/>
          <w:sz w:val="28"/>
        </w:rPr>
        <w:t>
      8) осуществлять в соответствии с законодательством Республики Казахстан задержание транспортных средств, находящихся в розыске;</w:t>
      </w:r>
      <w:r>
        <w:br/>
      </w:r>
      <w:r>
        <w:rPr>
          <w:rFonts w:ascii="Times New Roman"/>
          <w:b w:val="false"/>
          <w:i w:val="false"/>
          <w:color w:val="000000"/>
          <w:sz w:val="28"/>
        </w:rPr>
        <w:t>
      9) во взаимодействии с уполномоченными органами, предоставляющими государственные услуги населению, отказать в предоставлении государственной услуги лицу, имеющему своевременно неисполненное постановление по делу об административном правонарушении в сфере обеспечения безопасности дорожного движения, до ее исполнения.</w:t>
      </w:r>
      <w:r>
        <w:br/>
      </w:r>
      <w:r>
        <w:rPr>
          <w:rFonts w:ascii="Times New Roman"/>
          <w:b w:val="false"/>
          <w:i w:val="false"/>
          <w:color w:val="000000"/>
          <w:sz w:val="28"/>
        </w:rPr>
        <w:t>
      2. Должностные лица уполномоченного органа по обеспечению безопасности дорожного движения обязаны осуществлять контроль за соблюдением законодательства Республики Казахстан в сфере дорожного движения и обеспечения его безопасности.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24. Осуществление государственного контроля в сфере</w:t>
      </w:r>
      <w:r>
        <w:br/>
      </w:r>
      <w:r>
        <w:rPr>
          <w:rFonts w:ascii="Times New Roman"/>
          <w:b w:val="false"/>
          <w:i w:val="false"/>
          <w:color w:val="000000"/>
          <w:sz w:val="28"/>
        </w:rPr>
        <w:t>
                  </w:t>
      </w:r>
      <w:r>
        <w:rPr>
          <w:rFonts w:ascii="Times New Roman"/>
          <w:b/>
          <w:i w:val="false"/>
          <w:color w:val="000000"/>
          <w:sz w:val="28"/>
        </w:rPr>
        <w:t>обеспечения безопасности дорожного движения</w:t>
      </w:r>
    </w:p>
    <w:p>
      <w:pPr>
        <w:spacing w:after="0"/>
        <w:ind w:left="0"/>
        <w:jc w:val="both"/>
      </w:pPr>
      <w:r>
        <w:rPr>
          <w:rFonts w:ascii="Times New Roman"/>
          <w:b w:val="false"/>
          <w:i w:val="false"/>
          <w:color w:val="000000"/>
          <w:sz w:val="28"/>
        </w:rPr>
        <w:t>      1. Главный государственный инспектор Республики Казахстан по обеспечению безопасности дорожного движения имеет право по вопросам, относящимся к его компетенции:</w:t>
      </w:r>
      <w:r>
        <w:br/>
      </w:r>
      <w:r>
        <w:rPr>
          <w:rFonts w:ascii="Times New Roman"/>
          <w:b w:val="false"/>
          <w:i w:val="false"/>
          <w:color w:val="000000"/>
          <w:sz w:val="28"/>
        </w:rPr>
        <w:t>
      1) принимать участие в выработке и реализации основных направлений государственной политики в сфере обеспечения безопасности дорожного движения, а также в координации деятельности центральных и местных исполнительных органов Республики Казахстан;</w:t>
      </w:r>
      <w:r>
        <w:br/>
      </w:r>
      <w:r>
        <w:rPr>
          <w:rFonts w:ascii="Times New Roman"/>
          <w:b w:val="false"/>
          <w:i w:val="false"/>
          <w:color w:val="000000"/>
          <w:sz w:val="28"/>
        </w:rPr>
        <w:t>
      2) представлять уполномоченный орган по обеспечению безопасности дорожного движения во взаимоотношениях с Правительством Республики Казахстан, центральными и местными исполнительными органами;</w:t>
      </w:r>
      <w:r>
        <w:br/>
      </w:r>
      <w:r>
        <w:rPr>
          <w:rFonts w:ascii="Times New Roman"/>
          <w:b w:val="false"/>
          <w:i w:val="false"/>
          <w:color w:val="000000"/>
          <w:sz w:val="28"/>
        </w:rPr>
        <w:t>
      3) вести переписку от имени уполномоченного органа по обеспечению безопасности дорожного движения;</w:t>
      </w:r>
      <w:r>
        <w:br/>
      </w:r>
      <w:r>
        <w:rPr>
          <w:rFonts w:ascii="Times New Roman"/>
          <w:b w:val="false"/>
          <w:i w:val="false"/>
          <w:color w:val="000000"/>
          <w:sz w:val="28"/>
        </w:rPr>
        <w:t>
      4) запрашивать и получать от центральных и местных исполнительных органов Республики Казахстан, организаций и должностных лиц сведения о соблюдении законодательства Республики Казахстан в сфере обеспечения безопасности дорожного движения;</w:t>
      </w:r>
      <w:r>
        <w:br/>
      </w:r>
      <w:r>
        <w:rPr>
          <w:rFonts w:ascii="Times New Roman"/>
          <w:b w:val="false"/>
          <w:i w:val="false"/>
          <w:color w:val="000000"/>
          <w:sz w:val="28"/>
        </w:rPr>
        <w:t>
      5) вносить в центральные и местные исполнительные органы Республики Казахстан и организации предписания (постановления, представления, решения) об устранении нарушений законодательства Республики Казахстан в сфере дорожного движения и обеспечения его безопасности;</w:t>
      </w:r>
      <w:r>
        <w:br/>
      </w:r>
      <w:r>
        <w:rPr>
          <w:rFonts w:ascii="Times New Roman"/>
          <w:b w:val="false"/>
          <w:i w:val="false"/>
          <w:color w:val="000000"/>
          <w:sz w:val="28"/>
        </w:rPr>
        <w:t>
      6) представлять в соответствии с законодательством Республики Казахстан интересы Республики Казахстан в международных организациях и во взаимоотношениях с иностранными государствами;</w:t>
      </w:r>
      <w:r>
        <w:br/>
      </w:r>
      <w:r>
        <w:rPr>
          <w:rFonts w:ascii="Times New Roman"/>
          <w:b w:val="false"/>
          <w:i w:val="false"/>
          <w:color w:val="000000"/>
          <w:sz w:val="28"/>
        </w:rPr>
        <w:t>
      7) осуществлять руководство деятельностью главных государственных инспекторов областей, города республиканского значения, столицы по обеспечению безопасности дорожного движения.</w:t>
      </w:r>
      <w:r>
        <w:br/>
      </w:r>
      <w:r>
        <w:rPr>
          <w:rFonts w:ascii="Times New Roman"/>
          <w:b w:val="false"/>
          <w:i w:val="false"/>
          <w:color w:val="000000"/>
          <w:sz w:val="28"/>
        </w:rPr>
        <w:t>
      2. По результатам проведенного государственного контроля в зависимости от установленных нарушений требований законов Республики Казахстан и постановлений Правительства Республики Казахстан в сфере дорожной безопасности государственными инспекторами выносятся следующие акты:</w:t>
      </w:r>
      <w:r>
        <w:br/>
      </w:r>
      <w:r>
        <w:rPr>
          <w:rFonts w:ascii="Times New Roman"/>
          <w:b w:val="false"/>
          <w:i w:val="false"/>
          <w:color w:val="000000"/>
          <w:sz w:val="28"/>
        </w:rPr>
        <w:t>
      1) акт по результатам проведения проверки;</w:t>
      </w:r>
      <w:r>
        <w:br/>
      </w:r>
      <w:r>
        <w:rPr>
          <w:rFonts w:ascii="Times New Roman"/>
          <w:b w:val="false"/>
          <w:i w:val="false"/>
          <w:color w:val="000000"/>
          <w:sz w:val="28"/>
        </w:rPr>
        <w:t>
      2) протокол об административном правонарушении;</w:t>
      </w:r>
      <w:r>
        <w:br/>
      </w:r>
      <w:r>
        <w:rPr>
          <w:rFonts w:ascii="Times New Roman"/>
          <w:b w:val="false"/>
          <w:i w:val="false"/>
          <w:color w:val="000000"/>
          <w:sz w:val="28"/>
        </w:rPr>
        <w:t>
      3) предписание об устранении нарушений требований законов Республики Казахстан и постановлений Правительства Республики Казахстан в сфере дорожной безопасности;</w:t>
      </w:r>
      <w:r>
        <w:br/>
      </w:r>
      <w:r>
        <w:rPr>
          <w:rFonts w:ascii="Times New Roman"/>
          <w:b w:val="false"/>
          <w:i w:val="false"/>
          <w:color w:val="000000"/>
          <w:sz w:val="28"/>
        </w:rPr>
        <w:t>
      4) постановление о привлечении виновных лиц к административной ответственности, в случае нарушения законов Республики Казахстан и постановлений Правительства Республики Казахстан в сфере дорожной безопасности.</w:t>
      </w:r>
      <w:r>
        <w:br/>
      </w:r>
      <w:r>
        <w:rPr>
          <w:rFonts w:ascii="Times New Roman"/>
          <w:b w:val="false"/>
          <w:i w:val="false"/>
          <w:color w:val="000000"/>
          <w:sz w:val="28"/>
        </w:rPr>
        <w:t>
      3. Контролю за соблюдением норм, правил, технических регламентов и стандартов в сфере дорожной безопасности подлежат индивидуальные предприниматели, юридические и физические лица.</w:t>
      </w:r>
      <w:r>
        <w:br/>
      </w:r>
      <w:r>
        <w:rPr>
          <w:rFonts w:ascii="Times New Roman"/>
          <w:b w:val="false"/>
          <w:i w:val="false"/>
          <w:color w:val="000000"/>
          <w:sz w:val="28"/>
        </w:rPr>
        <w:t>
      4. Уполномоченный орган по обеспечению безопасности дорожного движения дает должностным и иным лицам обязательные для исполнения предписания об устранении нарушений требований действующих в Республике Казахстан правил, нормативов и стандартов по организации дорожного движения и обеспечению его безопасности, а также требований экологической безопасности механических транспортных средств, а в случае непринятия по этим предписаниям необходимых мер - привлекает виновных лиц к ответственности, установленной законами Республики Казахстан.</w:t>
      </w:r>
    </w:p>
    <w:p>
      <w:pPr>
        <w:spacing w:after="0"/>
        <w:ind w:left="0"/>
        <w:jc w:val="left"/>
      </w:pPr>
      <w:r>
        <w:rPr>
          <w:rFonts w:ascii="Times New Roman"/>
          <w:b/>
          <w:i w:val="false"/>
          <w:color w:val="000000"/>
        </w:rPr>
        <w:t xml:space="preserve"> Глава 5. Аудит безопасности дорожного движения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25. Аудит безопасности дорожного движения</w:t>
      </w:r>
    </w:p>
    <w:p>
      <w:pPr>
        <w:spacing w:after="0"/>
        <w:ind w:left="0"/>
        <w:jc w:val="both"/>
      </w:pPr>
      <w:r>
        <w:rPr>
          <w:rFonts w:ascii="Times New Roman"/>
          <w:b w:val="false"/>
          <w:i w:val="false"/>
          <w:color w:val="000000"/>
          <w:sz w:val="28"/>
        </w:rPr>
        <w:t>      1. Аудит безопасности дорожного движения проводится аудиторской организацией по заданию заказчика на разных стадиях технологической готовности дороги и транспортного средства в целях раннего выявления дефектов, допущенных планировщиками, проектировщиками, строительными подрядчиками или эксплуатирующими службами, которые создают риски в сфере дорожного движения, являющихся возможными причинами дорожно-транспортных происшествий, и их устранения путем коррекции конструкции дороги и транспортного средства.</w:t>
      </w:r>
      <w:r>
        <w:br/>
      </w:r>
      <w:r>
        <w:rPr>
          <w:rFonts w:ascii="Times New Roman"/>
          <w:b w:val="false"/>
          <w:i w:val="false"/>
          <w:color w:val="000000"/>
          <w:sz w:val="28"/>
        </w:rPr>
        <w:t>
      2. На всех стадиях технологического развития проекта дороги либо транспортного средства аудит безопасности требует решения следующих задач:</w:t>
      </w:r>
      <w:r>
        <w:br/>
      </w:r>
      <w:r>
        <w:rPr>
          <w:rFonts w:ascii="Times New Roman"/>
          <w:b w:val="false"/>
          <w:i w:val="false"/>
          <w:color w:val="000000"/>
          <w:sz w:val="28"/>
        </w:rPr>
        <w:t>
      1) сведение к минимуму вероятности возникновения дорожно-транспортных происшествий на стадии эксплуатации объекта;</w:t>
      </w:r>
      <w:r>
        <w:br/>
      </w:r>
      <w:r>
        <w:rPr>
          <w:rFonts w:ascii="Times New Roman"/>
          <w:b w:val="false"/>
          <w:i w:val="false"/>
          <w:color w:val="000000"/>
          <w:sz w:val="28"/>
        </w:rPr>
        <w:t>
      2) применение результативных решений для сведения к минимуму последствий вероятных дорожно-транспортных происшествий на тех участках дороги, где невозможно исключить риск полностью;</w:t>
      </w:r>
      <w:r>
        <w:br/>
      </w:r>
      <w:r>
        <w:rPr>
          <w:rFonts w:ascii="Times New Roman"/>
          <w:b w:val="false"/>
          <w:i w:val="false"/>
          <w:color w:val="000000"/>
          <w:sz w:val="28"/>
        </w:rPr>
        <w:t>
      3) исключение от эксплуатации дорог и транспортных средств дефектов, возникших в результате ошибок и упущений планировщиков, проектировщиков, строительных подрядчиков или эксплуатирующих служб;</w:t>
      </w:r>
      <w:r>
        <w:br/>
      </w:r>
      <w:r>
        <w:rPr>
          <w:rFonts w:ascii="Times New Roman"/>
          <w:b w:val="false"/>
          <w:i w:val="false"/>
          <w:color w:val="000000"/>
          <w:sz w:val="28"/>
        </w:rPr>
        <w:t>
      4) снижение затрат на последующих этапах технологического развития проекта дороги либо транспортного средства за счет выявления и исключения дефектов на предыдущих этапах.</w:t>
      </w:r>
      <w:r>
        <w:br/>
      </w:r>
      <w:r>
        <w:rPr>
          <w:rFonts w:ascii="Times New Roman"/>
          <w:b w:val="false"/>
          <w:i w:val="false"/>
          <w:color w:val="000000"/>
          <w:sz w:val="28"/>
        </w:rPr>
        <w:t>
      3. Аудит безопасности дорожного движения является системой управления качеством (безопасности) дорожного движения и выполняется на стадиях:</w:t>
      </w:r>
      <w:r>
        <w:br/>
      </w:r>
      <w:r>
        <w:rPr>
          <w:rFonts w:ascii="Times New Roman"/>
          <w:b w:val="false"/>
          <w:i w:val="false"/>
          <w:color w:val="000000"/>
          <w:sz w:val="28"/>
        </w:rPr>
        <w:t>
      1) обоснования (планирования);</w:t>
      </w:r>
      <w:r>
        <w:br/>
      </w:r>
      <w:r>
        <w:rPr>
          <w:rFonts w:ascii="Times New Roman"/>
          <w:b w:val="false"/>
          <w:i w:val="false"/>
          <w:color w:val="000000"/>
          <w:sz w:val="28"/>
        </w:rPr>
        <w:t>
      2) эскизного проектирования;</w:t>
      </w:r>
      <w:r>
        <w:br/>
      </w:r>
      <w:r>
        <w:rPr>
          <w:rFonts w:ascii="Times New Roman"/>
          <w:b w:val="false"/>
          <w:i w:val="false"/>
          <w:color w:val="000000"/>
          <w:sz w:val="28"/>
        </w:rPr>
        <w:t>
      3) детального проектирования (рабочего проекта);</w:t>
      </w:r>
      <w:r>
        <w:br/>
      </w:r>
      <w:r>
        <w:rPr>
          <w:rFonts w:ascii="Times New Roman"/>
          <w:b w:val="false"/>
          <w:i w:val="false"/>
          <w:color w:val="000000"/>
          <w:sz w:val="28"/>
        </w:rPr>
        <w:t>
      4) строительства новой дороги (перед открытием движения);</w:t>
      </w:r>
      <w:r>
        <w:br/>
      </w:r>
      <w:r>
        <w:rPr>
          <w:rFonts w:ascii="Times New Roman"/>
          <w:b w:val="false"/>
          <w:i w:val="false"/>
          <w:color w:val="000000"/>
          <w:sz w:val="28"/>
        </w:rPr>
        <w:t>
      5) эксплуатации действующей дороги (после открытия движения);</w:t>
      </w:r>
      <w:r>
        <w:br/>
      </w:r>
      <w:r>
        <w:rPr>
          <w:rFonts w:ascii="Times New Roman"/>
          <w:b w:val="false"/>
          <w:i w:val="false"/>
          <w:color w:val="000000"/>
          <w:sz w:val="28"/>
        </w:rPr>
        <w:t>
      6) сборки нового транспортного средства (испытания пассивной и активной безопасности новых транспортных средств перед выпуском их в эксплуатацию);</w:t>
      </w:r>
      <w:r>
        <w:br/>
      </w:r>
      <w:r>
        <w:rPr>
          <w:rFonts w:ascii="Times New Roman"/>
          <w:b w:val="false"/>
          <w:i w:val="false"/>
          <w:color w:val="000000"/>
          <w:sz w:val="28"/>
        </w:rPr>
        <w:t>
      7) эксплуатации транспортных средств (после выпуска в эксплуатацию).</w:t>
      </w:r>
      <w:r>
        <w:br/>
      </w:r>
      <w:r>
        <w:rPr>
          <w:rFonts w:ascii="Times New Roman"/>
          <w:b w:val="false"/>
          <w:i w:val="false"/>
          <w:color w:val="000000"/>
          <w:sz w:val="28"/>
        </w:rPr>
        <w:t>
      4. Аудит безопасности дорожного движения в зависимости от того, на какой стадии развития проекта он применен, подразделяется на следующие разновидности:</w:t>
      </w:r>
      <w:r>
        <w:br/>
      </w:r>
      <w:r>
        <w:rPr>
          <w:rFonts w:ascii="Times New Roman"/>
          <w:b w:val="false"/>
          <w:i w:val="false"/>
          <w:color w:val="000000"/>
          <w:sz w:val="28"/>
        </w:rPr>
        <w:t>
      1) при планировании дорог и улиц населенных пунктов;</w:t>
      </w:r>
      <w:r>
        <w:br/>
      </w:r>
      <w:r>
        <w:rPr>
          <w:rFonts w:ascii="Times New Roman"/>
          <w:b w:val="false"/>
          <w:i w:val="false"/>
          <w:color w:val="000000"/>
          <w:sz w:val="28"/>
        </w:rPr>
        <w:t>
      2) при разработке генеральных планов (схем развития и застройки) населенных пунктов;</w:t>
      </w:r>
      <w:r>
        <w:br/>
      </w:r>
      <w:r>
        <w:rPr>
          <w:rFonts w:ascii="Times New Roman"/>
          <w:b w:val="false"/>
          <w:i w:val="false"/>
          <w:color w:val="000000"/>
          <w:sz w:val="28"/>
        </w:rPr>
        <w:t>
      3) при строительстве или реконструкции дороги;</w:t>
      </w:r>
      <w:r>
        <w:br/>
      </w:r>
      <w:r>
        <w:rPr>
          <w:rFonts w:ascii="Times New Roman"/>
          <w:b w:val="false"/>
          <w:i w:val="false"/>
          <w:color w:val="000000"/>
          <w:sz w:val="28"/>
        </w:rPr>
        <w:t>
      4) эксплуатируемых дорог;</w:t>
      </w:r>
      <w:r>
        <w:br/>
      </w:r>
      <w:r>
        <w:rPr>
          <w:rFonts w:ascii="Times New Roman"/>
          <w:b w:val="false"/>
          <w:i w:val="false"/>
          <w:color w:val="000000"/>
          <w:sz w:val="28"/>
        </w:rPr>
        <w:t>
      5) дорожных объектов специфического назначения:</w:t>
      </w:r>
      <w:r>
        <w:br/>
      </w:r>
      <w:r>
        <w:rPr>
          <w:rFonts w:ascii="Times New Roman"/>
          <w:b w:val="false"/>
          <w:i w:val="false"/>
          <w:color w:val="000000"/>
          <w:sz w:val="28"/>
        </w:rPr>
        <w:t>
      временные изменения условий движения, связанные с проведением дорожных работ;</w:t>
      </w:r>
      <w:r>
        <w:br/>
      </w:r>
      <w:r>
        <w:rPr>
          <w:rFonts w:ascii="Times New Roman"/>
          <w:b w:val="false"/>
          <w:i w:val="false"/>
          <w:color w:val="000000"/>
          <w:sz w:val="28"/>
        </w:rPr>
        <w:t>
      оптимизации сигнализации (светофоры, дорожные знаки, разметка) для участков сети, более протяженных, чем один дорожный проект;</w:t>
      </w:r>
      <w:r>
        <w:br/>
      </w:r>
      <w:r>
        <w:rPr>
          <w:rFonts w:ascii="Times New Roman"/>
          <w:b w:val="false"/>
          <w:i w:val="false"/>
          <w:color w:val="000000"/>
          <w:sz w:val="28"/>
        </w:rPr>
        <w:t>
      условия безопасности для велосипедного движения;</w:t>
      </w:r>
      <w:r>
        <w:br/>
      </w:r>
      <w:r>
        <w:rPr>
          <w:rFonts w:ascii="Times New Roman"/>
          <w:b w:val="false"/>
          <w:i w:val="false"/>
          <w:color w:val="000000"/>
          <w:sz w:val="28"/>
        </w:rPr>
        <w:t>
      условия безопасности для пешеходного движения;</w:t>
      </w:r>
      <w:r>
        <w:br/>
      </w:r>
      <w:r>
        <w:rPr>
          <w:rFonts w:ascii="Times New Roman"/>
          <w:b w:val="false"/>
          <w:i w:val="false"/>
          <w:color w:val="000000"/>
          <w:sz w:val="28"/>
        </w:rPr>
        <w:t>
      6) пассивной и активной безопасности новых транспортных средств;</w:t>
      </w:r>
      <w:r>
        <w:br/>
      </w:r>
      <w:r>
        <w:rPr>
          <w:rFonts w:ascii="Times New Roman"/>
          <w:b w:val="false"/>
          <w:i w:val="false"/>
          <w:color w:val="000000"/>
          <w:sz w:val="28"/>
        </w:rPr>
        <w:t>
      7) эксплуатируемых транспортных средств.</w:t>
      </w:r>
      <w:r>
        <w:br/>
      </w:r>
      <w:r>
        <w:rPr>
          <w:rFonts w:ascii="Times New Roman"/>
          <w:b w:val="false"/>
          <w:i w:val="false"/>
          <w:color w:val="000000"/>
          <w:sz w:val="28"/>
        </w:rPr>
        <w:t>
      5. Аудит безопасности дорожного движения является обязательным на каждом этапе технологического развития проекта дорог и транспортного средства.</w:t>
      </w:r>
    </w:p>
    <w:p>
      <w:pPr>
        <w:spacing w:after="0"/>
        <w:ind w:left="0"/>
        <w:jc w:val="both"/>
      </w:pPr>
      <w:r>
        <w:rPr>
          <w:rFonts w:ascii="Times New Roman"/>
          <w:b w:val="false"/>
          <w:i w:val="false"/>
          <w:color w:val="000000"/>
          <w:sz w:val="28"/>
        </w:rPr>
        <w:t>      </w:t>
      </w:r>
      <w:r>
        <w:rPr>
          <w:rFonts w:ascii="Times New Roman"/>
          <w:b/>
          <w:i w:val="false"/>
          <w:color w:val="000000"/>
          <w:sz w:val="28"/>
        </w:rPr>
        <w:t>Статья 26. Аудиторская деятельность</w:t>
      </w:r>
    </w:p>
    <w:p>
      <w:pPr>
        <w:spacing w:after="0"/>
        <w:ind w:left="0"/>
        <w:jc w:val="both"/>
      </w:pPr>
      <w:r>
        <w:rPr>
          <w:rFonts w:ascii="Times New Roman"/>
          <w:b w:val="false"/>
          <w:i w:val="false"/>
          <w:color w:val="000000"/>
          <w:sz w:val="28"/>
        </w:rPr>
        <w:t>      1. Аудит безопасности дорожного движения проводится аудиторскими организациями, уведомивших уполномоченный орган по обеспечению безопасности дорожного движения о начале аудиторской деятельности и включенные в реестр аудита безопасности дорожного движения, содержащий сведения о лицах, осуществляющих деятельность по аудиту безопасности дорожного движения.</w:t>
      </w:r>
      <w:r>
        <w:br/>
      </w:r>
      <w:r>
        <w:rPr>
          <w:rFonts w:ascii="Times New Roman"/>
          <w:b w:val="false"/>
          <w:i w:val="false"/>
          <w:color w:val="000000"/>
          <w:sz w:val="28"/>
        </w:rPr>
        <w:t>
      2. Основанием для осуществления аудита безопасности дорожного движения является решение (приказ) уполномоченного органа по обеспечению безопасности дорожного движения об утверждении и включении аудиторской организации в реестр по аудиту безопасности дорожного движения.</w:t>
      </w:r>
      <w:r>
        <w:br/>
      </w:r>
      <w:r>
        <w:rPr>
          <w:rFonts w:ascii="Times New Roman"/>
          <w:b w:val="false"/>
          <w:i w:val="false"/>
          <w:color w:val="000000"/>
          <w:sz w:val="28"/>
        </w:rPr>
        <w:t>
      3. Аудиторская организация создается в организационно-правовой форме товарищества с ограниченной ответственностью. Иностранная организация признается аудиторской, если ее статус подтверждается компетентным органом договаривающейся стороны </w:t>
      </w:r>
      <w:r>
        <w:rPr>
          <w:rFonts w:ascii="Times New Roman"/>
          <w:b w:val="false"/>
          <w:i w:val="false"/>
          <w:color w:val="000000"/>
          <w:sz w:val="28"/>
        </w:rPr>
        <w:t>Конвенции</w:t>
      </w:r>
      <w:r>
        <w:rPr>
          <w:rFonts w:ascii="Times New Roman"/>
          <w:b w:val="false"/>
          <w:i w:val="false"/>
          <w:color w:val="000000"/>
          <w:sz w:val="28"/>
        </w:rPr>
        <w:t xml:space="preserve"> о дорожном движении и о дорожных знаках и сигналах.</w:t>
      </w:r>
      <w:r>
        <w:br/>
      </w:r>
      <w:r>
        <w:rPr>
          <w:rFonts w:ascii="Times New Roman"/>
          <w:b w:val="false"/>
          <w:i w:val="false"/>
          <w:color w:val="000000"/>
          <w:sz w:val="28"/>
        </w:rPr>
        <w:t>
      4. Иностранные аудиторские организации осуществляют аудиторскую деятельность в Республике Казахстан только при образовании ими соответствующих аудиторских организаций - резидентов Республики Казахстан.</w:t>
      </w:r>
      <w:r>
        <w:br/>
      </w:r>
      <w:r>
        <w:rPr>
          <w:rFonts w:ascii="Times New Roman"/>
          <w:b w:val="false"/>
          <w:i w:val="false"/>
          <w:color w:val="000000"/>
          <w:sz w:val="28"/>
        </w:rPr>
        <w:t>
      5. Аудитор осуществляет свою деятельность в качестве аудитора только в составе одной аудиторской организации. Аудитор может быть участником только одной аудиторской организации.</w:t>
      </w:r>
      <w:r>
        <w:br/>
      </w:r>
      <w:r>
        <w:rPr>
          <w:rFonts w:ascii="Times New Roman"/>
          <w:b w:val="false"/>
          <w:i w:val="false"/>
          <w:color w:val="000000"/>
          <w:sz w:val="28"/>
        </w:rPr>
        <w:t>
      6. Для занятия аудитом безопасности дорожного движения аудиторские организации обязаны направить в уполномоченный орган по обеспечению безопасности дорожного движения письменное заявление с указанием наименования и приложением следующих документов:</w:t>
      </w:r>
      <w:r>
        <w:br/>
      </w:r>
      <w:r>
        <w:rPr>
          <w:rFonts w:ascii="Times New Roman"/>
          <w:b w:val="false"/>
          <w:i w:val="false"/>
          <w:color w:val="000000"/>
          <w:sz w:val="28"/>
        </w:rPr>
        <w:t>
      1) программы проведения аудита, в которой указываются методы и процесс проведения аудита безопасности дорожного движения;</w:t>
      </w:r>
      <w:r>
        <w:br/>
      </w:r>
      <w:r>
        <w:rPr>
          <w:rFonts w:ascii="Times New Roman"/>
          <w:b w:val="false"/>
          <w:i w:val="false"/>
          <w:color w:val="000000"/>
          <w:sz w:val="28"/>
        </w:rPr>
        <w:t>
      2) квалификации и профиля деятельности экспертов;</w:t>
      </w:r>
      <w:r>
        <w:br/>
      </w:r>
      <w:r>
        <w:rPr>
          <w:rFonts w:ascii="Times New Roman"/>
          <w:b w:val="false"/>
          <w:i w:val="false"/>
          <w:color w:val="000000"/>
          <w:sz w:val="28"/>
        </w:rPr>
        <w:t>
      3) информации о помещениях, в которых проводится аудит, а также о средствах, используемых для его проведения.</w:t>
      </w:r>
      <w:r>
        <w:br/>
      </w:r>
      <w:r>
        <w:rPr>
          <w:rFonts w:ascii="Times New Roman"/>
          <w:b w:val="false"/>
          <w:i w:val="false"/>
          <w:color w:val="000000"/>
          <w:sz w:val="28"/>
        </w:rPr>
        <w:t>
      7. Аудиторская организация, уведомившая уполномоченный орган по обеспечению безопасности дорожного движения о начале деятельности, к уведомлению прилагают копии:</w:t>
      </w:r>
      <w:r>
        <w:br/>
      </w:r>
      <w:r>
        <w:rPr>
          <w:rFonts w:ascii="Times New Roman"/>
          <w:b w:val="false"/>
          <w:i w:val="false"/>
          <w:color w:val="000000"/>
          <w:sz w:val="28"/>
        </w:rPr>
        <w:t>
      1) удостоверения личности (для физических лиц);</w:t>
      </w:r>
      <w:r>
        <w:br/>
      </w:r>
      <w:r>
        <w:rPr>
          <w:rFonts w:ascii="Times New Roman"/>
          <w:b w:val="false"/>
          <w:i w:val="false"/>
          <w:color w:val="000000"/>
          <w:sz w:val="28"/>
        </w:rPr>
        <w:t>
      2) свидетельства о государственной регистрации юридического лица (для юридического лица);</w:t>
      </w:r>
      <w:r>
        <w:br/>
      </w:r>
      <w:r>
        <w:rPr>
          <w:rFonts w:ascii="Times New Roman"/>
          <w:b w:val="false"/>
          <w:i w:val="false"/>
          <w:color w:val="000000"/>
          <w:sz w:val="28"/>
        </w:rPr>
        <w:t>
      3) плана работы аудиторской организации;</w:t>
      </w:r>
      <w:r>
        <w:br/>
      </w:r>
      <w:r>
        <w:rPr>
          <w:rFonts w:ascii="Times New Roman"/>
          <w:b w:val="false"/>
          <w:i w:val="false"/>
          <w:color w:val="000000"/>
          <w:sz w:val="28"/>
        </w:rPr>
        <w:t>
      4) правоустанавливающих документов, подтверждающих наличие материально-технической базы на праве собственности.</w:t>
      </w:r>
      <w:r>
        <w:br/>
      </w:r>
      <w:r>
        <w:rPr>
          <w:rFonts w:ascii="Times New Roman"/>
          <w:b w:val="false"/>
          <w:i w:val="false"/>
          <w:color w:val="000000"/>
          <w:sz w:val="28"/>
        </w:rPr>
        <w:t>
      8. Представленные документы рассматриваются уполномоченным органом по обеспечению безопасности дорожного движения в течение десяти календарных дней со дня получения заявления. В указанные сроки проводится осмотр соответствия помещений и используемых средств с выездом на место нахождения заявителя.</w:t>
      </w:r>
    </w:p>
    <w:p>
      <w:pPr>
        <w:spacing w:after="0"/>
        <w:ind w:left="0"/>
        <w:jc w:val="both"/>
      </w:pPr>
      <w:r>
        <w:rPr>
          <w:rFonts w:ascii="Times New Roman"/>
          <w:b w:val="false"/>
          <w:i w:val="false"/>
          <w:color w:val="000000"/>
          <w:sz w:val="28"/>
        </w:rPr>
        <w:t>      </w:t>
      </w:r>
      <w:r>
        <w:rPr>
          <w:rFonts w:ascii="Times New Roman"/>
          <w:b/>
          <w:i w:val="false"/>
          <w:color w:val="000000"/>
          <w:sz w:val="28"/>
        </w:rPr>
        <w:t>Статья 27. Основания отказа и запрета в занятии</w:t>
      </w:r>
      <w:r>
        <w:br/>
      </w:r>
      <w:r>
        <w:rPr>
          <w:rFonts w:ascii="Times New Roman"/>
          <w:b w:val="false"/>
          <w:i w:val="false"/>
          <w:color w:val="000000"/>
          <w:sz w:val="28"/>
        </w:rPr>
        <w:t>
                  </w:t>
      </w:r>
      <w:r>
        <w:rPr>
          <w:rFonts w:ascii="Times New Roman"/>
          <w:b/>
          <w:i w:val="false"/>
          <w:color w:val="000000"/>
          <w:sz w:val="28"/>
        </w:rPr>
        <w:t>деятельностью по проведению аудита безопасности</w:t>
      </w:r>
      <w:r>
        <w:br/>
      </w:r>
      <w:r>
        <w:rPr>
          <w:rFonts w:ascii="Times New Roman"/>
          <w:b w:val="false"/>
          <w:i w:val="false"/>
          <w:color w:val="000000"/>
          <w:sz w:val="28"/>
        </w:rPr>
        <w:t>
                  </w:t>
      </w:r>
      <w:r>
        <w:rPr>
          <w:rFonts w:ascii="Times New Roman"/>
          <w:b/>
          <w:i w:val="false"/>
          <w:color w:val="000000"/>
          <w:sz w:val="28"/>
        </w:rPr>
        <w:t>дорожного движения</w:t>
      </w:r>
    </w:p>
    <w:p>
      <w:pPr>
        <w:spacing w:after="0"/>
        <w:ind w:left="0"/>
        <w:jc w:val="both"/>
      </w:pPr>
      <w:r>
        <w:rPr>
          <w:rFonts w:ascii="Times New Roman"/>
          <w:b w:val="false"/>
          <w:i w:val="false"/>
          <w:color w:val="000000"/>
          <w:sz w:val="28"/>
        </w:rPr>
        <w:t>      1. Основаниями для отказа в занятии деятельностью по проведению аудита безопасности дорожного движения являются:</w:t>
      </w:r>
      <w:r>
        <w:br/>
      </w:r>
      <w:r>
        <w:rPr>
          <w:rFonts w:ascii="Times New Roman"/>
          <w:b w:val="false"/>
          <w:i w:val="false"/>
          <w:color w:val="000000"/>
          <w:sz w:val="28"/>
        </w:rPr>
        <w:t>
      1) невыполнение требований по организации деятельности, предусмотренной настоящей статьей;</w:t>
      </w:r>
      <w:r>
        <w:br/>
      </w:r>
      <w:r>
        <w:rPr>
          <w:rFonts w:ascii="Times New Roman"/>
          <w:b w:val="false"/>
          <w:i w:val="false"/>
          <w:color w:val="000000"/>
          <w:sz w:val="28"/>
        </w:rPr>
        <w:t>
      2) недостоверность указанных сведений в представленных документах.</w:t>
      </w:r>
      <w:r>
        <w:br/>
      </w:r>
      <w:r>
        <w:rPr>
          <w:rFonts w:ascii="Times New Roman"/>
          <w:b w:val="false"/>
          <w:i w:val="false"/>
          <w:color w:val="000000"/>
          <w:sz w:val="28"/>
        </w:rPr>
        <w:t>
      2. Отказ заявителю в занятии аудиторской деятельностью сообщается уполномоченным органом по обеспечению безопасности дорожного движения в течение десяти календарных дней, в письменном виде с указанием причин отказа.</w:t>
      </w:r>
      <w:r>
        <w:br/>
      </w:r>
      <w:r>
        <w:rPr>
          <w:rFonts w:ascii="Times New Roman"/>
          <w:b w:val="false"/>
          <w:i w:val="false"/>
          <w:color w:val="000000"/>
          <w:sz w:val="28"/>
        </w:rPr>
        <w:t>
      3. Запрещается вынесение решения об отказе в занятии деятельностью по основаниям, не предусмотренным настоящей статьей.</w:t>
      </w:r>
      <w:r>
        <w:br/>
      </w:r>
      <w:r>
        <w:rPr>
          <w:rFonts w:ascii="Times New Roman"/>
          <w:b w:val="false"/>
          <w:i w:val="false"/>
          <w:color w:val="000000"/>
          <w:sz w:val="28"/>
        </w:rPr>
        <w:t>
      4. После устранения причин, послуживших основанием для отказа, заявитель может повторно обратится в уполномоченный орган по обеспечению безопасности дорожного движения.</w:t>
      </w:r>
      <w:r>
        <w:br/>
      </w:r>
      <w:r>
        <w:rPr>
          <w:rFonts w:ascii="Times New Roman"/>
          <w:b w:val="false"/>
          <w:i w:val="false"/>
          <w:color w:val="000000"/>
          <w:sz w:val="28"/>
        </w:rPr>
        <w:t>
      5. Основаниями для запрещения занятия деятельностью по проведению аудита безопасности дорожного движения являются:</w:t>
      </w:r>
      <w:r>
        <w:br/>
      </w:r>
      <w:r>
        <w:rPr>
          <w:rFonts w:ascii="Times New Roman"/>
          <w:b w:val="false"/>
          <w:i w:val="false"/>
          <w:color w:val="000000"/>
          <w:sz w:val="28"/>
        </w:rPr>
        <w:t>
      1) заявление товарищества с ограниченной ответственностью о добровольном отказе в занятии деятельностью по аудиту безопасности дорожного движения;</w:t>
      </w:r>
      <w:r>
        <w:br/>
      </w:r>
      <w:r>
        <w:rPr>
          <w:rFonts w:ascii="Times New Roman"/>
          <w:b w:val="false"/>
          <w:i w:val="false"/>
          <w:color w:val="000000"/>
          <w:sz w:val="28"/>
        </w:rPr>
        <w:t>
      2) прекращение деятельности, ликвидация или реорганизация товарищества с ограниченной ответственностью в соответствии с законодательством Республики Казахстан;</w:t>
      </w:r>
      <w:r>
        <w:br/>
      </w:r>
      <w:r>
        <w:rPr>
          <w:rFonts w:ascii="Times New Roman"/>
          <w:b w:val="false"/>
          <w:i w:val="false"/>
          <w:color w:val="000000"/>
          <w:sz w:val="28"/>
        </w:rPr>
        <w:t>
      3) представление заведомо недостоверной информации о товариществе с ограниченной ответственностью при включении в реестр по аудиту безопасности дорожного движения.</w:t>
      </w:r>
      <w:r>
        <w:br/>
      </w:r>
      <w:r>
        <w:rPr>
          <w:rFonts w:ascii="Times New Roman"/>
          <w:b w:val="false"/>
          <w:i w:val="false"/>
          <w:color w:val="000000"/>
          <w:sz w:val="28"/>
        </w:rPr>
        <w:t>
      6. В течение трех рабочих дней со дня исключения из реестра товарищества с ограниченной ответственностью нарочно вручается или направляется соответствующее уведомление с указанием причины исключения.</w:t>
      </w:r>
      <w:r>
        <w:br/>
      </w:r>
      <w:r>
        <w:rPr>
          <w:rFonts w:ascii="Times New Roman"/>
          <w:b w:val="false"/>
          <w:i w:val="false"/>
          <w:color w:val="000000"/>
          <w:sz w:val="28"/>
        </w:rPr>
        <w:t>
      Исключение из реестра влечет прекращение деятельности товарищества с ограниченной ответственностью по аудиту безопасности дорожного движения.</w:t>
      </w:r>
      <w:r>
        <w:br/>
      </w:r>
      <w:r>
        <w:rPr>
          <w:rFonts w:ascii="Times New Roman"/>
          <w:b w:val="false"/>
          <w:i w:val="false"/>
          <w:color w:val="000000"/>
          <w:sz w:val="28"/>
        </w:rPr>
        <w:t>
      Правила проведения аудита безопасности дорожного движения и квалификационные требования к осуществлению деятельности по аудиту безопасности дорожного движения устанавливает Правительство Республики Казахстан.</w:t>
      </w:r>
      <w:r>
        <w:br/>
      </w:r>
      <w:r>
        <w:rPr>
          <w:rFonts w:ascii="Times New Roman"/>
          <w:b w:val="false"/>
          <w:i w:val="false"/>
          <w:color w:val="000000"/>
          <w:sz w:val="28"/>
        </w:rPr>
        <w:t>
      7. Контроль за проведением аудита безопасности дорожного движения и деятельностью аудиторских организаций осуществляется уполномоченным органом по безопасности дорожного движения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28. Профессиональные организации по аудиту</w:t>
      </w:r>
      <w:r>
        <w:br/>
      </w:r>
      <w:r>
        <w:rPr>
          <w:rFonts w:ascii="Times New Roman"/>
          <w:b w:val="false"/>
          <w:i w:val="false"/>
          <w:color w:val="000000"/>
          <w:sz w:val="28"/>
        </w:rPr>
        <w:t>
                  </w:t>
      </w:r>
      <w:r>
        <w:rPr>
          <w:rFonts w:ascii="Times New Roman"/>
          <w:b/>
          <w:i w:val="false"/>
          <w:color w:val="000000"/>
          <w:sz w:val="28"/>
        </w:rPr>
        <w:t>безопасности дорожного движения</w:t>
      </w:r>
    </w:p>
    <w:p>
      <w:pPr>
        <w:spacing w:after="0"/>
        <w:ind w:left="0"/>
        <w:jc w:val="both"/>
      </w:pPr>
      <w:r>
        <w:rPr>
          <w:rFonts w:ascii="Times New Roman"/>
          <w:b w:val="false"/>
          <w:i w:val="false"/>
          <w:color w:val="000000"/>
          <w:sz w:val="28"/>
        </w:rPr>
        <w:t>      1. Профессиональные организации по аудиту безопасности дорожного движения являются некоммерческими организациями и действуют на основании устава, принимаемого на общем собрании их членов.</w:t>
      </w:r>
      <w:r>
        <w:br/>
      </w:r>
      <w:r>
        <w:rPr>
          <w:rFonts w:ascii="Times New Roman"/>
          <w:b w:val="false"/>
          <w:i w:val="false"/>
          <w:color w:val="000000"/>
          <w:sz w:val="28"/>
        </w:rPr>
        <w:t>
      2. Структура и рабочие органы профессиональных организаций по аудиту безопасности дорожного движения определяются их уставами.</w:t>
      </w:r>
      <w:r>
        <w:br/>
      </w:r>
      <w:r>
        <w:rPr>
          <w:rFonts w:ascii="Times New Roman"/>
          <w:b w:val="false"/>
          <w:i w:val="false"/>
          <w:color w:val="000000"/>
          <w:sz w:val="28"/>
        </w:rPr>
        <w:t>
      3. Учредителями и участниками профессиональных организаций по аудиту безопасности дорожного движения могут быть только аудиторы и аудиторские организации. Аудиторы и аудиторские организации по аудиту безопасности дорожного движения выступают членами только одной профессиональной организации.</w:t>
      </w:r>
      <w:r>
        <w:br/>
      </w:r>
      <w:r>
        <w:rPr>
          <w:rFonts w:ascii="Times New Roman"/>
          <w:b w:val="false"/>
          <w:i w:val="false"/>
          <w:color w:val="000000"/>
          <w:sz w:val="28"/>
        </w:rPr>
        <w:t>
      Аудиторы - члены профессиональной организации имеют право избирать и быть избранными в их органы управления.</w:t>
      </w:r>
      <w:r>
        <w:br/>
      </w:r>
      <w:r>
        <w:rPr>
          <w:rFonts w:ascii="Times New Roman"/>
          <w:b w:val="false"/>
          <w:i w:val="false"/>
          <w:color w:val="000000"/>
          <w:sz w:val="28"/>
        </w:rPr>
        <w:t>
      4. Профессиональные организации по аудиту безопасности дорожного движения подлежат аккредитации в порядке, определяемом уполномоченным органом по обеспечению безопасности дорожного движения.</w:t>
      </w:r>
      <w:r>
        <w:br/>
      </w:r>
      <w:r>
        <w:rPr>
          <w:rFonts w:ascii="Times New Roman"/>
          <w:b w:val="false"/>
          <w:i w:val="false"/>
          <w:color w:val="000000"/>
          <w:sz w:val="28"/>
        </w:rPr>
        <w:t>
      5. Аккредитация профессиональной организации по аудиту безопасности дорожного движения подтверждается свидетельством об аккредитации по форме, утвержденной уполномоченным органом по обеспечению безопасности дорожного движения.</w:t>
      </w:r>
      <w:r>
        <w:br/>
      </w:r>
      <w:r>
        <w:rPr>
          <w:rFonts w:ascii="Times New Roman"/>
          <w:b w:val="false"/>
          <w:i w:val="false"/>
          <w:color w:val="000000"/>
          <w:sz w:val="28"/>
        </w:rPr>
        <w:t>
      Свидетельство об аккредитации действительно на всей территории Республики Казахстан.</w:t>
      </w:r>
      <w:r>
        <w:br/>
      </w:r>
      <w:r>
        <w:rPr>
          <w:rFonts w:ascii="Times New Roman"/>
          <w:b w:val="false"/>
          <w:i w:val="false"/>
          <w:color w:val="000000"/>
          <w:sz w:val="28"/>
        </w:rPr>
        <w:t>
      6. Свидетельство об аккредитации прекращает свое действие в следующих случаях:</w:t>
      </w:r>
      <w:r>
        <w:br/>
      </w:r>
      <w:r>
        <w:rPr>
          <w:rFonts w:ascii="Times New Roman"/>
          <w:b w:val="false"/>
          <w:i w:val="false"/>
          <w:color w:val="000000"/>
          <w:sz w:val="28"/>
        </w:rPr>
        <w:t>
      1) реорганизации или ликвидации юридического лица;</w:t>
      </w:r>
      <w:r>
        <w:br/>
      </w:r>
      <w:r>
        <w:rPr>
          <w:rFonts w:ascii="Times New Roman"/>
          <w:b w:val="false"/>
          <w:i w:val="false"/>
          <w:color w:val="000000"/>
          <w:sz w:val="28"/>
        </w:rPr>
        <w:t>
      2) представления заявления о добровольном прекращении действия свидетельства об аккредитации;</w:t>
      </w:r>
      <w:r>
        <w:br/>
      </w:r>
      <w:r>
        <w:rPr>
          <w:rFonts w:ascii="Times New Roman"/>
          <w:b w:val="false"/>
          <w:i w:val="false"/>
          <w:color w:val="000000"/>
          <w:sz w:val="28"/>
        </w:rPr>
        <w:t>
      3) неустранения причин, по которым уполномоченный орган по обеспечению безопасности дорожного движения приостановил действие свидетельства об аккредитации;</w:t>
      </w:r>
      <w:r>
        <w:br/>
      </w:r>
      <w:r>
        <w:rPr>
          <w:rFonts w:ascii="Times New Roman"/>
          <w:b w:val="false"/>
          <w:i w:val="false"/>
          <w:color w:val="000000"/>
          <w:sz w:val="28"/>
        </w:rPr>
        <w:t>
      4) неоднократного (два раза в течение последних двенадцати месяцев) приостановления свидетельства об аккредитации.</w:t>
      </w:r>
      <w:r>
        <w:br/>
      </w:r>
      <w:r>
        <w:rPr>
          <w:rFonts w:ascii="Times New Roman"/>
          <w:b w:val="false"/>
          <w:i w:val="false"/>
          <w:color w:val="000000"/>
          <w:sz w:val="28"/>
        </w:rPr>
        <w:t>
      В случае прекращения действия свидетельства об аккредитации по основаниям, предусмотренным в подпунктах 3) и 4) пункта 6 настоящей статьи, профессиональная организация не вправе обращаться в уполномоченный орган по обеспечению безопасности дорожного движения с целью прохождения аккредитации в течение двух лет.</w:t>
      </w:r>
    </w:p>
    <w:p>
      <w:pPr>
        <w:spacing w:after="0"/>
        <w:ind w:left="0"/>
        <w:jc w:val="both"/>
      </w:pPr>
      <w:r>
        <w:rPr>
          <w:rFonts w:ascii="Times New Roman"/>
          <w:b w:val="false"/>
          <w:i w:val="false"/>
          <w:color w:val="000000"/>
          <w:sz w:val="28"/>
        </w:rPr>
        <w:t>      </w:t>
      </w:r>
      <w:r>
        <w:rPr>
          <w:rFonts w:ascii="Times New Roman"/>
          <w:b/>
          <w:i w:val="false"/>
          <w:color w:val="000000"/>
          <w:sz w:val="28"/>
        </w:rPr>
        <w:t>Статья 29. Права и обязанности профессиональных</w:t>
      </w:r>
      <w:r>
        <w:br/>
      </w:r>
      <w:r>
        <w:rPr>
          <w:rFonts w:ascii="Times New Roman"/>
          <w:b w:val="false"/>
          <w:i w:val="false"/>
          <w:color w:val="000000"/>
          <w:sz w:val="28"/>
        </w:rPr>
        <w:t>
                  </w:t>
      </w:r>
      <w:r>
        <w:rPr>
          <w:rFonts w:ascii="Times New Roman"/>
          <w:b/>
          <w:i w:val="false"/>
          <w:color w:val="000000"/>
          <w:sz w:val="28"/>
        </w:rPr>
        <w:t>организаций по</w:t>
      </w:r>
      <w:r>
        <w:rPr>
          <w:rFonts w:ascii="Times New Roman"/>
          <w:b/>
          <w:i w:val="false"/>
          <w:color w:val="000000"/>
          <w:sz w:val="28"/>
        </w:rPr>
        <w:t xml:space="preserve"> аудиту безопасности</w:t>
      </w:r>
      <w:r>
        <w:br/>
      </w:r>
      <w:r>
        <w:rPr>
          <w:rFonts w:ascii="Times New Roman"/>
          <w:b w:val="false"/>
          <w:i w:val="false"/>
          <w:color w:val="000000"/>
          <w:sz w:val="28"/>
        </w:rPr>
        <w:t>
                  </w:t>
      </w:r>
      <w:r>
        <w:rPr>
          <w:rFonts w:ascii="Times New Roman"/>
          <w:b/>
          <w:i w:val="false"/>
          <w:color w:val="000000"/>
          <w:sz w:val="28"/>
        </w:rPr>
        <w:t>дорожного движения</w:t>
      </w:r>
    </w:p>
    <w:p>
      <w:pPr>
        <w:spacing w:after="0"/>
        <w:ind w:left="0"/>
        <w:jc w:val="both"/>
      </w:pPr>
      <w:r>
        <w:rPr>
          <w:rFonts w:ascii="Times New Roman"/>
          <w:b w:val="false"/>
          <w:i w:val="false"/>
          <w:color w:val="000000"/>
          <w:sz w:val="28"/>
        </w:rPr>
        <w:t>      1. Профессиональные организации по аудиту безопасности дорожного движения вправе:</w:t>
      </w:r>
      <w:r>
        <w:br/>
      </w:r>
      <w:r>
        <w:rPr>
          <w:rFonts w:ascii="Times New Roman"/>
          <w:b w:val="false"/>
          <w:i w:val="false"/>
          <w:color w:val="000000"/>
          <w:sz w:val="28"/>
        </w:rPr>
        <w:t>
      1) осуществлять внешний контроль качества аудиторских организаций;</w:t>
      </w:r>
      <w:r>
        <w:br/>
      </w:r>
      <w:r>
        <w:rPr>
          <w:rFonts w:ascii="Times New Roman"/>
          <w:b w:val="false"/>
          <w:i w:val="false"/>
          <w:color w:val="000000"/>
          <w:sz w:val="28"/>
        </w:rPr>
        <w:t>
      2) проводить курсы по повышению квалификации аудиторов, выдавать сертификаты о прохождении курсов в порядке, установленном уполномоченным органом по обеспечению безопасности дорожного движения;</w:t>
      </w:r>
      <w:r>
        <w:br/>
      </w:r>
      <w:r>
        <w:rPr>
          <w:rFonts w:ascii="Times New Roman"/>
          <w:b w:val="false"/>
          <w:i w:val="false"/>
          <w:color w:val="000000"/>
          <w:sz w:val="28"/>
        </w:rPr>
        <w:t>
      3) анализировать, обобщать и распространять опыт работы аудиторов и аудиторских организаций;</w:t>
      </w:r>
      <w:r>
        <w:br/>
      </w:r>
      <w:r>
        <w:rPr>
          <w:rFonts w:ascii="Times New Roman"/>
          <w:b w:val="false"/>
          <w:i w:val="false"/>
          <w:color w:val="000000"/>
          <w:sz w:val="28"/>
        </w:rPr>
        <w:t>
      4) представлять интересы аудиторов и аудиторских организаций в государственных, общественных и международных организациях;</w:t>
      </w:r>
      <w:r>
        <w:br/>
      </w:r>
      <w:r>
        <w:rPr>
          <w:rFonts w:ascii="Times New Roman"/>
          <w:b w:val="false"/>
          <w:i w:val="false"/>
          <w:color w:val="000000"/>
          <w:sz w:val="28"/>
        </w:rPr>
        <w:t>
      5) рассматривать споры аудиторов, аудиторских организаций, являющихся их участниками, связанные с осуществлением аудиторской деятельности;</w:t>
      </w:r>
      <w:r>
        <w:br/>
      </w:r>
      <w:r>
        <w:rPr>
          <w:rFonts w:ascii="Times New Roman"/>
          <w:b w:val="false"/>
          <w:i w:val="false"/>
          <w:color w:val="000000"/>
          <w:sz w:val="28"/>
        </w:rPr>
        <w:t>
      6) проводить рейтинг аудиторских организаций и публиковать в периодических печатных изданиях;</w:t>
      </w:r>
      <w:r>
        <w:br/>
      </w:r>
      <w:r>
        <w:rPr>
          <w:rFonts w:ascii="Times New Roman"/>
          <w:b w:val="false"/>
          <w:i w:val="false"/>
          <w:color w:val="000000"/>
          <w:sz w:val="28"/>
        </w:rPr>
        <w:t>
      7) участвовать в работе международных организаций по вопросам аудита безопасности дорожного движения;</w:t>
      </w:r>
      <w:r>
        <w:br/>
      </w:r>
      <w:r>
        <w:rPr>
          <w:rFonts w:ascii="Times New Roman"/>
          <w:b w:val="false"/>
          <w:i w:val="false"/>
          <w:color w:val="000000"/>
          <w:sz w:val="28"/>
        </w:rPr>
        <w:t>
      8) разрабатывать, издавать и распространять учебную литературу, методические рекомендации, периодические печатные издания в области аудиторской деятельности;</w:t>
      </w:r>
      <w:r>
        <w:br/>
      </w:r>
      <w:r>
        <w:rPr>
          <w:rFonts w:ascii="Times New Roman"/>
          <w:b w:val="false"/>
          <w:i w:val="false"/>
          <w:color w:val="000000"/>
          <w:sz w:val="28"/>
        </w:rPr>
        <w:t>
      9) давать рекомендации по стандартам аудита и иным вопросам аудиторской деятельности;</w:t>
      </w:r>
      <w:r>
        <w:br/>
      </w:r>
      <w:r>
        <w:rPr>
          <w:rFonts w:ascii="Times New Roman"/>
          <w:b w:val="false"/>
          <w:i w:val="false"/>
          <w:color w:val="000000"/>
          <w:sz w:val="28"/>
        </w:rPr>
        <w:t>
      10) по итогам проведенного внешнего контроля качества исключать из профессиональной организации лиц, допустивших нарушения стандартов аудита и Кодекса этики;</w:t>
      </w:r>
      <w:r>
        <w:br/>
      </w:r>
      <w:r>
        <w:rPr>
          <w:rFonts w:ascii="Times New Roman"/>
          <w:b w:val="false"/>
          <w:i w:val="false"/>
          <w:color w:val="000000"/>
          <w:sz w:val="28"/>
        </w:rPr>
        <w:t>
      11) разрабатывать и утверждать учебные программы повышения квалификации аудиторов.</w:t>
      </w:r>
      <w:r>
        <w:br/>
      </w:r>
      <w:r>
        <w:rPr>
          <w:rFonts w:ascii="Times New Roman"/>
          <w:b w:val="false"/>
          <w:i w:val="false"/>
          <w:color w:val="000000"/>
          <w:sz w:val="28"/>
        </w:rPr>
        <w:t>
      2. Профессиональные организации по аудиту безопасности дорожного движения обязаны:</w:t>
      </w:r>
      <w:r>
        <w:br/>
      </w:r>
      <w:r>
        <w:rPr>
          <w:rFonts w:ascii="Times New Roman"/>
          <w:b w:val="false"/>
          <w:i w:val="false"/>
          <w:color w:val="000000"/>
          <w:sz w:val="28"/>
        </w:rPr>
        <w:t>
      1) соблюдать законодательство Республики Казахстан об аудиторской деятельности, стандарты аудита, Кодекс этики;</w:t>
      </w:r>
      <w:r>
        <w:br/>
      </w:r>
      <w:r>
        <w:rPr>
          <w:rFonts w:ascii="Times New Roman"/>
          <w:b w:val="false"/>
          <w:i w:val="false"/>
          <w:color w:val="000000"/>
          <w:sz w:val="28"/>
        </w:rPr>
        <w:t>
      2) в течение шести месяцев с момента получения аккредитации создать квалификационную комиссию;</w:t>
      </w:r>
      <w:r>
        <w:br/>
      </w:r>
      <w:r>
        <w:rPr>
          <w:rFonts w:ascii="Times New Roman"/>
          <w:b w:val="false"/>
          <w:i w:val="false"/>
          <w:color w:val="000000"/>
          <w:sz w:val="28"/>
        </w:rPr>
        <w:t>
      3) обеспечивать своих членов нормативными правовыми актами Республики Казахстан в области аудиторской деятельности;</w:t>
      </w:r>
      <w:r>
        <w:br/>
      </w:r>
      <w:r>
        <w:rPr>
          <w:rFonts w:ascii="Times New Roman"/>
          <w:b w:val="false"/>
          <w:i w:val="false"/>
          <w:color w:val="000000"/>
          <w:sz w:val="28"/>
        </w:rPr>
        <w:t>
      4) разрабатывать и принимать Кодекс этики;</w:t>
      </w:r>
      <w:r>
        <w:br/>
      </w:r>
      <w:r>
        <w:rPr>
          <w:rFonts w:ascii="Times New Roman"/>
          <w:b w:val="false"/>
          <w:i w:val="false"/>
          <w:color w:val="000000"/>
          <w:sz w:val="28"/>
        </w:rPr>
        <w:t>
      5) способствовать развитию аудита, повышению его эффективности, организации и координации деятельности аудиторов и аудиторских организаций;</w:t>
      </w:r>
      <w:r>
        <w:br/>
      </w:r>
      <w:r>
        <w:rPr>
          <w:rFonts w:ascii="Times New Roman"/>
          <w:b w:val="false"/>
          <w:i w:val="false"/>
          <w:color w:val="000000"/>
          <w:sz w:val="28"/>
        </w:rPr>
        <w:t>
      6) обеспечивать соблюдение аудиторами и аудиторскими организациями требований стандартов аудита, Кодекса этики;</w:t>
      </w:r>
      <w:r>
        <w:br/>
      </w:r>
      <w:r>
        <w:rPr>
          <w:rFonts w:ascii="Times New Roman"/>
          <w:b w:val="false"/>
          <w:i w:val="false"/>
          <w:color w:val="000000"/>
          <w:sz w:val="28"/>
        </w:rPr>
        <w:t>
      7) в случях принятия (выбытия, исключения) членов, а также изменения персонального состава рабочего органа управления, сообщать об этих изменениях уполномоченному органу по обеспечению безопасности дорожного движения.</w:t>
      </w:r>
      <w:r>
        <w:br/>
      </w:r>
      <w:r>
        <w:rPr>
          <w:rFonts w:ascii="Times New Roman"/>
          <w:b w:val="false"/>
          <w:i w:val="false"/>
          <w:color w:val="000000"/>
          <w:sz w:val="28"/>
        </w:rPr>
        <w:t>
      3. Профессиональные организации по аудиту безопасности дорожного движения обеспечивают разработку стандартов аудита безопасности дорожного движения.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30. Лишение свидетельства об аккредитации</w:t>
      </w:r>
    </w:p>
    <w:p>
      <w:pPr>
        <w:spacing w:after="0"/>
        <w:ind w:left="0"/>
        <w:jc w:val="both"/>
      </w:pPr>
      <w:r>
        <w:rPr>
          <w:rFonts w:ascii="Times New Roman"/>
          <w:b w:val="false"/>
          <w:i w:val="false"/>
          <w:color w:val="000000"/>
          <w:sz w:val="28"/>
        </w:rPr>
        <w:t>      1. Профессиональная организация по аудиту безопасности дорожного движения лишается свидетельства об аккредитации в случае, если:</w:t>
      </w:r>
      <w:r>
        <w:br/>
      </w:r>
      <w:r>
        <w:rPr>
          <w:rFonts w:ascii="Times New Roman"/>
          <w:b w:val="false"/>
          <w:i w:val="false"/>
          <w:color w:val="000000"/>
          <w:sz w:val="28"/>
        </w:rPr>
        <w:t>
      1) в течение шести месяцев с момента получения аккредитации не создает Квалификационную комиссию;</w:t>
      </w:r>
      <w:r>
        <w:br/>
      </w:r>
      <w:r>
        <w:rPr>
          <w:rFonts w:ascii="Times New Roman"/>
          <w:b w:val="false"/>
          <w:i w:val="false"/>
          <w:color w:val="000000"/>
          <w:sz w:val="28"/>
        </w:rPr>
        <w:t>
      2) десять процентов от средней численности, но не менее пяти аудиторских организаций - членов профессиональной организации за двенадцать календарных месяцев были исключены из реестра на осуществление аудиторской деятельности без ходатайства со стороны такой профессиональной организации;</w:t>
      </w:r>
      <w:r>
        <w:br/>
      </w:r>
      <w:r>
        <w:rPr>
          <w:rFonts w:ascii="Times New Roman"/>
          <w:b w:val="false"/>
          <w:i w:val="false"/>
          <w:color w:val="000000"/>
          <w:sz w:val="28"/>
        </w:rPr>
        <w:t>
      3) систематически (более двух раз подряд) в течение года нарушала правила аккредитации;</w:t>
      </w:r>
      <w:r>
        <w:br/>
      </w:r>
      <w:r>
        <w:rPr>
          <w:rFonts w:ascii="Times New Roman"/>
          <w:b w:val="false"/>
          <w:i w:val="false"/>
          <w:color w:val="000000"/>
          <w:sz w:val="28"/>
        </w:rPr>
        <w:t>
      4) предоставляла заведомо ложную информацию в уполномоченный орган по обеспечению безопасности дорожного движения о себе и своей деятельности;</w:t>
      </w:r>
      <w:r>
        <w:br/>
      </w:r>
      <w:r>
        <w:rPr>
          <w:rFonts w:ascii="Times New Roman"/>
          <w:b w:val="false"/>
          <w:i w:val="false"/>
          <w:color w:val="000000"/>
          <w:sz w:val="28"/>
        </w:rPr>
        <w:t>
      5) в течение трех месяцев не устранена причина, по которой вынесено предписание уполномоченного органа по обеспечению безопасности дорожного движения.</w:t>
      </w:r>
      <w:r>
        <w:br/>
      </w:r>
      <w:r>
        <w:rPr>
          <w:rFonts w:ascii="Times New Roman"/>
          <w:b w:val="false"/>
          <w:i w:val="false"/>
          <w:color w:val="000000"/>
          <w:sz w:val="28"/>
        </w:rPr>
        <w:t>
      2. Профессиональные организации по аудиту безопасности дорожного движения вправе обжаловать решение уполномоченного органа по обеспечению безопасности дорожного движения в судебном порядке.</w:t>
      </w:r>
    </w:p>
    <w:p>
      <w:pPr>
        <w:spacing w:after="0"/>
        <w:ind w:left="0"/>
        <w:jc w:val="both"/>
      </w:pPr>
      <w:r>
        <w:rPr>
          <w:rFonts w:ascii="Times New Roman"/>
          <w:b w:val="false"/>
          <w:i w:val="false"/>
          <w:color w:val="000000"/>
          <w:sz w:val="28"/>
        </w:rPr>
        <w:t>      </w:t>
      </w:r>
      <w:r>
        <w:rPr>
          <w:rFonts w:ascii="Times New Roman"/>
          <w:b/>
          <w:i w:val="false"/>
          <w:color w:val="000000"/>
          <w:sz w:val="28"/>
        </w:rPr>
        <w:t>Статья 31. Аттестация кандидатов на присвоение</w:t>
      </w:r>
      <w:r>
        <w:br/>
      </w:r>
      <w:r>
        <w:rPr>
          <w:rFonts w:ascii="Times New Roman"/>
          <w:b w:val="false"/>
          <w:i w:val="false"/>
          <w:color w:val="000000"/>
          <w:sz w:val="28"/>
        </w:rPr>
        <w:t>
                  </w:t>
      </w:r>
      <w:r>
        <w:rPr>
          <w:rFonts w:ascii="Times New Roman"/>
          <w:b/>
          <w:i w:val="false"/>
          <w:color w:val="000000"/>
          <w:sz w:val="28"/>
        </w:rPr>
        <w:t>квалификации</w:t>
      </w:r>
      <w:r>
        <w:rPr>
          <w:rFonts w:ascii="Times New Roman"/>
          <w:b/>
          <w:i w:val="false"/>
          <w:color w:val="000000"/>
          <w:sz w:val="28"/>
        </w:rPr>
        <w:t xml:space="preserve"> «аудитор»</w:t>
      </w:r>
    </w:p>
    <w:p>
      <w:pPr>
        <w:spacing w:after="0"/>
        <w:ind w:left="0"/>
        <w:jc w:val="both"/>
      </w:pPr>
      <w:r>
        <w:rPr>
          <w:rFonts w:ascii="Times New Roman"/>
          <w:b w:val="false"/>
          <w:i w:val="false"/>
          <w:color w:val="000000"/>
          <w:sz w:val="28"/>
        </w:rPr>
        <w:t>      1. К аттестации допускаются лица, имеющие высшее образование и трудовой стаж не менее пяти лет в сфере обеспечения безопасности и/или организации дорожного движения.</w:t>
      </w:r>
      <w:r>
        <w:br/>
      </w:r>
      <w:r>
        <w:rPr>
          <w:rFonts w:ascii="Times New Roman"/>
          <w:b w:val="false"/>
          <w:i w:val="false"/>
          <w:color w:val="000000"/>
          <w:sz w:val="28"/>
        </w:rPr>
        <w:t>
      2. Лица, прошедшие аттестацию, получают квалификационное свидетельство о присвоении квалификации «аудитор» и личную печать аудитора с указанием номера квалификационного свидетельства, фамилии, собственного имени, а также, по желанию, - отчества.</w:t>
      </w:r>
      <w:r>
        <w:br/>
      </w:r>
      <w:r>
        <w:rPr>
          <w:rFonts w:ascii="Times New Roman"/>
          <w:b w:val="false"/>
          <w:i w:val="false"/>
          <w:color w:val="000000"/>
          <w:sz w:val="28"/>
        </w:rPr>
        <w:t>
      Решение о присвоении квалификации «аудитор» публикуется на государственном и русском языках в периодических печатных изданиях, определяемых квалификационной комиссией.</w:t>
      </w:r>
      <w:r>
        <w:br/>
      </w:r>
      <w:r>
        <w:rPr>
          <w:rFonts w:ascii="Times New Roman"/>
          <w:b w:val="false"/>
          <w:i w:val="false"/>
          <w:color w:val="000000"/>
          <w:sz w:val="28"/>
        </w:rPr>
        <w:t>
      3. Лица, не прошедшие аттестацию, допускаются к ее повторному прохождению по истечении трех месяцев с момента принятия решения квалификационной комиссией.</w:t>
      </w:r>
    </w:p>
    <w:p>
      <w:pPr>
        <w:spacing w:after="0"/>
        <w:ind w:left="0"/>
        <w:jc w:val="both"/>
      </w:pPr>
      <w:r>
        <w:rPr>
          <w:rFonts w:ascii="Times New Roman"/>
          <w:b w:val="false"/>
          <w:i w:val="false"/>
          <w:color w:val="000000"/>
          <w:sz w:val="28"/>
        </w:rPr>
        <w:t>      </w:t>
      </w:r>
      <w:r>
        <w:rPr>
          <w:rFonts w:ascii="Times New Roman"/>
          <w:b/>
          <w:i w:val="false"/>
          <w:color w:val="000000"/>
          <w:sz w:val="28"/>
        </w:rPr>
        <w:t>Статья 32. Квалификационные комиссии</w:t>
      </w:r>
    </w:p>
    <w:p>
      <w:pPr>
        <w:spacing w:after="0"/>
        <w:ind w:left="0"/>
        <w:jc w:val="both"/>
      </w:pPr>
      <w:r>
        <w:rPr>
          <w:rFonts w:ascii="Times New Roman"/>
          <w:b w:val="false"/>
          <w:i w:val="false"/>
          <w:color w:val="000000"/>
          <w:sz w:val="28"/>
        </w:rPr>
        <w:t>      1. Квалификационная комиссия создается профессиональной организацией, являющейся ее учредителем, с численностью не менее десяти аудиторских организаций.</w:t>
      </w:r>
      <w:r>
        <w:br/>
      </w:r>
      <w:r>
        <w:rPr>
          <w:rFonts w:ascii="Times New Roman"/>
          <w:b w:val="false"/>
          <w:i w:val="false"/>
          <w:color w:val="000000"/>
          <w:sz w:val="28"/>
        </w:rPr>
        <w:t>
      2. Квалификационная комиссия является некоммерческой организацией, созданной в организационно-правовой форме учреждения, и действует на основании положения (устава).</w:t>
      </w:r>
      <w:r>
        <w:br/>
      </w:r>
      <w:r>
        <w:rPr>
          <w:rFonts w:ascii="Times New Roman"/>
          <w:b w:val="false"/>
          <w:i w:val="false"/>
          <w:color w:val="000000"/>
          <w:sz w:val="28"/>
        </w:rPr>
        <w:t>
      3. Квалификационная комиссия не вправе создавать филиалы и представительства.</w:t>
      </w:r>
      <w:r>
        <w:br/>
      </w:r>
      <w:r>
        <w:rPr>
          <w:rFonts w:ascii="Times New Roman"/>
          <w:b w:val="false"/>
          <w:i w:val="false"/>
          <w:color w:val="000000"/>
          <w:sz w:val="28"/>
        </w:rPr>
        <w:t>
      4. В состав квалификационных комиссий входят по одному представителю от уполномоченного органа по обеспечению безопасности дорожного движения.</w:t>
      </w:r>
      <w:r>
        <w:br/>
      </w:r>
      <w:r>
        <w:rPr>
          <w:rFonts w:ascii="Times New Roman"/>
          <w:b w:val="false"/>
          <w:i w:val="false"/>
          <w:color w:val="000000"/>
          <w:sz w:val="28"/>
        </w:rPr>
        <w:t>
      5. Председателями квалификационных комиссий избираются аудиторы, занимающиеся аудиторской деятельностью, из числа их членов простым большинством голосов сроком на три года. Одно и то же лицо не может быть избрано председателем два раза подряд.</w:t>
      </w:r>
      <w:r>
        <w:br/>
      </w:r>
      <w:r>
        <w:rPr>
          <w:rFonts w:ascii="Times New Roman"/>
          <w:b w:val="false"/>
          <w:i w:val="false"/>
          <w:color w:val="000000"/>
          <w:sz w:val="28"/>
        </w:rPr>
        <w:t>
      6. Финансирование и материально-техническое обеспечение деятельности квалификационных комиссий осуществляются учредителями (участниками) за счет собственных средств и иных источников, не запрещенных законодательством Республики Казахстан.</w:t>
      </w:r>
      <w:r>
        <w:br/>
      </w:r>
      <w:r>
        <w:rPr>
          <w:rFonts w:ascii="Times New Roman"/>
          <w:b w:val="false"/>
          <w:i w:val="false"/>
          <w:color w:val="000000"/>
          <w:sz w:val="28"/>
        </w:rPr>
        <w:t>
      7. Квалификационная комиссия разрабатывает и утверждает программу аттестации кандидатов в аудиторы.</w:t>
      </w:r>
      <w:r>
        <w:br/>
      </w:r>
      <w:r>
        <w:rPr>
          <w:rFonts w:ascii="Times New Roman"/>
          <w:b w:val="false"/>
          <w:i w:val="false"/>
          <w:color w:val="000000"/>
          <w:sz w:val="28"/>
        </w:rPr>
        <w:t>
      8. Квалификационные комиссии обязаны представлять в уполномоченный орган по обеспечению безопасности дорожного движения в течение пятнадцати рабочих дней со дня принятия решения протокол заседания с указанием номера квалификационного свидетельства и нотариально удостоверенные копии документов, представленных в квалификационную комиссию лицами, которым была присвоена квалификация «аудитор».</w:t>
      </w:r>
      <w:r>
        <w:br/>
      </w:r>
      <w:r>
        <w:rPr>
          <w:rFonts w:ascii="Times New Roman"/>
          <w:b w:val="false"/>
          <w:i w:val="false"/>
          <w:color w:val="000000"/>
          <w:sz w:val="28"/>
        </w:rPr>
        <w:t>
      9. В случае нарушения порядка проведения аттестации кандидатов в аудиторы, уполномоченный орган по обеспечению безопасности дорожного движения вправе обжаловать решение квалификационных комиссий в судебном порядке.</w:t>
      </w:r>
    </w:p>
    <w:p>
      <w:pPr>
        <w:spacing w:after="0"/>
        <w:ind w:left="0"/>
        <w:jc w:val="both"/>
      </w:pPr>
      <w:r>
        <w:rPr>
          <w:rFonts w:ascii="Times New Roman"/>
          <w:b w:val="false"/>
          <w:i w:val="false"/>
          <w:color w:val="000000"/>
          <w:sz w:val="28"/>
        </w:rPr>
        <w:t>      </w:t>
      </w:r>
      <w:r>
        <w:rPr>
          <w:rFonts w:ascii="Times New Roman"/>
          <w:b/>
          <w:i w:val="false"/>
          <w:color w:val="000000"/>
          <w:sz w:val="28"/>
        </w:rPr>
        <w:t>Статья 33. Лишение квалификационного свидетельства</w:t>
      </w:r>
      <w:r>
        <w:br/>
      </w:r>
      <w:r>
        <w:rPr>
          <w:rFonts w:ascii="Times New Roman"/>
          <w:b w:val="false"/>
          <w:i w:val="false"/>
          <w:color w:val="000000"/>
          <w:sz w:val="28"/>
        </w:rPr>
        <w:t>
                  </w:t>
      </w:r>
      <w:r>
        <w:rPr>
          <w:rFonts w:ascii="Times New Roman"/>
          <w:b/>
          <w:i w:val="false"/>
          <w:color w:val="000000"/>
          <w:sz w:val="28"/>
        </w:rPr>
        <w:t>«аудитор»</w:t>
      </w:r>
    </w:p>
    <w:p>
      <w:pPr>
        <w:spacing w:after="0"/>
        <w:ind w:left="0"/>
        <w:jc w:val="both"/>
      </w:pPr>
      <w:r>
        <w:rPr>
          <w:rFonts w:ascii="Times New Roman"/>
          <w:b w:val="false"/>
          <w:i w:val="false"/>
          <w:color w:val="000000"/>
          <w:sz w:val="28"/>
        </w:rPr>
        <w:t>      1. Лишение квалификационного свидетельства «аудитор» осуществляется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r>
        <w:br/>
      </w:r>
      <w:r>
        <w:rPr>
          <w:rFonts w:ascii="Times New Roman"/>
          <w:b w:val="false"/>
          <w:i w:val="false"/>
          <w:color w:val="000000"/>
          <w:sz w:val="28"/>
        </w:rPr>
        <w:t>
      2. Решение о лишении квалификационного свидетельства «аудитор» уполномоченным органом по обеспечению безопасности дорожного движения сообщается профессиональным организациям по аудиту безопасности дорожного движения.</w:t>
      </w:r>
      <w:r>
        <w:br/>
      </w:r>
      <w:r>
        <w:rPr>
          <w:rFonts w:ascii="Times New Roman"/>
          <w:b w:val="false"/>
          <w:i w:val="false"/>
          <w:color w:val="000000"/>
          <w:sz w:val="28"/>
        </w:rPr>
        <w:t>
      3. Лица, которые были лишены квалификационного свидетельства «аудитор», к повторной аттестации допускаются не ранее, чем через три года.</w:t>
      </w:r>
    </w:p>
    <w:p>
      <w:pPr>
        <w:spacing w:after="0"/>
        <w:ind w:left="0"/>
        <w:jc w:val="both"/>
      </w:pPr>
      <w:r>
        <w:rPr>
          <w:rFonts w:ascii="Times New Roman"/>
          <w:b w:val="false"/>
          <w:i w:val="false"/>
          <w:color w:val="000000"/>
          <w:sz w:val="28"/>
        </w:rPr>
        <w:t>      </w:t>
      </w:r>
      <w:r>
        <w:rPr>
          <w:rFonts w:ascii="Times New Roman"/>
          <w:b/>
          <w:i w:val="false"/>
          <w:color w:val="000000"/>
          <w:sz w:val="28"/>
        </w:rPr>
        <w:t>Статья 34. Договор на проведение аудита</w:t>
      </w:r>
    </w:p>
    <w:p>
      <w:pPr>
        <w:spacing w:after="0"/>
        <w:ind w:left="0"/>
        <w:jc w:val="both"/>
      </w:pPr>
      <w:r>
        <w:rPr>
          <w:rFonts w:ascii="Times New Roman"/>
          <w:b w:val="false"/>
          <w:i w:val="false"/>
          <w:color w:val="000000"/>
          <w:sz w:val="28"/>
        </w:rPr>
        <w:t>      1. Отношения между аудиторскими организациями и аудируемыми субъектами строятся на основе договора в соответствии с законодательством Республики Казахстан.</w:t>
      </w:r>
      <w:r>
        <w:br/>
      </w:r>
      <w:r>
        <w:rPr>
          <w:rFonts w:ascii="Times New Roman"/>
          <w:b w:val="false"/>
          <w:i w:val="false"/>
          <w:color w:val="000000"/>
          <w:sz w:val="28"/>
        </w:rPr>
        <w:t>
      2. В договоре на проведение аудита и (или) предоставление услуг по профилю аудиторской деятельности предусматриваются: предмет договора, сроки, размер и условия оплаты, права, обязанности и ответственность сторон, конфиденциальность полученной информации, а также членство в профессиональной организации по аудиту безопасности дорожного движения.</w:t>
      </w:r>
      <w:r>
        <w:br/>
      </w:r>
      <w:r>
        <w:rPr>
          <w:rFonts w:ascii="Times New Roman"/>
          <w:b w:val="false"/>
          <w:i w:val="false"/>
          <w:color w:val="000000"/>
          <w:sz w:val="28"/>
        </w:rPr>
        <w:t>
      3. Договор на проведение обязательного аудита и сопутствующих услуг аудируемого субъекта должен соответствовать требованиям, установленным законодательством Республики Казахстан.</w:t>
      </w:r>
      <w:r>
        <w:br/>
      </w:r>
      <w:r>
        <w:rPr>
          <w:rFonts w:ascii="Times New Roman"/>
          <w:b w:val="false"/>
          <w:i w:val="false"/>
          <w:color w:val="000000"/>
          <w:sz w:val="28"/>
        </w:rPr>
        <w:t>
      4. Сведения, полученные аудитором и (или) аудиторской организацией при исполнении договора на проведение аудита, составляют коммерческую тайну.</w:t>
      </w:r>
      <w:r>
        <w:br/>
      </w:r>
      <w:r>
        <w:rPr>
          <w:rFonts w:ascii="Times New Roman"/>
          <w:b w:val="false"/>
          <w:i w:val="false"/>
          <w:color w:val="000000"/>
          <w:sz w:val="28"/>
        </w:rPr>
        <w:t>
      Нарушение обязанности сохранения сведений, содержащих коммерческую тайну, влечет ответственность в соответствии с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35. Аудиторское заключение</w:t>
      </w:r>
    </w:p>
    <w:p>
      <w:pPr>
        <w:spacing w:after="0"/>
        <w:ind w:left="0"/>
        <w:jc w:val="both"/>
      </w:pPr>
      <w:r>
        <w:rPr>
          <w:rFonts w:ascii="Times New Roman"/>
          <w:b w:val="false"/>
          <w:i w:val="false"/>
          <w:color w:val="000000"/>
          <w:sz w:val="28"/>
        </w:rPr>
        <w:t>      1. Аудиторское заключение составляется по результатам проведенного аудита и должен соответствовать требованиям настоящего Закона.</w:t>
      </w:r>
      <w:r>
        <w:br/>
      </w:r>
      <w:r>
        <w:rPr>
          <w:rFonts w:ascii="Times New Roman"/>
          <w:b w:val="false"/>
          <w:i w:val="false"/>
          <w:color w:val="000000"/>
          <w:sz w:val="28"/>
        </w:rPr>
        <w:t>
      Аудиторское заключение содержит независимое мнение аудитора-исполнителя и аудиторской организации.</w:t>
      </w:r>
      <w:r>
        <w:br/>
      </w:r>
      <w:r>
        <w:rPr>
          <w:rFonts w:ascii="Times New Roman"/>
          <w:b w:val="false"/>
          <w:i w:val="false"/>
          <w:color w:val="000000"/>
          <w:sz w:val="28"/>
        </w:rPr>
        <w:t>
      2. Аудиторское заключение подписывается аудитором-исполнителем с указанием номера и даты выдачи квалификационного свидетельства, заверяется его личной печатью, утверждается подписью руководителя аудиторской организации и заверяется печатью аудиторской организации.</w:t>
      </w:r>
      <w:r>
        <w:br/>
      </w:r>
      <w:r>
        <w:rPr>
          <w:rFonts w:ascii="Times New Roman"/>
          <w:b w:val="false"/>
          <w:i w:val="false"/>
          <w:color w:val="000000"/>
          <w:sz w:val="28"/>
        </w:rPr>
        <w:t>
      За ненадлежащее использование и хранение личной печати аудитор несет ответственность в соответствии с законами Республики Казахстан.</w:t>
      </w:r>
      <w:r>
        <w:br/>
      </w:r>
      <w:r>
        <w:rPr>
          <w:rFonts w:ascii="Times New Roman"/>
          <w:b w:val="false"/>
          <w:i w:val="false"/>
          <w:color w:val="000000"/>
          <w:sz w:val="28"/>
        </w:rPr>
        <w:t xml:space="preserve">
      3. Результаты проведения аудита безопасности дорожного движения оформляются в виде заключения: </w:t>
      </w:r>
      <w:r>
        <w:br/>
      </w:r>
      <w:r>
        <w:rPr>
          <w:rFonts w:ascii="Times New Roman"/>
          <w:b w:val="false"/>
          <w:i w:val="false"/>
          <w:color w:val="000000"/>
          <w:sz w:val="28"/>
        </w:rPr>
        <w:t>
      1) о степени вероятности возникновения дорожно-транспортного происшествия на рассматриваемых участках дороги;</w:t>
      </w:r>
      <w:r>
        <w:br/>
      </w:r>
      <w:r>
        <w:rPr>
          <w:rFonts w:ascii="Times New Roman"/>
          <w:b w:val="false"/>
          <w:i w:val="false"/>
          <w:color w:val="000000"/>
          <w:sz w:val="28"/>
        </w:rPr>
        <w:t>
      2) об общем уровне безопасности дороги или транспортных средств, как одном из ее основных эксплуатационных качеств;</w:t>
      </w:r>
      <w:r>
        <w:br/>
      </w:r>
      <w:r>
        <w:rPr>
          <w:rFonts w:ascii="Times New Roman"/>
          <w:b w:val="false"/>
          <w:i w:val="false"/>
          <w:color w:val="000000"/>
          <w:sz w:val="28"/>
        </w:rPr>
        <w:t>
      3) об общем уровне пассивной и активной безопасности нового транспортного средства.</w:t>
      </w:r>
      <w:r>
        <w:br/>
      </w:r>
      <w:r>
        <w:rPr>
          <w:rFonts w:ascii="Times New Roman"/>
          <w:b w:val="false"/>
          <w:i w:val="false"/>
          <w:color w:val="000000"/>
          <w:sz w:val="28"/>
        </w:rPr>
        <w:t>
      Заключение, подготовленное в результате аудита безопасности дорожного движения, предоставляется на рассмотрение уполномоченному органу по обеспечению безопасности дорожного движения, заказчику и исполнителям работ на соответствующем технологическом этапе: планировщику, проектировщику, подрядчику, эксплуатирующей организации.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36. Контроль качества и его виды</w:t>
      </w:r>
    </w:p>
    <w:p>
      <w:pPr>
        <w:spacing w:after="0"/>
        <w:ind w:left="0"/>
        <w:jc w:val="both"/>
      </w:pPr>
      <w:r>
        <w:rPr>
          <w:rFonts w:ascii="Times New Roman"/>
          <w:b w:val="false"/>
          <w:i w:val="false"/>
          <w:color w:val="000000"/>
          <w:sz w:val="28"/>
        </w:rPr>
        <w:t>      1. Контроль качества направлен на соблюдение аудиторами и аудиторскими организациями требований стандартов аудита.</w:t>
      </w:r>
      <w:r>
        <w:br/>
      </w:r>
      <w:r>
        <w:rPr>
          <w:rFonts w:ascii="Times New Roman"/>
          <w:b w:val="false"/>
          <w:i w:val="false"/>
          <w:color w:val="000000"/>
          <w:sz w:val="28"/>
        </w:rPr>
        <w:t>
      2. Видами контроля качества является внутренний и внешний контроль качества.</w:t>
      </w:r>
      <w:r>
        <w:br/>
      </w:r>
      <w:r>
        <w:rPr>
          <w:rFonts w:ascii="Times New Roman"/>
          <w:b w:val="false"/>
          <w:i w:val="false"/>
          <w:color w:val="000000"/>
          <w:sz w:val="28"/>
        </w:rPr>
        <w:t>
      Внутренний контроль качества осуществляется аудиторской организацией самостоятельно в соответствии со стандартами аудита.</w:t>
      </w:r>
      <w:r>
        <w:br/>
      </w:r>
      <w:r>
        <w:rPr>
          <w:rFonts w:ascii="Times New Roman"/>
          <w:b w:val="false"/>
          <w:i w:val="false"/>
          <w:color w:val="000000"/>
          <w:sz w:val="28"/>
        </w:rPr>
        <w:t>
      Внешний контроль качества осуществляется профессиональной организацией по аудиту безопасности дорожного движения в отношении своих членов один раз в три года.</w:t>
      </w:r>
      <w:r>
        <w:br/>
      </w:r>
      <w:r>
        <w:rPr>
          <w:rFonts w:ascii="Times New Roman"/>
          <w:b w:val="false"/>
          <w:i w:val="false"/>
          <w:color w:val="000000"/>
          <w:sz w:val="28"/>
        </w:rPr>
        <w:t>
      3. Правила проведения внешнего контроля качества разрабатываются соответствующими профессиональными организациями по аудиту безопасности дорожного движения.</w:t>
      </w:r>
      <w:r>
        <w:br/>
      </w:r>
      <w:r>
        <w:rPr>
          <w:rFonts w:ascii="Times New Roman"/>
          <w:b w:val="false"/>
          <w:i w:val="false"/>
          <w:color w:val="000000"/>
          <w:sz w:val="28"/>
        </w:rPr>
        <w:t>
      Внешний контроль качества могут проводить только аудиторы, осуществляющие свою деятельность в качестве аудитора.</w:t>
      </w:r>
      <w:r>
        <w:br/>
      </w:r>
      <w:r>
        <w:rPr>
          <w:rFonts w:ascii="Times New Roman"/>
          <w:b w:val="false"/>
          <w:i w:val="false"/>
          <w:color w:val="000000"/>
          <w:sz w:val="28"/>
        </w:rPr>
        <w:t>
      4. Аудиторская организация вправе обжаловать заключение профессиональной организации в судебном порядке.</w:t>
      </w:r>
    </w:p>
    <w:p>
      <w:pPr>
        <w:spacing w:after="0"/>
        <w:ind w:left="0"/>
        <w:jc w:val="both"/>
      </w:pPr>
      <w:r>
        <w:rPr>
          <w:rFonts w:ascii="Times New Roman"/>
          <w:b w:val="false"/>
          <w:i w:val="false"/>
          <w:color w:val="000000"/>
          <w:sz w:val="28"/>
        </w:rPr>
        <w:t>      </w:t>
      </w:r>
      <w:r>
        <w:rPr>
          <w:rFonts w:ascii="Times New Roman"/>
          <w:b/>
          <w:i w:val="false"/>
          <w:color w:val="000000"/>
          <w:sz w:val="28"/>
        </w:rPr>
        <w:t>Статья 37. Права и обязанности аудиторов</w:t>
      </w:r>
    </w:p>
    <w:p>
      <w:pPr>
        <w:spacing w:after="0"/>
        <w:ind w:left="0"/>
        <w:jc w:val="both"/>
      </w:pPr>
      <w:r>
        <w:rPr>
          <w:rFonts w:ascii="Times New Roman"/>
          <w:b w:val="false"/>
          <w:i w:val="false"/>
          <w:color w:val="000000"/>
          <w:sz w:val="28"/>
        </w:rPr>
        <w:t>      1. Аудиторы вправе:</w:t>
      </w:r>
      <w:r>
        <w:br/>
      </w:r>
      <w:r>
        <w:rPr>
          <w:rFonts w:ascii="Times New Roman"/>
          <w:b w:val="false"/>
          <w:i w:val="false"/>
          <w:color w:val="000000"/>
          <w:sz w:val="28"/>
        </w:rPr>
        <w:t>
      1) получать и проверять необходимую документацию аудируемого субъекта для выполнения условий договора на проведение аудита;</w:t>
      </w:r>
      <w:r>
        <w:br/>
      </w:r>
      <w:r>
        <w:rPr>
          <w:rFonts w:ascii="Times New Roman"/>
          <w:b w:val="false"/>
          <w:i w:val="false"/>
          <w:color w:val="000000"/>
          <w:sz w:val="28"/>
        </w:rPr>
        <w:t>
      2) вступить в профессиональную организацию по аудиту безопасности дорожного движения;</w:t>
      </w:r>
      <w:r>
        <w:br/>
      </w:r>
      <w:r>
        <w:rPr>
          <w:rFonts w:ascii="Times New Roman"/>
          <w:b w:val="false"/>
          <w:i w:val="false"/>
          <w:color w:val="000000"/>
          <w:sz w:val="28"/>
        </w:rPr>
        <w:t>
      3) получать у должностных лиц аудируемого субъекта разъяснения в устной и письменной формах по возникшим в ходе аудита вопросам;</w:t>
      </w:r>
      <w:r>
        <w:br/>
      </w:r>
      <w:r>
        <w:rPr>
          <w:rFonts w:ascii="Times New Roman"/>
          <w:b w:val="false"/>
          <w:i w:val="false"/>
          <w:color w:val="000000"/>
          <w:sz w:val="28"/>
        </w:rPr>
        <w:t>
      4) обжаловать решение профессиональных организаций по аудиту безопасности дорожного движения в судебном порядке.</w:t>
      </w:r>
      <w:r>
        <w:br/>
      </w:r>
      <w:r>
        <w:rPr>
          <w:rFonts w:ascii="Times New Roman"/>
          <w:b w:val="false"/>
          <w:i w:val="false"/>
          <w:color w:val="000000"/>
          <w:sz w:val="28"/>
        </w:rPr>
        <w:t>
      2. Аудиторы обязаны:</w:t>
      </w:r>
      <w:r>
        <w:br/>
      </w:r>
      <w:r>
        <w:rPr>
          <w:rFonts w:ascii="Times New Roman"/>
          <w:b w:val="false"/>
          <w:i w:val="false"/>
          <w:color w:val="000000"/>
          <w:sz w:val="28"/>
        </w:rPr>
        <w:t>
      1) соблюдать законодательство Республики Казахстан об аудиторской деятельности, стандарты аудита;</w:t>
      </w:r>
      <w:r>
        <w:br/>
      </w:r>
      <w:r>
        <w:rPr>
          <w:rFonts w:ascii="Times New Roman"/>
          <w:b w:val="false"/>
          <w:i w:val="false"/>
          <w:color w:val="000000"/>
          <w:sz w:val="28"/>
        </w:rPr>
        <w:t>
      2) не разглашать коммерческую тайну;</w:t>
      </w:r>
      <w:r>
        <w:br/>
      </w:r>
      <w:r>
        <w:rPr>
          <w:rFonts w:ascii="Times New Roman"/>
          <w:b w:val="false"/>
          <w:i w:val="false"/>
          <w:color w:val="000000"/>
          <w:sz w:val="28"/>
        </w:rPr>
        <w:t>
      3) предоставлять аудируемому субъекту информацию о выявленных нарушениях, связанной с обеспечением безопасности дорожного движения;</w:t>
      </w:r>
      <w:r>
        <w:br/>
      </w:r>
      <w:r>
        <w:rPr>
          <w:rFonts w:ascii="Times New Roman"/>
          <w:b w:val="false"/>
          <w:i w:val="false"/>
          <w:color w:val="000000"/>
          <w:sz w:val="28"/>
        </w:rPr>
        <w:t>
      4) сообщать уполномоченному органу по обеспечению безопасности дорожного движения о нарушениях законодательства в сфере дорожного движения, выявленных в результате аудита.</w:t>
      </w:r>
    </w:p>
    <w:p>
      <w:pPr>
        <w:spacing w:after="0"/>
        <w:ind w:left="0"/>
        <w:jc w:val="both"/>
      </w:pPr>
      <w:r>
        <w:rPr>
          <w:rFonts w:ascii="Times New Roman"/>
          <w:b w:val="false"/>
          <w:i w:val="false"/>
          <w:color w:val="000000"/>
          <w:sz w:val="28"/>
        </w:rPr>
        <w:t>      </w:t>
      </w:r>
      <w:r>
        <w:rPr>
          <w:rFonts w:ascii="Times New Roman"/>
          <w:b/>
          <w:i w:val="false"/>
          <w:color w:val="000000"/>
          <w:sz w:val="28"/>
        </w:rPr>
        <w:t>Статья 38. Права и обязанности аудиторских организаций</w:t>
      </w:r>
    </w:p>
    <w:p>
      <w:pPr>
        <w:spacing w:after="0"/>
        <w:ind w:left="0"/>
        <w:jc w:val="both"/>
      </w:pPr>
      <w:r>
        <w:rPr>
          <w:rFonts w:ascii="Times New Roman"/>
          <w:b w:val="false"/>
          <w:i w:val="false"/>
          <w:color w:val="000000"/>
          <w:sz w:val="28"/>
        </w:rPr>
        <w:t>      1. Аудиторские организации имеют право:</w:t>
      </w:r>
      <w:r>
        <w:br/>
      </w:r>
      <w:r>
        <w:rPr>
          <w:rFonts w:ascii="Times New Roman"/>
          <w:b w:val="false"/>
          <w:i w:val="false"/>
          <w:color w:val="000000"/>
          <w:sz w:val="28"/>
        </w:rPr>
        <w:t>
      1) проверять необходимую документацию аудируемого субъекта для выполнения условий договора на проведение аудита;</w:t>
      </w:r>
      <w:r>
        <w:br/>
      </w:r>
      <w:r>
        <w:rPr>
          <w:rFonts w:ascii="Times New Roman"/>
          <w:b w:val="false"/>
          <w:i w:val="false"/>
          <w:color w:val="000000"/>
          <w:sz w:val="28"/>
        </w:rPr>
        <w:t xml:space="preserve">
      2) получать у должностных лиц аудируемого субъекта разъяснения в устной и письменной формах по возникшим в ходе аудита вопросам; </w:t>
      </w:r>
      <w:r>
        <w:br/>
      </w:r>
      <w:r>
        <w:rPr>
          <w:rFonts w:ascii="Times New Roman"/>
          <w:b w:val="false"/>
          <w:i w:val="false"/>
          <w:color w:val="000000"/>
          <w:sz w:val="28"/>
        </w:rPr>
        <w:t>
      3) привлекать на договорной основе к участию в проведении аудита специалистов различного профиля.</w:t>
      </w:r>
      <w:r>
        <w:br/>
      </w:r>
      <w:r>
        <w:rPr>
          <w:rFonts w:ascii="Times New Roman"/>
          <w:b w:val="false"/>
          <w:i w:val="false"/>
          <w:color w:val="000000"/>
          <w:sz w:val="28"/>
        </w:rPr>
        <w:t xml:space="preserve">
      2. Аудиторские организации обязаны: </w:t>
      </w:r>
      <w:r>
        <w:br/>
      </w:r>
      <w:r>
        <w:rPr>
          <w:rFonts w:ascii="Times New Roman"/>
          <w:b w:val="false"/>
          <w:i w:val="false"/>
          <w:color w:val="000000"/>
          <w:sz w:val="28"/>
        </w:rPr>
        <w:t>
      1) соблюдать законодательство Республики Казахстан об аудиторской деятельности;</w:t>
      </w:r>
      <w:r>
        <w:br/>
      </w:r>
      <w:r>
        <w:rPr>
          <w:rFonts w:ascii="Times New Roman"/>
          <w:b w:val="false"/>
          <w:i w:val="false"/>
          <w:color w:val="000000"/>
          <w:sz w:val="28"/>
        </w:rPr>
        <w:t>
      2) не препятствовать проведению проверок, проводимым уполномоченным органом по обеспечению безопасности дорожного движения;</w:t>
      </w:r>
      <w:r>
        <w:br/>
      </w:r>
      <w:r>
        <w:rPr>
          <w:rFonts w:ascii="Times New Roman"/>
          <w:b w:val="false"/>
          <w:i w:val="false"/>
          <w:color w:val="000000"/>
          <w:sz w:val="28"/>
        </w:rPr>
        <w:t>
      3) предоставлять аудируемому субъекту информацию о выявленных нарушениях в ходе проведения аудита;</w:t>
      </w:r>
      <w:r>
        <w:br/>
      </w:r>
      <w:r>
        <w:rPr>
          <w:rFonts w:ascii="Times New Roman"/>
          <w:b w:val="false"/>
          <w:i w:val="false"/>
          <w:color w:val="000000"/>
          <w:sz w:val="28"/>
        </w:rPr>
        <w:t>
      4) сообщать уполномоченному органу по обеспечению безопасности дорожного движения с уведомлением аудируемых субъектов о выявленных нарушениях законодательства Республики Казахстан;</w:t>
      </w:r>
      <w:r>
        <w:br/>
      </w:r>
      <w:r>
        <w:rPr>
          <w:rFonts w:ascii="Times New Roman"/>
          <w:b w:val="false"/>
          <w:i w:val="false"/>
          <w:color w:val="000000"/>
          <w:sz w:val="28"/>
        </w:rPr>
        <w:t>
      5) представлять заключение о результатах проведенного аудита уполномоченному органу по обеспечению безопасности дорожного движения, заказчику и исполнителям работ на соответствующем технологическом этапе.</w:t>
      </w:r>
      <w:r>
        <w:br/>
      </w:r>
      <w:r>
        <w:rPr>
          <w:rFonts w:ascii="Times New Roman"/>
          <w:b w:val="false"/>
          <w:i w:val="false"/>
          <w:color w:val="000000"/>
          <w:sz w:val="28"/>
        </w:rPr>
        <w:t>
      3. Не допускается незаконное вмешательство государственных органов, аудируемых субъектов и любых третьих лиц в деятельность аудиторских организаций.</w:t>
      </w:r>
    </w:p>
    <w:p>
      <w:pPr>
        <w:spacing w:after="0"/>
        <w:ind w:left="0"/>
        <w:jc w:val="both"/>
      </w:pPr>
      <w:r>
        <w:rPr>
          <w:rFonts w:ascii="Times New Roman"/>
          <w:b w:val="false"/>
          <w:i w:val="false"/>
          <w:color w:val="000000"/>
          <w:sz w:val="28"/>
        </w:rPr>
        <w:t>      </w:t>
      </w:r>
      <w:r>
        <w:rPr>
          <w:rFonts w:ascii="Times New Roman"/>
          <w:b/>
          <w:i w:val="false"/>
          <w:color w:val="000000"/>
          <w:sz w:val="28"/>
        </w:rPr>
        <w:t>Статья 39. Ответственность аудиторов</w:t>
      </w:r>
      <w:r>
        <w:br/>
      </w:r>
      <w:r>
        <w:rPr>
          <w:rFonts w:ascii="Times New Roman"/>
          <w:b w:val="false"/>
          <w:i w:val="false"/>
          <w:color w:val="000000"/>
          <w:sz w:val="28"/>
        </w:rPr>
        <w:t>
                  </w:t>
      </w:r>
      <w:r>
        <w:rPr>
          <w:rFonts w:ascii="Times New Roman"/>
          <w:b/>
          <w:i w:val="false"/>
          <w:color w:val="000000"/>
          <w:sz w:val="28"/>
        </w:rPr>
        <w:t>и аудиторских организаций</w:t>
      </w:r>
    </w:p>
    <w:p>
      <w:pPr>
        <w:spacing w:after="0"/>
        <w:ind w:left="0"/>
        <w:jc w:val="both"/>
      </w:pPr>
      <w:r>
        <w:rPr>
          <w:rFonts w:ascii="Times New Roman"/>
          <w:b w:val="false"/>
          <w:i w:val="false"/>
          <w:color w:val="000000"/>
          <w:sz w:val="28"/>
        </w:rPr>
        <w:t>      За нарушение законодательства Республики Казахстан об аудиторской деятельности, а также условий договора аудиторы и аудиторские организации несут ответственность в соответствии с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40. Ограничение права на проведение аудита</w:t>
      </w:r>
    </w:p>
    <w:p>
      <w:pPr>
        <w:spacing w:after="0"/>
        <w:ind w:left="0"/>
        <w:jc w:val="both"/>
      </w:pPr>
      <w:r>
        <w:rPr>
          <w:rFonts w:ascii="Times New Roman"/>
          <w:b w:val="false"/>
          <w:i w:val="false"/>
          <w:color w:val="000000"/>
          <w:sz w:val="28"/>
        </w:rPr>
        <w:t>      Запрещается проведение аудита аудиторской организацией:</w:t>
      </w:r>
      <w:r>
        <w:br/>
      </w:r>
      <w:r>
        <w:rPr>
          <w:rFonts w:ascii="Times New Roman"/>
          <w:b w:val="false"/>
          <w:i w:val="false"/>
          <w:color w:val="000000"/>
          <w:sz w:val="28"/>
        </w:rPr>
        <w:t>
      1) заказчиков, чьим участником, кредитором является данная аудиторская организация или ее работники, осуществляющие данный аудит;</w:t>
      </w:r>
      <w:r>
        <w:br/>
      </w:r>
      <w:r>
        <w:rPr>
          <w:rFonts w:ascii="Times New Roman"/>
          <w:b w:val="false"/>
          <w:i w:val="false"/>
          <w:color w:val="000000"/>
          <w:sz w:val="28"/>
        </w:rPr>
        <w:t>
      2) исполнители которой состоят в трудовых отношениях или являются близкими родственниками или свойственниками должностных лиц аудируемого субъекта;</w:t>
      </w:r>
      <w:r>
        <w:br/>
      </w:r>
      <w:r>
        <w:rPr>
          <w:rFonts w:ascii="Times New Roman"/>
          <w:b w:val="false"/>
          <w:i w:val="false"/>
          <w:color w:val="000000"/>
          <w:sz w:val="28"/>
        </w:rPr>
        <w:t>
      3) исполнители которой имеют личные имущественные интересы в аудируемом субъекте.</w:t>
      </w:r>
    </w:p>
    <w:p>
      <w:pPr>
        <w:spacing w:after="0"/>
        <w:ind w:left="0"/>
        <w:jc w:val="both"/>
      </w:pPr>
      <w:r>
        <w:rPr>
          <w:rFonts w:ascii="Times New Roman"/>
          <w:b w:val="false"/>
          <w:i w:val="false"/>
          <w:color w:val="000000"/>
          <w:sz w:val="28"/>
        </w:rPr>
        <w:t>      </w:t>
      </w:r>
      <w:r>
        <w:rPr>
          <w:rFonts w:ascii="Times New Roman"/>
          <w:b/>
          <w:i w:val="false"/>
          <w:color w:val="000000"/>
          <w:sz w:val="28"/>
        </w:rPr>
        <w:t>Статья 41. Права и обязанности аудируемого субъекта</w:t>
      </w:r>
    </w:p>
    <w:p>
      <w:pPr>
        <w:spacing w:after="0"/>
        <w:ind w:left="0"/>
        <w:jc w:val="both"/>
      </w:pPr>
      <w:r>
        <w:rPr>
          <w:rFonts w:ascii="Times New Roman"/>
          <w:b w:val="false"/>
          <w:i w:val="false"/>
          <w:color w:val="000000"/>
          <w:sz w:val="28"/>
        </w:rPr>
        <w:t>      1. Аудируемый субъект вправе:</w:t>
      </w:r>
      <w:r>
        <w:br/>
      </w:r>
      <w:r>
        <w:rPr>
          <w:rFonts w:ascii="Times New Roman"/>
          <w:b w:val="false"/>
          <w:i w:val="false"/>
          <w:color w:val="000000"/>
          <w:sz w:val="28"/>
        </w:rPr>
        <w:t>
      1) получать от аудиторской организации необходимую информацию о требованиях законодательства Республики Казахстан, касающихся проведения аудита;</w:t>
      </w:r>
      <w:r>
        <w:br/>
      </w:r>
      <w:r>
        <w:rPr>
          <w:rFonts w:ascii="Times New Roman"/>
          <w:b w:val="false"/>
          <w:i w:val="false"/>
          <w:color w:val="000000"/>
          <w:sz w:val="28"/>
        </w:rPr>
        <w:t>
      2) знакомиться с нормативными правовыми актами, на которых основываются замечания и выводы аудиторской организации;</w:t>
      </w:r>
      <w:r>
        <w:br/>
      </w:r>
      <w:r>
        <w:rPr>
          <w:rFonts w:ascii="Times New Roman"/>
          <w:b w:val="false"/>
          <w:i w:val="false"/>
          <w:color w:val="000000"/>
          <w:sz w:val="28"/>
        </w:rPr>
        <w:t>
      3) получать от аудитора, аудиторской организации информацию о выявленных нарушениях;</w:t>
      </w:r>
      <w:r>
        <w:br/>
      </w:r>
      <w:r>
        <w:rPr>
          <w:rFonts w:ascii="Times New Roman"/>
          <w:b w:val="false"/>
          <w:i w:val="false"/>
          <w:color w:val="000000"/>
          <w:sz w:val="28"/>
        </w:rPr>
        <w:t>
      4) отказаться от услуг аудиторской организации в случае нарушения ею условий договора.</w:t>
      </w:r>
      <w:r>
        <w:br/>
      </w:r>
      <w:r>
        <w:rPr>
          <w:rFonts w:ascii="Times New Roman"/>
          <w:b w:val="false"/>
          <w:i w:val="false"/>
          <w:color w:val="000000"/>
          <w:sz w:val="28"/>
        </w:rPr>
        <w:t>
      2. Аудируемый субъект обязан:</w:t>
      </w:r>
      <w:r>
        <w:br/>
      </w:r>
      <w:r>
        <w:rPr>
          <w:rFonts w:ascii="Times New Roman"/>
          <w:b w:val="false"/>
          <w:i w:val="false"/>
          <w:color w:val="000000"/>
          <w:sz w:val="28"/>
        </w:rPr>
        <w:t>
      1) создавать условия аудиторской организации для своевременного и качественного проведения аудита, представлять необходимую документацию, давать разъяснения и объяснения в устной или письменной форме;</w:t>
      </w:r>
      <w:r>
        <w:br/>
      </w:r>
      <w:r>
        <w:rPr>
          <w:rFonts w:ascii="Times New Roman"/>
          <w:b w:val="false"/>
          <w:i w:val="false"/>
          <w:color w:val="000000"/>
          <w:sz w:val="28"/>
        </w:rPr>
        <w:t>
      2) не вмешиваться в деятельность аудиторской организации в целях ограничения круга вопросов, подлежащих аудиту, если иное не предусмотрено договором;</w:t>
      </w:r>
      <w:r>
        <w:br/>
      </w:r>
      <w:r>
        <w:rPr>
          <w:rFonts w:ascii="Times New Roman"/>
          <w:b w:val="false"/>
          <w:i w:val="false"/>
          <w:color w:val="000000"/>
          <w:sz w:val="28"/>
        </w:rPr>
        <w:t>
      3) направлять по требованию аудиторской организации письменный запрос от своего имени в адрес третьих лиц для получения необходимой информации.</w:t>
      </w:r>
      <w:r>
        <w:br/>
      </w:r>
      <w:r>
        <w:rPr>
          <w:rFonts w:ascii="Times New Roman"/>
          <w:b w:val="false"/>
          <w:i w:val="false"/>
          <w:color w:val="000000"/>
          <w:sz w:val="28"/>
        </w:rPr>
        <w:t>
      3. Выполнение требований аудиторской организации, вытекающих из обязательств по договору, для аудируемого субъекта обязательно.</w:t>
      </w:r>
    </w:p>
    <w:p>
      <w:pPr>
        <w:spacing w:after="0"/>
        <w:ind w:left="0"/>
        <w:jc w:val="both"/>
      </w:pPr>
      <w:r>
        <w:rPr>
          <w:rFonts w:ascii="Times New Roman"/>
          <w:b w:val="false"/>
          <w:i w:val="false"/>
          <w:color w:val="000000"/>
          <w:sz w:val="28"/>
        </w:rPr>
        <w:t>      </w:t>
      </w:r>
      <w:r>
        <w:rPr>
          <w:rFonts w:ascii="Times New Roman"/>
          <w:b/>
          <w:i w:val="false"/>
          <w:color w:val="000000"/>
          <w:sz w:val="28"/>
        </w:rPr>
        <w:t>Статья 42. Ответственность аудируемого субъекта</w:t>
      </w:r>
    </w:p>
    <w:p>
      <w:pPr>
        <w:spacing w:after="0"/>
        <w:ind w:left="0"/>
        <w:jc w:val="both"/>
      </w:pPr>
      <w:r>
        <w:rPr>
          <w:rFonts w:ascii="Times New Roman"/>
          <w:b w:val="false"/>
          <w:i w:val="false"/>
          <w:color w:val="000000"/>
          <w:sz w:val="28"/>
        </w:rPr>
        <w:t>      1. Аудируемый субъект несет ответственность за полноту и достоверность информации, связанной с обеспечением безопасности дорожного движения, предоставленной аудиторской организацией для проведения аудита.</w:t>
      </w:r>
      <w:r>
        <w:br/>
      </w:r>
      <w:r>
        <w:rPr>
          <w:rFonts w:ascii="Times New Roman"/>
          <w:b w:val="false"/>
          <w:i w:val="false"/>
          <w:color w:val="000000"/>
          <w:sz w:val="28"/>
        </w:rPr>
        <w:t>
      2. Проведение аудита не освобождает аудируемого субъекта от ответственности за несоответствие представляемой информации требованиям законодательства Республики Казахстан.</w:t>
      </w:r>
    </w:p>
    <w:p>
      <w:pPr>
        <w:spacing w:after="0"/>
        <w:ind w:left="0"/>
        <w:jc w:val="left"/>
      </w:pPr>
      <w:r>
        <w:rPr>
          <w:rFonts w:ascii="Times New Roman"/>
          <w:b/>
          <w:i w:val="false"/>
          <w:color w:val="000000"/>
        </w:rPr>
        <w:t xml:space="preserve"> Глава 6. Управление деятельностью, направленной на обеспечение</w:t>
      </w:r>
      <w:r>
        <w:br/>
      </w:r>
      <w:r>
        <w:rPr>
          <w:rFonts w:ascii="Times New Roman"/>
          <w:b/>
          <w:i w:val="false"/>
          <w:color w:val="000000"/>
        </w:rPr>
        <w:t>
безопасности дорожного движения и устранение последствий</w:t>
      </w:r>
      <w:r>
        <w:br/>
      </w:r>
      <w:r>
        <w:rPr>
          <w:rFonts w:ascii="Times New Roman"/>
          <w:b/>
          <w:i w:val="false"/>
          <w:color w:val="000000"/>
        </w:rPr>
        <w:t>
дорожно-транспортных происшествий</w:t>
      </w:r>
    </w:p>
    <w:p>
      <w:pPr>
        <w:spacing w:after="0"/>
        <w:ind w:left="0"/>
        <w:jc w:val="both"/>
      </w:pPr>
      <w:r>
        <w:rPr>
          <w:rFonts w:ascii="Times New Roman"/>
          <w:b w:val="false"/>
          <w:i w:val="false"/>
          <w:color w:val="000000"/>
          <w:sz w:val="28"/>
        </w:rPr>
        <w:t>      </w:t>
      </w:r>
      <w:r>
        <w:rPr>
          <w:rFonts w:ascii="Times New Roman"/>
          <w:b/>
          <w:i w:val="false"/>
          <w:color w:val="000000"/>
          <w:sz w:val="28"/>
        </w:rPr>
        <w:t>Статья 43. Мероприятия по организации дорожного движения</w:t>
      </w:r>
    </w:p>
    <w:p>
      <w:pPr>
        <w:spacing w:after="0"/>
        <w:ind w:left="0"/>
        <w:jc w:val="both"/>
      </w:pPr>
      <w:r>
        <w:rPr>
          <w:rFonts w:ascii="Times New Roman"/>
          <w:b w:val="false"/>
          <w:i w:val="false"/>
          <w:color w:val="000000"/>
          <w:sz w:val="28"/>
        </w:rPr>
        <w:t>      1. Мероприятия по организации дорожного движения осуществляются в целях повышения его безопасности и пропускной способности дорог уполномоченным органом в области транспорта и коммуникаций, местными исполнительными органами, физическими и юридическими лицами, в ведении которых находятся дороги, а также территориальными подразделениями уполномоченного органа по обеспечению безопасности дорожного движения.</w:t>
      </w:r>
      <w:r>
        <w:br/>
      </w:r>
      <w:r>
        <w:rPr>
          <w:rFonts w:ascii="Times New Roman"/>
          <w:b w:val="false"/>
          <w:i w:val="false"/>
          <w:color w:val="000000"/>
          <w:sz w:val="28"/>
        </w:rPr>
        <w:t>
      2. В целях обеспечения высокой пропускной способности дорог и безопасности дорожного движения владельцы дорог:</w:t>
      </w:r>
      <w:r>
        <w:br/>
      </w:r>
      <w:r>
        <w:rPr>
          <w:rFonts w:ascii="Times New Roman"/>
          <w:b w:val="false"/>
          <w:i w:val="false"/>
          <w:color w:val="000000"/>
          <w:sz w:val="28"/>
        </w:rPr>
        <w:t>
      1) осуществляют деятельность по организации дорожного движения и транспортному планированию на основе документации по территориально–транспортному планированию и организации дорожного движения;</w:t>
      </w:r>
      <w:r>
        <w:br/>
      </w:r>
      <w:r>
        <w:rPr>
          <w:rFonts w:ascii="Times New Roman"/>
          <w:b w:val="false"/>
          <w:i w:val="false"/>
          <w:color w:val="000000"/>
          <w:sz w:val="28"/>
        </w:rPr>
        <w:t>
      2) обеспечивают круглосуточную эксплуатацию и оперативный ремонт технических средств организации дорожного движения в соответствии с требованиями технических регламентов в целях поддержания бесперебойного движения транспортных средств по дорогам и безопасных условий такого движения.</w:t>
      </w:r>
      <w:r>
        <w:br/>
      </w:r>
      <w:r>
        <w:rPr>
          <w:rFonts w:ascii="Times New Roman"/>
          <w:b w:val="false"/>
          <w:i w:val="false"/>
          <w:color w:val="000000"/>
          <w:sz w:val="28"/>
        </w:rPr>
        <w:t>
      3. Государственные органы, осуществляющие мероприятия по территориально-транспортному планированию и организации дорожного движения, в пределах своей компетенции:</w:t>
      </w:r>
      <w:r>
        <w:br/>
      </w:r>
      <w:r>
        <w:rPr>
          <w:rFonts w:ascii="Times New Roman"/>
          <w:b w:val="false"/>
          <w:i w:val="false"/>
          <w:color w:val="000000"/>
          <w:sz w:val="28"/>
        </w:rPr>
        <w:t>
      1) обеспечивают разработку и утверждение документации по территориально-транспортному планированию и организации дорожного движения;</w:t>
      </w:r>
      <w:r>
        <w:br/>
      </w:r>
      <w:r>
        <w:rPr>
          <w:rFonts w:ascii="Times New Roman"/>
          <w:b w:val="false"/>
          <w:i w:val="false"/>
          <w:color w:val="000000"/>
          <w:sz w:val="28"/>
        </w:rPr>
        <w:t>
      2) обеспечивают межрегиональную и региональную координацию совместного проектирования и реализации мероприятий в сфере территориально-транспортного планирования и организации дорожного движения, включая согласование проектов и определение источников финансирования;</w:t>
      </w:r>
      <w:r>
        <w:br/>
      </w:r>
      <w:r>
        <w:rPr>
          <w:rFonts w:ascii="Times New Roman"/>
          <w:b w:val="false"/>
          <w:i w:val="false"/>
          <w:color w:val="000000"/>
          <w:sz w:val="28"/>
        </w:rPr>
        <w:t>
      3) устанавливают требования к учету провозных и пропускных возможностей территориальных транспортных систем при планировании строительства объектов массового пребывания людей;</w:t>
      </w:r>
      <w:r>
        <w:br/>
      </w:r>
      <w:r>
        <w:rPr>
          <w:rFonts w:ascii="Times New Roman"/>
          <w:b w:val="false"/>
          <w:i w:val="false"/>
          <w:color w:val="000000"/>
          <w:sz w:val="28"/>
        </w:rPr>
        <w:t>
      4) устанавливают требования к порядку размещения объектов капитального строительства и их присоединения к улично-дорожной сети в целях обеспечения учета провозной и пропускной способности транспортной системы населенных пунктов;</w:t>
      </w:r>
      <w:r>
        <w:br/>
      </w:r>
      <w:r>
        <w:rPr>
          <w:rFonts w:ascii="Times New Roman"/>
          <w:b w:val="false"/>
          <w:i w:val="false"/>
          <w:color w:val="000000"/>
          <w:sz w:val="28"/>
        </w:rPr>
        <w:t>
      5) устанавливают требования по учету существующего и перспективного уровня автомобилизации в населенных пунктах при транспортном планировании, развитии и размещении объектов транспортной инфраструктуры;</w:t>
      </w:r>
      <w:r>
        <w:br/>
      </w:r>
      <w:r>
        <w:rPr>
          <w:rFonts w:ascii="Times New Roman"/>
          <w:b w:val="false"/>
          <w:i w:val="false"/>
          <w:color w:val="000000"/>
          <w:sz w:val="28"/>
        </w:rPr>
        <w:t>
      6) вводят требования по установлению и актуализации красных линий, обязательному соблюдению регламента использования территорий в их границах, а также резервированию территорий для планируемого размещения объектов транспортной инфраструктуры;</w:t>
      </w:r>
      <w:r>
        <w:br/>
      </w:r>
      <w:r>
        <w:rPr>
          <w:rFonts w:ascii="Times New Roman"/>
          <w:b w:val="false"/>
          <w:i w:val="false"/>
          <w:color w:val="000000"/>
          <w:sz w:val="28"/>
        </w:rPr>
        <w:t xml:space="preserve">
      7) устанавливают правовые критерии оценки и нормативные требования к транспортной связанности и доступности территорий; </w:t>
      </w:r>
      <w:r>
        <w:br/>
      </w:r>
      <w:r>
        <w:rPr>
          <w:rFonts w:ascii="Times New Roman"/>
          <w:b w:val="false"/>
          <w:i w:val="false"/>
          <w:color w:val="000000"/>
          <w:sz w:val="28"/>
        </w:rPr>
        <w:t>
      8) обеспечивают взаимосвязь деятельности по территориально-транспортному планированию и организации дорожного движения;</w:t>
      </w:r>
      <w:r>
        <w:br/>
      </w:r>
      <w:r>
        <w:rPr>
          <w:rFonts w:ascii="Times New Roman"/>
          <w:b w:val="false"/>
          <w:i w:val="false"/>
          <w:color w:val="000000"/>
          <w:sz w:val="28"/>
        </w:rPr>
        <w:t>
      9) используют технические средства, устройства и конструкции, применение которых регламентировано действующими в Республике Казахстан стандартами и предусмотрено документацией по организации дорожного движения;</w:t>
      </w:r>
      <w:r>
        <w:br/>
      </w:r>
      <w:r>
        <w:rPr>
          <w:rFonts w:ascii="Times New Roman"/>
          <w:b w:val="false"/>
          <w:i w:val="false"/>
          <w:color w:val="000000"/>
          <w:sz w:val="28"/>
        </w:rPr>
        <w:t>
      10) устанавливают основные нормативные правовые требования к установке и эксплуатации технических средств организации дорожного движения;</w:t>
      </w:r>
      <w:r>
        <w:br/>
      </w:r>
      <w:r>
        <w:rPr>
          <w:rFonts w:ascii="Times New Roman"/>
          <w:b w:val="false"/>
          <w:i w:val="false"/>
          <w:color w:val="000000"/>
          <w:sz w:val="28"/>
        </w:rPr>
        <w:t>
      11) устанавливают иные требования, предусмотренные законодательством Республики Казахстан к транспортным системам, организации дорожного движения и транспортной инфраструктуре, обеспечивающих устойчивое функционирование транспортных систем в населенных пунктах и на прилегающих к ним территориях.</w:t>
      </w:r>
      <w:r>
        <w:br/>
      </w:r>
      <w:r>
        <w:rPr>
          <w:rFonts w:ascii="Times New Roman"/>
          <w:b w:val="false"/>
          <w:i w:val="false"/>
          <w:color w:val="000000"/>
          <w:sz w:val="28"/>
        </w:rPr>
        <w:t>
      4. Центральные и местные исполнительные органы в пределах своей компетенции вправе создавать зоны специальной организации дорожного движения путем введения различных ограничений на въезд транспортных средств на отдельные городские территории, характеризующиеся сверхнормативной загрузкой транспортными потоками и антропогенной нагрузкой на окружающую среду.</w:t>
      </w:r>
      <w:r>
        <w:br/>
      </w:r>
      <w:r>
        <w:rPr>
          <w:rFonts w:ascii="Times New Roman"/>
          <w:b w:val="false"/>
          <w:i w:val="false"/>
          <w:color w:val="000000"/>
          <w:sz w:val="28"/>
        </w:rPr>
        <w:t>
      5. В целях контроля соответствия транспортно-эксплуатационных характеристик улично-дорожной сети потребностям транспортной системы центральными и местными исполнительными органами в пределах своей компетенции осуществляется мониторинг дорожного движения путем сбора, обработки и накопления данных о параметрах движения транспортных средств (скорости движения, интенсивности, уровня загрузки, интервалов движения, дислокации и состояния технических средств организации дорожного движения) на дорогах, улицах, отдельных их участках, транспортных узлах, характерных участках улично-дорожной сети населенных пунктов.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44. Основные требования по обеспечению безопасности</w:t>
      </w:r>
      <w:r>
        <w:br/>
      </w:r>
      <w:r>
        <w:rPr>
          <w:rFonts w:ascii="Times New Roman"/>
          <w:b w:val="false"/>
          <w:i w:val="false"/>
          <w:color w:val="000000"/>
          <w:sz w:val="28"/>
        </w:rPr>
        <w:t>
                  </w:t>
      </w:r>
      <w:r>
        <w:rPr>
          <w:rFonts w:ascii="Times New Roman"/>
          <w:b/>
          <w:i w:val="false"/>
          <w:color w:val="000000"/>
          <w:sz w:val="28"/>
        </w:rPr>
        <w:t>дорожного движения в процессе его организации</w:t>
      </w:r>
    </w:p>
    <w:p>
      <w:pPr>
        <w:spacing w:after="0"/>
        <w:ind w:left="0"/>
        <w:jc w:val="both"/>
      </w:pPr>
      <w:r>
        <w:rPr>
          <w:rFonts w:ascii="Times New Roman"/>
          <w:b w:val="false"/>
          <w:i w:val="false"/>
          <w:color w:val="000000"/>
          <w:sz w:val="28"/>
        </w:rPr>
        <w:t>      1. На территории Республики Казахстан установлено правостороннее движение транспортных средств.</w:t>
      </w:r>
      <w:r>
        <w:br/>
      </w:r>
      <w:r>
        <w:rPr>
          <w:rFonts w:ascii="Times New Roman"/>
          <w:b w:val="false"/>
          <w:i w:val="false"/>
          <w:color w:val="000000"/>
          <w:sz w:val="28"/>
        </w:rPr>
        <w:t>
      2. Единый порядок дорожного движения, назначение и действие технических и других средств организации дорожного движения на всей территории Республики Казахстан устанавливаются </w:t>
      </w:r>
      <w:r>
        <w:rPr>
          <w:rFonts w:ascii="Times New Roman"/>
          <w:b w:val="false"/>
          <w:i w:val="false"/>
          <w:color w:val="000000"/>
          <w:sz w:val="28"/>
        </w:rPr>
        <w:t>Правилами</w:t>
      </w:r>
      <w:r>
        <w:rPr>
          <w:rFonts w:ascii="Times New Roman"/>
          <w:b w:val="false"/>
          <w:i w:val="false"/>
          <w:color w:val="000000"/>
          <w:sz w:val="28"/>
        </w:rPr>
        <w:t xml:space="preserve"> дорожного движения, утверждаемыми Правительством Республики Казахстан.</w:t>
      </w:r>
      <w:r>
        <w:br/>
      </w:r>
      <w:r>
        <w:rPr>
          <w:rFonts w:ascii="Times New Roman"/>
          <w:b w:val="false"/>
          <w:i w:val="false"/>
          <w:color w:val="000000"/>
          <w:sz w:val="28"/>
        </w:rPr>
        <w:t>
      Установленные на дорогах Республики Казахстан дорожные знаки и сигналы, световые дорожные сигналы и разметка дорог должны соответствовать международным конвенциям, к которым присоединилась Республика Казахстан.</w:t>
      </w:r>
      <w:r>
        <w:br/>
      </w:r>
      <w:r>
        <w:rPr>
          <w:rFonts w:ascii="Times New Roman"/>
          <w:b w:val="false"/>
          <w:i w:val="false"/>
          <w:color w:val="000000"/>
          <w:sz w:val="28"/>
        </w:rPr>
        <w:t>
      3. Деятельность по организации дорожного движения должна осуществляться в соответствии с требованиями безопасности на основе комплексного использования технических средств и конструкций, применение которых регламентировано техническими регламентами и предусмотрено проектами и схемами организации дорожного движения.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45. Изменение организации дорожного движения</w:t>
      </w:r>
    </w:p>
    <w:p>
      <w:pPr>
        <w:spacing w:after="0"/>
        <w:ind w:left="0"/>
        <w:jc w:val="both"/>
      </w:pPr>
      <w:r>
        <w:rPr>
          <w:rFonts w:ascii="Times New Roman"/>
          <w:b w:val="false"/>
          <w:i w:val="false"/>
          <w:color w:val="000000"/>
          <w:sz w:val="28"/>
        </w:rPr>
        <w:t>      1. Изменение организации дорожного движения осуществляется посредством изменения направления, введения временного запрещения или временного ограничения движения пешеходов, транспортных средств и самоходных машин по дорогам, в том числе ограничения скорости движения транспортных средств, самоходных машин, их массы и нагрузок на оси, габаритных размеров.</w:t>
      </w:r>
      <w:r>
        <w:br/>
      </w:r>
      <w:r>
        <w:rPr>
          <w:rFonts w:ascii="Times New Roman"/>
          <w:b w:val="false"/>
          <w:i w:val="false"/>
          <w:color w:val="000000"/>
          <w:sz w:val="28"/>
        </w:rPr>
        <w:t>
      2. Временное ограничение или запрещение дорожного движения, изменение его организации на дорогах или отдельных участках дорог вводятся в случаях:</w:t>
      </w:r>
      <w:r>
        <w:br/>
      </w:r>
      <w:r>
        <w:rPr>
          <w:rFonts w:ascii="Times New Roman"/>
          <w:b w:val="false"/>
          <w:i w:val="false"/>
          <w:color w:val="000000"/>
          <w:sz w:val="28"/>
        </w:rPr>
        <w:t>
      1) угрозы безопасности дорожного движения, в том числе жизни и (или) здоровью граждан;</w:t>
      </w:r>
      <w:r>
        <w:br/>
      </w:r>
      <w:r>
        <w:rPr>
          <w:rFonts w:ascii="Times New Roman"/>
          <w:b w:val="false"/>
          <w:i w:val="false"/>
          <w:color w:val="000000"/>
          <w:sz w:val="28"/>
        </w:rPr>
        <w:t>
      2) угрозы сохранности дорог;</w:t>
      </w:r>
      <w:r>
        <w:br/>
      </w:r>
      <w:r>
        <w:rPr>
          <w:rFonts w:ascii="Times New Roman"/>
          <w:b w:val="false"/>
          <w:i w:val="false"/>
          <w:color w:val="000000"/>
          <w:sz w:val="28"/>
        </w:rPr>
        <w:t>
      3) дорожно-транспортного происшествия;</w:t>
      </w:r>
      <w:r>
        <w:br/>
      </w:r>
      <w:r>
        <w:rPr>
          <w:rFonts w:ascii="Times New Roman"/>
          <w:b w:val="false"/>
          <w:i w:val="false"/>
          <w:color w:val="000000"/>
          <w:sz w:val="28"/>
        </w:rPr>
        <w:t>
      4) загрязнения атмосферного воздуха выше нормативов предельно допустимых концентраций химических и иных веществ;</w:t>
      </w:r>
      <w:r>
        <w:br/>
      </w:r>
      <w:r>
        <w:rPr>
          <w:rFonts w:ascii="Times New Roman"/>
          <w:b w:val="false"/>
          <w:i w:val="false"/>
          <w:color w:val="000000"/>
          <w:sz w:val="28"/>
        </w:rPr>
        <w:t>
      5) стихийных бедствий, неблагоприятных дорожно-климатических условий;</w:t>
      </w:r>
      <w:r>
        <w:br/>
      </w:r>
      <w:r>
        <w:rPr>
          <w:rFonts w:ascii="Times New Roman"/>
          <w:b w:val="false"/>
          <w:i w:val="false"/>
          <w:color w:val="000000"/>
          <w:sz w:val="28"/>
        </w:rPr>
        <w:t>
      6) проведения массовых мероприятий в целях создания необходимых условий для безопасного движения транспортных средств и пешеходов либо когда пользование транспортными средствами угрожает безопасности дорожного движения;</w:t>
      </w:r>
      <w:r>
        <w:br/>
      </w:r>
      <w:r>
        <w:rPr>
          <w:rFonts w:ascii="Times New Roman"/>
          <w:b w:val="false"/>
          <w:i w:val="false"/>
          <w:color w:val="000000"/>
          <w:sz w:val="28"/>
        </w:rPr>
        <w:t>
      7) если железнодорожные переезды не отвечают требованиям обеспечения безопасности дорожного движения;</w:t>
      </w:r>
      <w:r>
        <w:br/>
      </w:r>
      <w:r>
        <w:rPr>
          <w:rFonts w:ascii="Times New Roman"/>
          <w:b w:val="false"/>
          <w:i w:val="false"/>
          <w:color w:val="000000"/>
          <w:sz w:val="28"/>
        </w:rPr>
        <w:t>
      8) проведения на дорогах ремонтно-строительных и других работ;</w:t>
      </w:r>
      <w:r>
        <w:br/>
      </w:r>
      <w:r>
        <w:rPr>
          <w:rFonts w:ascii="Times New Roman"/>
          <w:b w:val="false"/>
          <w:i w:val="false"/>
          <w:color w:val="000000"/>
          <w:sz w:val="28"/>
        </w:rPr>
        <w:t>
      9) проведения антитеррористической операции;</w:t>
      </w:r>
      <w:r>
        <w:br/>
      </w:r>
      <w:r>
        <w:rPr>
          <w:rFonts w:ascii="Times New Roman"/>
          <w:b w:val="false"/>
          <w:i w:val="false"/>
          <w:color w:val="000000"/>
          <w:sz w:val="28"/>
        </w:rPr>
        <w:t>
      10) проведения мероприятий по предотвращению технологической аварии (и) или ликвидации ее последствий;</w:t>
      </w:r>
      <w:r>
        <w:br/>
      </w:r>
      <w:r>
        <w:rPr>
          <w:rFonts w:ascii="Times New Roman"/>
          <w:b w:val="false"/>
          <w:i w:val="false"/>
          <w:color w:val="000000"/>
          <w:sz w:val="28"/>
        </w:rPr>
        <w:t>
      11) несоответствия показателей состояния конструктивных элементов дорог техническим нормам обеспечения безопасности дорожного движения;</w:t>
      </w:r>
      <w:r>
        <w:br/>
      </w:r>
      <w:r>
        <w:rPr>
          <w:rFonts w:ascii="Times New Roman"/>
          <w:b w:val="false"/>
          <w:i w:val="false"/>
          <w:color w:val="000000"/>
          <w:sz w:val="28"/>
        </w:rPr>
        <w:t>
      12) сверхнормативной их загрузки путем:</w:t>
      </w:r>
      <w:r>
        <w:br/>
      </w:r>
      <w:r>
        <w:rPr>
          <w:rFonts w:ascii="Times New Roman"/>
          <w:b w:val="false"/>
          <w:i w:val="false"/>
          <w:color w:val="000000"/>
          <w:sz w:val="28"/>
        </w:rPr>
        <w:t>
      обеспечения платного доступа с целью обеспечения нормативной пропускной способности дорог;</w:t>
      </w:r>
      <w:r>
        <w:br/>
      </w:r>
      <w:r>
        <w:rPr>
          <w:rFonts w:ascii="Times New Roman"/>
          <w:b w:val="false"/>
          <w:i w:val="false"/>
          <w:color w:val="000000"/>
          <w:sz w:val="28"/>
        </w:rPr>
        <w:t>
      ограничения или запрета въезда определенной категорий транспортных средств в установленное время;</w:t>
      </w:r>
      <w:r>
        <w:br/>
      </w:r>
      <w:r>
        <w:rPr>
          <w:rFonts w:ascii="Times New Roman"/>
          <w:b w:val="false"/>
          <w:i w:val="false"/>
          <w:color w:val="000000"/>
          <w:sz w:val="28"/>
        </w:rPr>
        <w:t>
      ограничения движения грузовых и транзитных транспортных средств;</w:t>
      </w:r>
      <w:r>
        <w:br/>
      </w:r>
      <w:r>
        <w:rPr>
          <w:rFonts w:ascii="Times New Roman"/>
          <w:b w:val="false"/>
          <w:i w:val="false"/>
          <w:color w:val="000000"/>
          <w:sz w:val="28"/>
        </w:rPr>
        <w:t>
      13) проведения мероприятий по обеспечению безопасности дорожного движения:</w:t>
      </w:r>
      <w:r>
        <w:br/>
      </w:r>
      <w:r>
        <w:rPr>
          <w:rFonts w:ascii="Times New Roman"/>
          <w:b w:val="false"/>
          <w:i w:val="false"/>
          <w:color w:val="000000"/>
          <w:sz w:val="28"/>
        </w:rPr>
        <w:t>
      при сопровождении автомобилей особого назначения;</w:t>
      </w:r>
      <w:r>
        <w:br/>
      </w:r>
      <w:r>
        <w:rPr>
          <w:rFonts w:ascii="Times New Roman"/>
          <w:b w:val="false"/>
          <w:i w:val="false"/>
          <w:color w:val="000000"/>
          <w:sz w:val="28"/>
        </w:rPr>
        <w:t>
      организованных автобусных колонн;</w:t>
      </w:r>
      <w:r>
        <w:br/>
      </w:r>
      <w:r>
        <w:rPr>
          <w:rFonts w:ascii="Times New Roman"/>
          <w:b w:val="false"/>
          <w:i w:val="false"/>
          <w:color w:val="000000"/>
          <w:sz w:val="28"/>
        </w:rPr>
        <w:t>
      войсковых колонн.</w:t>
      </w:r>
      <w:r>
        <w:br/>
      </w:r>
      <w:r>
        <w:rPr>
          <w:rFonts w:ascii="Times New Roman"/>
          <w:b w:val="false"/>
          <w:i w:val="false"/>
          <w:color w:val="000000"/>
          <w:sz w:val="28"/>
        </w:rPr>
        <w:t>
      3. Решение о введении временного запрещения или временного ограничения движения транспортных средств по дорогам принимаются владельцами дорог.</w:t>
      </w:r>
      <w:r>
        <w:br/>
      </w:r>
      <w:r>
        <w:rPr>
          <w:rFonts w:ascii="Times New Roman"/>
          <w:b w:val="false"/>
          <w:i w:val="false"/>
          <w:color w:val="000000"/>
          <w:sz w:val="28"/>
        </w:rPr>
        <w:t>
      4. Владельцы дорог при наступлении случаев, предусмотренных пунктом первым настоящей статьи, принимают немедленные меры по временному ограничению или запрещению дорожного движения, изменению его организации на дорогах или отдельных участках дорог с уведомлением об этом участников дорожного движения через средства массовой информации.</w:t>
      </w:r>
      <w:r>
        <w:br/>
      </w:r>
      <w:r>
        <w:rPr>
          <w:rFonts w:ascii="Times New Roman"/>
          <w:b w:val="false"/>
          <w:i w:val="false"/>
          <w:color w:val="000000"/>
          <w:sz w:val="28"/>
        </w:rPr>
        <w:t>
      5. В целях обеспечения безопасного движения транспортных средств и пешеходов уполномоченный орган по обеспечению безопасности дорожного движения вправе принимать меры по ограничению или запрещению проведения на дорогах ремонтно-строительных и других работ, осуществляемых с нарушением требований нормативных правовых актов в сфере обеспечения безопасности дорожного движения.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46. Требования к юридическим лицам</w:t>
      </w:r>
      <w:r>
        <w:br/>
      </w:r>
      <w:r>
        <w:rPr>
          <w:rFonts w:ascii="Times New Roman"/>
          <w:b w:val="false"/>
          <w:i w:val="false"/>
          <w:color w:val="000000"/>
          <w:sz w:val="28"/>
        </w:rPr>
        <w:t>
                  </w:t>
      </w:r>
      <w:r>
        <w:rPr>
          <w:rFonts w:ascii="Times New Roman"/>
          <w:b/>
          <w:i w:val="false"/>
          <w:color w:val="000000"/>
          <w:sz w:val="28"/>
        </w:rPr>
        <w:t>и индивидуальным</w:t>
      </w:r>
      <w:r>
        <w:rPr>
          <w:rFonts w:ascii="Times New Roman"/>
          <w:b/>
          <w:i w:val="false"/>
          <w:color w:val="000000"/>
          <w:sz w:val="28"/>
        </w:rPr>
        <w:t xml:space="preserve"> предпринимателям по</w:t>
      </w:r>
      <w:r>
        <w:br/>
      </w:r>
      <w:r>
        <w:rPr>
          <w:rFonts w:ascii="Times New Roman"/>
          <w:b w:val="false"/>
          <w:i w:val="false"/>
          <w:color w:val="000000"/>
          <w:sz w:val="28"/>
        </w:rPr>
        <w:t>
                  </w:t>
      </w:r>
      <w:r>
        <w:rPr>
          <w:rFonts w:ascii="Times New Roman"/>
          <w:b/>
          <w:i w:val="false"/>
          <w:color w:val="000000"/>
          <w:sz w:val="28"/>
        </w:rPr>
        <w:t>обеспечению безопасности</w:t>
      </w:r>
      <w:r>
        <w:br/>
      </w:r>
      <w:r>
        <w:rPr>
          <w:rFonts w:ascii="Times New Roman"/>
          <w:b w:val="false"/>
          <w:i w:val="false"/>
          <w:color w:val="000000"/>
          <w:sz w:val="28"/>
        </w:rPr>
        <w:t>
                  </w:t>
      </w:r>
      <w:r>
        <w:rPr>
          <w:rFonts w:ascii="Times New Roman"/>
          <w:b/>
          <w:i w:val="false"/>
          <w:color w:val="000000"/>
          <w:sz w:val="28"/>
        </w:rPr>
        <w:t>дорожного движения</w:t>
      </w:r>
    </w:p>
    <w:p>
      <w:pPr>
        <w:spacing w:after="0"/>
        <w:ind w:left="0"/>
        <w:jc w:val="both"/>
      </w:pPr>
      <w:r>
        <w:rPr>
          <w:rFonts w:ascii="Times New Roman"/>
          <w:b w:val="false"/>
          <w:i w:val="false"/>
          <w:color w:val="000000"/>
          <w:sz w:val="28"/>
        </w:rPr>
        <w:t>      1. Юридические лица и индивидуальные предприниматели, осуществляющие деятельность, связанную с эксплуатацией транспортных средств, обязаны:</w:t>
      </w:r>
      <w:r>
        <w:br/>
      </w:r>
      <w:r>
        <w:rPr>
          <w:rFonts w:ascii="Times New Roman"/>
          <w:b w:val="false"/>
          <w:i w:val="false"/>
          <w:color w:val="000000"/>
          <w:sz w:val="28"/>
        </w:rPr>
        <w:t>
      1) организовать работу водителей в соответствии с требованиями, обеспечивающими безопасность в процессе дорожного движения;</w:t>
      </w:r>
      <w:r>
        <w:br/>
      </w:r>
      <w:r>
        <w:rPr>
          <w:rFonts w:ascii="Times New Roman"/>
          <w:b w:val="false"/>
          <w:i w:val="false"/>
          <w:color w:val="000000"/>
          <w:sz w:val="28"/>
        </w:rPr>
        <w:t>
      2) соблюдать установленный законодательством Республики Казахстан в области автомобильного транспорта режим труда и отдыха водителей;</w:t>
      </w:r>
      <w:r>
        <w:br/>
      </w:r>
      <w:r>
        <w:rPr>
          <w:rFonts w:ascii="Times New Roman"/>
          <w:b w:val="false"/>
          <w:i w:val="false"/>
          <w:color w:val="000000"/>
          <w:sz w:val="28"/>
        </w:rPr>
        <w:t>
      3) 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r>
        <w:br/>
      </w:r>
      <w:r>
        <w:rPr>
          <w:rFonts w:ascii="Times New Roman"/>
          <w:b w:val="false"/>
          <w:i w:val="false"/>
          <w:color w:val="000000"/>
          <w:sz w:val="28"/>
        </w:rPr>
        <w:t>
      4) анализировать и устранять причины дорожно-транспортных происшествий и нарушений настоящего Закона;</w:t>
      </w:r>
      <w:r>
        <w:br/>
      </w:r>
      <w:r>
        <w:rPr>
          <w:rFonts w:ascii="Times New Roman"/>
          <w:b w:val="false"/>
          <w:i w:val="false"/>
          <w:color w:val="000000"/>
          <w:sz w:val="28"/>
        </w:rPr>
        <w:t>
      5) обеспечивать контроль за техническим состоянием транспортных средств и их эксплуатацией в исправном состоянии;</w:t>
      </w:r>
      <w:r>
        <w:br/>
      </w:r>
      <w:r>
        <w:rPr>
          <w:rFonts w:ascii="Times New Roman"/>
          <w:b w:val="false"/>
          <w:i w:val="false"/>
          <w:color w:val="000000"/>
          <w:sz w:val="28"/>
        </w:rPr>
        <w:t>
      6) обеспечивать проведение предрейсовых и периодических медицинских осмотров водителей;</w:t>
      </w:r>
      <w:r>
        <w:br/>
      </w:r>
      <w:r>
        <w:rPr>
          <w:rFonts w:ascii="Times New Roman"/>
          <w:b w:val="false"/>
          <w:i w:val="false"/>
          <w:color w:val="000000"/>
          <w:sz w:val="28"/>
        </w:rPr>
        <w:t>
      7) организовывать мероприятия по совершенствованию водителями навыков оказания доврачебной помощи пострадавшим в дорожно-транспортных происшествиях.</w:t>
      </w:r>
      <w:r>
        <w:br/>
      </w:r>
      <w:r>
        <w:rPr>
          <w:rFonts w:ascii="Times New Roman"/>
          <w:b w:val="false"/>
          <w:i w:val="false"/>
          <w:color w:val="000000"/>
          <w:sz w:val="28"/>
        </w:rPr>
        <w:t>
      2. Специализированные предприятия, осуществляющие перевозочную деятельность автомобильным и наземным городским электрическим транспортом, устанавливают специальные правила и предъявляют к водителям транспортных средств требования для обеспечения безопасности дорожного движения с учетом рода грузов, особенностей их перевозок и в пределах действующего законодательства.</w:t>
      </w:r>
    </w:p>
    <w:p>
      <w:pPr>
        <w:spacing w:after="0"/>
        <w:ind w:left="0"/>
        <w:jc w:val="both"/>
      </w:pPr>
      <w:r>
        <w:rPr>
          <w:rFonts w:ascii="Times New Roman"/>
          <w:b w:val="false"/>
          <w:i w:val="false"/>
          <w:color w:val="000000"/>
          <w:sz w:val="28"/>
        </w:rPr>
        <w:t>      </w:t>
      </w:r>
      <w:r>
        <w:rPr>
          <w:rFonts w:ascii="Times New Roman"/>
          <w:b/>
          <w:i w:val="false"/>
          <w:color w:val="000000"/>
          <w:sz w:val="28"/>
        </w:rPr>
        <w:t>Статья 47. Медицинское обеспечение безопасности</w:t>
      </w:r>
      <w:r>
        <w:br/>
      </w:r>
      <w:r>
        <w:rPr>
          <w:rFonts w:ascii="Times New Roman"/>
          <w:b w:val="false"/>
          <w:i w:val="false"/>
          <w:color w:val="000000"/>
          <w:sz w:val="28"/>
        </w:rPr>
        <w:t>
                  </w:t>
      </w:r>
      <w:r>
        <w:rPr>
          <w:rFonts w:ascii="Times New Roman"/>
          <w:b/>
          <w:i w:val="false"/>
          <w:color w:val="000000"/>
          <w:sz w:val="28"/>
        </w:rPr>
        <w:t>дорожного</w:t>
      </w:r>
      <w:r>
        <w:rPr>
          <w:rFonts w:ascii="Times New Roman"/>
          <w:b w:val="false"/>
          <w:i w:val="false"/>
          <w:color w:val="000000"/>
          <w:sz w:val="28"/>
        </w:rPr>
        <w:t> </w:t>
      </w:r>
      <w:r>
        <w:rPr>
          <w:rFonts w:ascii="Times New Roman"/>
          <w:b/>
          <w:i w:val="false"/>
          <w:color w:val="000000"/>
          <w:sz w:val="28"/>
        </w:rPr>
        <w:t>движения</w:t>
      </w:r>
    </w:p>
    <w:p>
      <w:pPr>
        <w:spacing w:after="0"/>
        <w:ind w:left="0"/>
        <w:jc w:val="both"/>
      </w:pPr>
      <w:r>
        <w:rPr>
          <w:rFonts w:ascii="Times New Roman"/>
          <w:b w:val="false"/>
          <w:i w:val="false"/>
          <w:color w:val="000000"/>
          <w:sz w:val="28"/>
        </w:rPr>
        <w:t>      1. Медицинское обеспечение безопасности дорожного движения заключается в обязательном:</w:t>
      </w:r>
      <w:r>
        <w:br/>
      </w:r>
      <w:r>
        <w:rPr>
          <w:rFonts w:ascii="Times New Roman"/>
          <w:b w:val="false"/>
          <w:i w:val="false"/>
          <w:color w:val="000000"/>
          <w:sz w:val="28"/>
        </w:rPr>
        <w:t>
      1) медицинском освидетельствовании кандидатов в водители механических транспортных средств, обязательном медицинском переосвидетельствовании водителей механических транспортных средств, а также при обмене водительского удостоверения в связи с окончанием срока его действия;</w:t>
      </w:r>
      <w:r>
        <w:br/>
      </w:r>
      <w:r>
        <w:rPr>
          <w:rFonts w:ascii="Times New Roman"/>
          <w:b w:val="false"/>
          <w:i w:val="false"/>
          <w:color w:val="000000"/>
          <w:sz w:val="28"/>
        </w:rPr>
        <w:t>
      2) проведении предрейсовых, послерейсовых и текущих медицинских осмотров водителей транспортных средств;</w:t>
      </w:r>
      <w:r>
        <w:br/>
      </w:r>
      <w:r>
        <w:rPr>
          <w:rFonts w:ascii="Times New Roman"/>
          <w:b w:val="false"/>
          <w:i w:val="false"/>
          <w:color w:val="000000"/>
          <w:sz w:val="28"/>
        </w:rPr>
        <w:t>
      3) оказании медицинской помощи пострадавшим в дорожно-транспортных происшествиях;</w:t>
      </w:r>
      <w:r>
        <w:br/>
      </w:r>
      <w:r>
        <w:rPr>
          <w:rFonts w:ascii="Times New Roman"/>
          <w:b w:val="false"/>
          <w:i w:val="false"/>
          <w:color w:val="000000"/>
          <w:sz w:val="28"/>
        </w:rPr>
        <w:t>
      4) обучении участников дорожного движения, парамедиков, сотрудников уполномоченных органов по обеспечению безопасности дорожного движения и в области чрезвычайных ситуаций приемам оказания доврачебной помощи пострадавшим в дорожно-транспортных происшествиях.</w:t>
      </w:r>
      <w:r>
        <w:br/>
      </w:r>
      <w:r>
        <w:rPr>
          <w:rFonts w:ascii="Times New Roman"/>
          <w:b w:val="false"/>
          <w:i w:val="false"/>
          <w:color w:val="000000"/>
          <w:sz w:val="28"/>
        </w:rPr>
        <w:t>
      2. Целью обязательного медицинского освидетельствования и переосвидетельствования является определение у водителей транспортных средств и кандидатов в водители медицинских противопоказаний или ограничений к водительской деятельности.</w:t>
      </w:r>
      <w:r>
        <w:br/>
      </w:r>
      <w:r>
        <w:rPr>
          <w:rFonts w:ascii="Times New Roman"/>
          <w:b w:val="false"/>
          <w:i w:val="false"/>
          <w:color w:val="000000"/>
          <w:sz w:val="28"/>
        </w:rPr>
        <w:t>
      3. Лица, допущенные по медицинским показаниям к управлению механическим транспортным средством, вносятся уполномоченным органом в области здравоохранения в автоматизированную базу данных с удаленным доступом пользователей уполномоченных органов в пределах своей компетенции в целях осуществления контроля за соблюдением требований по медицинскому обеспечению безопасности дорожного движения.</w:t>
      </w:r>
      <w:r>
        <w:br/>
      </w:r>
      <w:r>
        <w:rPr>
          <w:rFonts w:ascii="Times New Roman"/>
          <w:b w:val="false"/>
          <w:i w:val="false"/>
          <w:color w:val="000000"/>
          <w:sz w:val="28"/>
        </w:rPr>
        <w:t>
      4. Порядок автоматизированной регистрации и учета лиц, допущенных по медицинским показаниям к управлению механическим транспортным средством, и удаленного доступа к ней пользователей уполномоченных органов устанавливается уполномоченным органом в области здравоохранения.</w:t>
      </w:r>
      <w:r>
        <w:br/>
      </w:r>
      <w:r>
        <w:rPr>
          <w:rFonts w:ascii="Times New Roman"/>
          <w:b w:val="false"/>
          <w:i w:val="false"/>
          <w:color w:val="000000"/>
          <w:sz w:val="28"/>
        </w:rPr>
        <w:t>
      5. Обязательное медицинское переосвидетельствование проводится в следующие сроки:</w:t>
      </w:r>
      <w:r>
        <w:br/>
      </w:r>
      <w:r>
        <w:rPr>
          <w:rFonts w:ascii="Times New Roman"/>
          <w:b w:val="false"/>
          <w:i w:val="false"/>
          <w:color w:val="000000"/>
          <w:sz w:val="28"/>
        </w:rPr>
        <w:t>
      1) водителей механических транспортных средств, выполняющих перевозки пассажиров, опасных грузов, – через каждые три года, а достигших пятидесятилетнего возраста, – ежегодно;</w:t>
      </w:r>
      <w:r>
        <w:br/>
      </w:r>
      <w:r>
        <w:rPr>
          <w:rFonts w:ascii="Times New Roman"/>
          <w:b w:val="false"/>
          <w:i w:val="false"/>
          <w:color w:val="000000"/>
          <w:sz w:val="28"/>
        </w:rPr>
        <w:t>
      2) водителей механических транспортных средств, достигших шестидесятилетнего возраста, и водителей-инвалидов – через каждые два года.</w:t>
      </w:r>
      <w:r>
        <w:br/>
      </w:r>
      <w:r>
        <w:rPr>
          <w:rFonts w:ascii="Times New Roman"/>
          <w:b w:val="false"/>
          <w:i w:val="false"/>
          <w:color w:val="000000"/>
          <w:sz w:val="28"/>
        </w:rPr>
        <w:t>
      6. При наличии медицинских показаний в случаях, определяемых уполномоченным органом в области здравоохранения, срок проведения обязательного медицинского переосвидетельствования сокращается, но не менее, чем до одного года.</w:t>
      </w:r>
      <w:r>
        <w:br/>
      </w:r>
      <w:r>
        <w:rPr>
          <w:rFonts w:ascii="Times New Roman"/>
          <w:b w:val="false"/>
          <w:i w:val="false"/>
          <w:color w:val="000000"/>
          <w:sz w:val="28"/>
        </w:rPr>
        <w:t>
      7. Лица, лишенные права управления механическими транспортными средствами за управление ими в состоянии опьянения, либо за передачу управления механическим транспортным средством лицу, находящемуся в таком состоянии, либо за уклонение от прохождения медицинского освидетельствования для определения нахождения водителя в состоянии опьянения, должны пройти обязательное медицинское переосвидетельствование перед восстановлением такого права, но не ранее, чем за один месяц до истечения срока лишения права управления механическими транспортными средствами.</w:t>
      </w:r>
      <w:r>
        <w:br/>
      </w:r>
      <w:r>
        <w:rPr>
          <w:rFonts w:ascii="Times New Roman"/>
          <w:b w:val="false"/>
          <w:i w:val="false"/>
          <w:color w:val="000000"/>
          <w:sz w:val="28"/>
        </w:rPr>
        <w:t>
      8. Досрочное направление водителей механических транспортных средств на обязательное медицинское переосвидетельствование с указанием его причины может быть инициировано:</w:t>
      </w:r>
      <w:r>
        <w:br/>
      </w:r>
      <w:r>
        <w:rPr>
          <w:rFonts w:ascii="Times New Roman"/>
          <w:b w:val="false"/>
          <w:i w:val="false"/>
          <w:color w:val="000000"/>
          <w:sz w:val="28"/>
        </w:rPr>
        <w:t>
      1) уполномоченным органом по обеспечению безопасности дорожного движения, нанимателем, у которого водитель механического транспортного средства работает по найму, – при проявлении признаков заболевания, включенного в перечень заболеваний и противопоказаний, запрещающих допуск лиц к управлению механическими транспортными средствами, самоходными машинами или устанавливающих ограничения права управления ими;</w:t>
      </w:r>
      <w:r>
        <w:br/>
      </w:r>
      <w:r>
        <w:rPr>
          <w:rFonts w:ascii="Times New Roman"/>
          <w:b w:val="false"/>
          <w:i w:val="false"/>
          <w:color w:val="000000"/>
          <w:sz w:val="28"/>
        </w:rPr>
        <w:t>
      2) организацией здравоохранения – при выявлении у водителя механического транспортного средства заболевания, включенного в перечень заболеваний и противопоказаний, запрещающих допуск лиц к управлению механическими транспортными средствами или устанавливающих ограничения права управления ими.</w:t>
      </w:r>
      <w:r>
        <w:br/>
      </w:r>
      <w:r>
        <w:rPr>
          <w:rFonts w:ascii="Times New Roman"/>
          <w:b w:val="false"/>
          <w:i w:val="false"/>
          <w:color w:val="000000"/>
          <w:sz w:val="28"/>
        </w:rPr>
        <w:t>
      9. Контроль за своевременным прохождением обязательного медицинского переосвидетельствования водителями механических транспортных средств осуществляется:</w:t>
      </w:r>
      <w:r>
        <w:br/>
      </w:r>
      <w:r>
        <w:rPr>
          <w:rFonts w:ascii="Times New Roman"/>
          <w:b w:val="false"/>
          <w:i w:val="false"/>
          <w:color w:val="000000"/>
          <w:sz w:val="28"/>
        </w:rPr>
        <w:t>
      1) при выдаче и обмене водительского удостоверения, а также при его возврате после изъятия;</w:t>
      </w:r>
      <w:r>
        <w:br/>
      </w:r>
      <w:r>
        <w:rPr>
          <w:rFonts w:ascii="Times New Roman"/>
          <w:b w:val="false"/>
          <w:i w:val="false"/>
          <w:color w:val="000000"/>
          <w:sz w:val="28"/>
        </w:rPr>
        <w:t>
      2) при выдаче разрешения на допуск транспортных средств к участию в дорожном движении;</w:t>
      </w:r>
      <w:r>
        <w:br/>
      </w:r>
      <w:r>
        <w:rPr>
          <w:rFonts w:ascii="Times New Roman"/>
          <w:b w:val="false"/>
          <w:i w:val="false"/>
          <w:color w:val="000000"/>
          <w:sz w:val="28"/>
        </w:rPr>
        <w:t>
      3) при приеме на работу водителей механических транспортных средств и в период трудовых отношений с ними.</w:t>
      </w:r>
      <w:r>
        <w:br/>
      </w:r>
      <w:r>
        <w:rPr>
          <w:rFonts w:ascii="Times New Roman"/>
          <w:b w:val="false"/>
          <w:i w:val="false"/>
          <w:color w:val="000000"/>
          <w:sz w:val="28"/>
        </w:rPr>
        <w:t>
      10. Предрейсовые, послерейсовые и текущие медицинские обследования водителей механических транспортных средств проводятся:</w:t>
      </w:r>
      <w:r>
        <w:br/>
      </w:r>
      <w:r>
        <w:rPr>
          <w:rFonts w:ascii="Times New Roman"/>
          <w:b w:val="false"/>
          <w:i w:val="false"/>
          <w:color w:val="000000"/>
          <w:sz w:val="28"/>
        </w:rPr>
        <w:t>
      1) юридическими лицами и индивидуальными предпринимателями, осуществляющими деятельность в области автомобильного транспорта;</w:t>
      </w:r>
      <w:r>
        <w:br/>
      </w:r>
      <w:r>
        <w:rPr>
          <w:rFonts w:ascii="Times New Roman"/>
          <w:b w:val="false"/>
          <w:i w:val="false"/>
          <w:color w:val="000000"/>
          <w:sz w:val="28"/>
        </w:rPr>
        <w:t>
      2) юридическими лицами, осуществляющими деятельность по подготовке водителей механических транспортных средств и лиц, обучающих управлению ими.</w:t>
      </w:r>
      <w:r>
        <w:br/>
      </w:r>
      <w:r>
        <w:rPr>
          <w:rFonts w:ascii="Times New Roman"/>
          <w:b w:val="false"/>
          <w:i w:val="false"/>
          <w:color w:val="000000"/>
          <w:sz w:val="28"/>
        </w:rPr>
        <w:t>
      Медицинская помощь пострадавшим в дорожно-транспортных происшествиях включает оказание:</w:t>
      </w:r>
      <w:r>
        <w:br/>
      </w:r>
      <w:r>
        <w:rPr>
          <w:rFonts w:ascii="Times New Roman"/>
          <w:b w:val="false"/>
          <w:i w:val="false"/>
          <w:color w:val="000000"/>
          <w:sz w:val="28"/>
        </w:rPr>
        <w:t>
      1) доврачебной помощи на месте дорожно-транспортного происшествия, и в пути следования в медицинскую организацию в течении первого часа;</w:t>
      </w:r>
      <w:r>
        <w:br/>
      </w:r>
      <w:r>
        <w:rPr>
          <w:rFonts w:ascii="Times New Roman"/>
          <w:b w:val="false"/>
          <w:i w:val="false"/>
          <w:color w:val="000000"/>
          <w:sz w:val="28"/>
        </w:rPr>
        <w:t>
      2) квалифицированной медицинской помощи на месте дорожно-транспортного происшествия, в пути следования в медицинскую организацию и в медицинской организации;</w:t>
      </w:r>
      <w:r>
        <w:br/>
      </w:r>
      <w:r>
        <w:rPr>
          <w:rFonts w:ascii="Times New Roman"/>
          <w:b w:val="false"/>
          <w:i w:val="false"/>
          <w:color w:val="000000"/>
          <w:sz w:val="28"/>
        </w:rPr>
        <w:t>
      3) специализированной высокоспециализированной медицинской помощи пострадавшим в дорожно-транспортном происшествии в профильных медицинских организациях.</w:t>
      </w:r>
    </w:p>
    <w:p>
      <w:pPr>
        <w:spacing w:after="0"/>
        <w:ind w:left="0"/>
        <w:jc w:val="both"/>
      </w:pPr>
      <w:r>
        <w:rPr>
          <w:rFonts w:ascii="Times New Roman"/>
          <w:b w:val="false"/>
          <w:i w:val="false"/>
          <w:color w:val="000000"/>
          <w:sz w:val="28"/>
        </w:rPr>
        <w:t>      </w:t>
      </w:r>
      <w:r>
        <w:rPr>
          <w:rFonts w:ascii="Times New Roman"/>
          <w:b/>
          <w:i w:val="false"/>
          <w:color w:val="000000"/>
          <w:sz w:val="28"/>
        </w:rPr>
        <w:t>Статья 48. Устойчивый транспорт</w:t>
      </w:r>
    </w:p>
    <w:p>
      <w:pPr>
        <w:spacing w:after="0"/>
        <w:ind w:left="0"/>
        <w:jc w:val="both"/>
      </w:pPr>
      <w:r>
        <w:rPr>
          <w:rFonts w:ascii="Times New Roman"/>
          <w:b w:val="false"/>
          <w:i w:val="false"/>
          <w:color w:val="000000"/>
          <w:sz w:val="28"/>
        </w:rPr>
        <w:t>      1. Устойчивый транспорт обеспечивает:</w:t>
      </w:r>
      <w:r>
        <w:br/>
      </w:r>
      <w:r>
        <w:rPr>
          <w:rFonts w:ascii="Times New Roman"/>
          <w:b w:val="false"/>
          <w:i w:val="false"/>
          <w:color w:val="000000"/>
          <w:sz w:val="28"/>
        </w:rPr>
        <w:t>
      1) доступность, мобильность и функционирование всех видов транспорта для максимального удовлетворения транспортных потребностей их пользователей при минимальных затратах, а также конкурентоспособности экономики и сбалансированности регионального развития;</w:t>
      </w:r>
      <w:r>
        <w:br/>
      </w:r>
      <w:r>
        <w:rPr>
          <w:rFonts w:ascii="Times New Roman"/>
          <w:b w:val="false"/>
          <w:i w:val="false"/>
          <w:color w:val="000000"/>
          <w:sz w:val="28"/>
        </w:rPr>
        <w:t>
      2) минимизацию выбросов и отходов, а также минимальное воздействие на занимаемую землю и мер к снижению шума.</w:t>
      </w:r>
      <w:r>
        <w:br/>
      </w:r>
      <w:r>
        <w:rPr>
          <w:rFonts w:ascii="Times New Roman"/>
          <w:b w:val="false"/>
          <w:i w:val="false"/>
          <w:color w:val="000000"/>
          <w:sz w:val="28"/>
        </w:rPr>
        <w:t>
      2. К устойчивому транспорту относятся пешеходное и велосипедное движение, экологичные автомобили, транзитно-ориентированное проектирование, аренда транспортных средств, а также системы городского транспорта, которые являются экономичными, способствуют сохранению пространства и пропаганде здорового образа жизни.</w:t>
      </w:r>
      <w:r>
        <w:br/>
      </w:r>
      <w:r>
        <w:rPr>
          <w:rFonts w:ascii="Times New Roman"/>
          <w:b w:val="false"/>
          <w:i w:val="false"/>
          <w:color w:val="000000"/>
          <w:sz w:val="28"/>
        </w:rPr>
        <w:t>
      3. Уполномоченный орган в области транспорта и коммуникаций:</w:t>
      </w:r>
      <w:r>
        <w:br/>
      </w:r>
      <w:r>
        <w:rPr>
          <w:rFonts w:ascii="Times New Roman"/>
          <w:b w:val="false"/>
          <w:i w:val="false"/>
          <w:color w:val="000000"/>
          <w:sz w:val="28"/>
        </w:rPr>
        <w:t>
      1) разрабатывает нормативные правовые акты в сфере организации и функционирования устойчивого транспорта;</w:t>
      </w:r>
      <w:r>
        <w:br/>
      </w:r>
      <w:r>
        <w:rPr>
          <w:rFonts w:ascii="Times New Roman"/>
          <w:b w:val="false"/>
          <w:i w:val="false"/>
          <w:color w:val="000000"/>
          <w:sz w:val="28"/>
        </w:rPr>
        <w:t>
      2) обеспечивает функционирование устойчивого транспорта.</w:t>
      </w:r>
      <w:r>
        <w:br/>
      </w:r>
      <w:r>
        <w:rPr>
          <w:rFonts w:ascii="Times New Roman"/>
          <w:b w:val="false"/>
          <w:i w:val="false"/>
          <w:color w:val="000000"/>
          <w:sz w:val="28"/>
        </w:rPr>
        <w:t>
      4. Местные исполнительные органы областей, города республиканского значения и столицы обеспечивают транспортное планирование с учетом внедрения устойчивого транспорта.</w:t>
      </w:r>
    </w:p>
    <w:p>
      <w:pPr>
        <w:spacing w:after="0"/>
        <w:ind w:left="0"/>
        <w:jc w:val="both"/>
      </w:pPr>
      <w:r>
        <w:rPr>
          <w:rFonts w:ascii="Times New Roman"/>
          <w:b w:val="false"/>
          <w:i w:val="false"/>
          <w:color w:val="000000"/>
          <w:sz w:val="28"/>
        </w:rPr>
        <w:t>      </w:t>
      </w:r>
      <w:r>
        <w:rPr>
          <w:rFonts w:ascii="Times New Roman"/>
          <w:b/>
          <w:i w:val="false"/>
          <w:color w:val="000000"/>
          <w:sz w:val="28"/>
        </w:rPr>
        <w:t>Статья 49. Интеллектуальная транспортная система</w:t>
      </w:r>
    </w:p>
    <w:p>
      <w:pPr>
        <w:spacing w:after="0"/>
        <w:ind w:left="0"/>
        <w:jc w:val="both"/>
      </w:pPr>
      <w:r>
        <w:rPr>
          <w:rFonts w:ascii="Times New Roman"/>
          <w:b w:val="false"/>
          <w:i w:val="false"/>
          <w:color w:val="000000"/>
          <w:sz w:val="28"/>
        </w:rPr>
        <w:t>      1. Интеллектуальная транспортная система на основании комплекса взаимосвязанных автоматизированных систем:</w:t>
      </w:r>
      <w:r>
        <w:br/>
      </w:r>
      <w:r>
        <w:rPr>
          <w:rFonts w:ascii="Times New Roman"/>
          <w:b w:val="false"/>
          <w:i w:val="false"/>
          <w:color w:val="000000"/>
          <w:sz w:val="28"/>
        </w:rPr>
        <w:t>
      1) управляет дорожным движением и работой всех видов транспорта;</w:t>
      </w:r>
      <w:r>
        <w:br/>
      </w:r>
      <w:r>
        <w:rPr>
          <w:rFonts w:ascii="Times New Roman"/>
          <w:b w:val="false"/>
          <w:i w:val="false"/>
          <w:color w:val="000000"/>
          <w:sz w:val="28"/>
        </w:rPr>
        <w:t>
      2) обеспечивает безопасность и мониторинг дорожного движения;</w:t>
      </w:r>
      <w:r>
        <w:br/>
      </w:r>
      <w:r>
        <w:rPr>
          <w:rFonts w:ascii="Times New Roman"/>
          <w:b w:val="false"/>
          <w:i w:val="false"/>
          <w:color w:val="000000"/>
          <w:sz w:val="28"/>
        </w:rPr>
        <w:t>
      3) информирует участников дорожного движения об организации транспортного обслуживания;</w:t>
      </w:r>
      <w:r>
        <w:br/>
      </w:r>
      <w:r>
        <w:rPr>
          <w:rFonts w:ascii="Times New Roman"/>
          <w:b w:val="false"/>
          <w:i w:val="false"/>
          <w:color w:val="000000"/>
          <w:sz w:val="28"/>
        </w:rPr>
        <w:t>
      4) собирает исходные данные для оценки транспортной ситуации;</w:t>
      </w:r>
      <w:r>
        <w:br/>
      </w:r>
      <w:r>
        <w:rPr>
          <w:rFonts w:ascii="Times New Roman"/>
          <w:b w:val="false"/>
          <w:i w:val="false"/>
          <w:color w:val="000000"/>
          <w:sz w:val="28"/>
        </w:rPr>
        <w:t>
      5) формирует дорожно-транспортную информацию;</w:t>
      </w:r>
      <w:r>
        <w:br/>
      </w:r>
      <w:r>
        <w:rPr>
          <w:rFonts w:ascii="Times New Roman"/>
          <w:b w:val="false"/>
          <w:i w:val="false"/>
          <w:color w:val="000000"/>
          <w:sz w:val="28"/>
        </w:rPr>
        <w:t>
      6) оперативно представляет информацию соответствующим уполномоченным органам в случае возникновения криминальных и чрезвычайных ситуаций.</w:t>
      </w:r>
      <w:r>
        <w:br/>
      </w:r>
      <w:r>
        <w:rPr>
          <w:rFonts w:ascii="Times New Roman"/>
          <w:b w:val="false"/>
          <w:i w:val="false"/>
          <w:color w:val="000000"/>
          <w:sz w:val="28"/>
        </w:rPr>
        <w:t>
      2. Уполномоченный орган в области транспорта и коммуникаций:</w:t>
      </w:r>
      <w:r>
        <w:br/>
      </w:r>
      <w:r>
        <w:rPr>
          <w:rFonts w:ascii="Times New Roman"/>
          <w:b w:val="false"/>
          <w:i w:val="false"/>
          <w:color w:val="000000"/>
          <w:sz w:val="28"/>
        </w:rPr>
        <w:t>
      1) разрабатывает нормативные правовые акты в сфере организации и функционирования интеллектуальных транспортных систем;</w:t>
      </w:r>
      <w:r>
        <w:br/>
      </w:r>
      <w:r>
        <w:rPr>
          <w:rFonts w:ascii="Times New Roman"/>
          <w:b w:val="false"/>
          <w:i w:val="false"/>
          <w:color w:val="000000"/>
          <w:sz w:val="28"/>
        </w:rPr>
        <w:t>
      2) обеспечивает функционирование транспортной системы.</w:t>
      </w:r>
      <w:r>
        <w:br/>
      </w:r>
      <w:r>
        <w:rPr>
          <w:rFonts w:ascii="Times New Roman"/>
          <w:b w:val="false"/>
          <w:i w:val="false"/>
          <w:color w:val="000000"/>
          <w:sz w:val="28"/>
        </w:rPr>
        <w:t>
      3. Местные исполнительные органы областей, города республиканского значения и столицы обеспечивают:</w:t>
      </w:r>
      <w:r>
        <w:br/>
      </w:r>
      <w:r>
        <w:rPr>
          <w:rFonts w:ascii="Times New Roman"/>
          <w:b w:val="false"/>
          <w:i w:val="false"/>
          <w:color w:val="000000"/>
          <w:sz w:val="28"/>
        </w:rPr>
        <w:t>
      1) создание специализированных структур в составе местных исполнительных органов в целях организации и оперативного управления дорожным движением;</w:t>
      </w:r>
      <w:r>
        <w:br/>
      </w:r>
      <w:r>
        <w:rPr>
          <w:rFonts w:ascii="Times New Roman"/>
          <w:b w:val="false"/>
          <w:i w:val="false"/>
          <w:color w:val="000000"/>
          <w:sz w:val="28"/>
        </w:rPr>
        <w:t>
      2) внедрение современных интеллектуальных систем управления дорожным движением и городским пассажирским транспортом;</w:t>
      </w:r>
      <w:r>
        <w:br/>
      </w:r>
      <w:r>
        <w:rPr>
          <w:rFonts w:ascii="Times New Roman"/>
          <w:b w:val="false"/>
          <w:i w:val="false"/>
          <w:color w:val="000000"/>
          <w:sz w:val="28"/>
        </w:rPr>
        <w:t>
      3) установление требований к работе дорожно-эксплуатационных служб в условиях заторов;</w:t>
      </w:r>
      <w:r>
        <w:br/>
      </w:r>
      <w:r>
        <w:rPr>
          <w:rFonts w:ascii="Times New Roman"/>
          <w:b w:val="false"/>
          <w:i w:val="false"/>
          <w:color w:val="000000"/>
          <w:sz w:val="28"/>
        </w:rPr>
        <w:t xml:space="preserve">
      4) усиление мер контроля и надзора в сфере дорожного движения; </w:t>
      </w:r>
      <w:r>
        <w:br/>
      </w:r>
      <w:r>
        <w:rPr>
          <w:rFonts w:ascii="Times New Roman"/>
          <w:b w:val="false"/>
          <w:i w:val="false"/>
          <w:color w:val="000000"/>
          <w:sz w:val="28"/>
        </w:rPr>
        <w:t>
      5) совершенствование транспортного планирования и организации дорожного движения.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50. Устранение последствий дорожно-транспортных</w:t>
      </w:r>
      <w:r>
        <w:br/>
      </w:r>
      <w:r>
        <w:rPr>
          <w:rFonts w:ascii="Times New Roman"/>
          <w:b w:val="false"/>
          <w:i w:val="false"/>
          <w:color w:val="000000"/>
          <w:sz w:val="28"/>
        </w:rPr>
        <w:t>
                  </w:t>
      </w:r>
      <w:r>
        <w:rPr>
          <w:rFonts w:ascii="Times New Roman"/>
          <w:b/>
          <w:i w:val="false"/>
          <w:color w:val="000000"/>
          <w:sz w:val="28"/>
        </w:rPr>
        <w:t>происшествий</w:t>
      </w:r>
    </w:p>
    <w:p>
      <w:pPr>
        <w:spacing w:after="0"/>
        <w:ind w:left="0"/>
        <w:jc w:val="both"/>
      </w:pPr>
      <w:r>
        <w:rPr>
          <w:rFonts w:ascii="Times New Roman"/>
          <w:b w:val="false"/>
          <w:i w:val="false"/>
          <w:color w:val="000000"/>
          <w:sz w:val="28"/>
        </w:rPr>
        <w:t>      1. Уполномоченный орган в области здравоохранения совместно с органами в области чрезвычайных ситуаций, обеспечения безопасности дорожного движения, транспорта и коммуникаций определяет порядок оперативного реагирования и оказания своевременной комплексной помощи лицам, пострадавшим в дорожно-транспортных происшествиях.</w:t>
      </w:r>
      <w:r>
        <w:br/>
      </w:r>
      <w:r>
        <w:rPr>
          <w:rFonts w:ascii="Times New Roman"/>
          <w:b w:val="false"/>
          <w:i w:val="false"/>
          <w:color w:val="000000"/>
          <w:sz w:val="28"/>
        </w:rPr>
        <w:t>
      2. Оперативное реагирование и оказание своевременной комплексной помощи лицам, пострадавшим при дорожно-транспортных происшествиях, обеспечивается на основе:</w:t>
      </w:r>
      <w:r>
        <w:br/>
      </w:r>
      <w:r>
        <w:rPr>
          <w:rFonts w:ascii="Times New Roman"/>
          <w:b w:val="false"/>
          <w:i w:val="false"/>
          <w:color w:val="000000"/>
          <w:sz w:val="28"/>
        </w:rPr>
        <w:t>
      1) разработки и утверждения системы оказания помощи лицам, пострадавшим в дорожно-транспортных происшествиях, в течение первого и последующих часов. Обязательными элементами системы являются:</w:t>
      </w:r>
      <w:r>
        <w:br/>
      </w:r>
      <w:r>
        <w:rPr>
          <w:rFonts w:ascii="Times New Roman"/>
          <w:b w:val="false"/>
          <w:i w:val="false"/>
          <w:color w:val="000000"/>
          <w:sz w:val="28"/>
        </w:rPr>
        <w:t>
      введение обучения лиц по оказанию первой медицинской помощи в рамках общеобразовательных учебных программ обучения основным правилам обеспечения безопасности дорожного движения и подготовки водителей транспортных средств;</w:t>
      </w:r>
      <w:r>
        <w:br/>
      </w:r>
      <w:r>
        <w:rPr>
          <w:rFonts w:ascii="Times New Roman"/>
          <w:b w:val="false"/>
          <w:i w:val="false"/>
          <w:color w:val="000000"/>
          <w:sz w:val="28"/>
        </w:rPr>
        <w:t>
      введение единого общенационального телефонного номера для сообщения о чрезвычайных ситуациях дорожно-транспортных происшествий, а также оперативной и единовременной передачи информации в соответствующие подразделения уполномоченных органов;</w:t>
      </w:r>
      <w:r>
        <w:br/>
      </w:r>
      <w:r>
        <w:rPr>
          <w:rFonts w:ascii="Times New Roman"/>
          <w:b w:val="false"/>
          <w:i w:val="false"/>
          <w:color w:val="000000"/>
          <w:sz w:val="28"/>
        </w:rPr>
        <w:t>
      фиксация времени получения информации, выезда и прибытия на место происшествия, начала оказания квалифицированной помощи пострадавшим должностными лицами соответствующих уполномоченных органов;</w:t>
      </w:r>
      <w:r>
        <w:br/>
      </w:r>
      <w:r>
        <w:rPr>
          <w:rFonts w:ascii="Times New Roman"/>
          <w:b w:val="false"/>
          <w:i w:val="false"/>
          <w:color w:val="000000"/>
          <w:sz w:val="28"/>
        </w:rPr>
        <w:t>
      обеспечение оперативного извлечения пострадавших из транспортного средства и других объектов;</w:t>
      </w:r>
      <w:r>
        <w:br/>
      </w:r>
      <w:r>
        <w:rPr>
          <w:rFonts w:ascii="Times New Roman"/>
          <w:b w:val="false"/>
          <w:i w:val="false"/>
          <w:color w:val="000000"/>
          <w:sz w:val="28"/>
        </w:rPr>
        <w:t>
      оказание экстренной первой медицинской помощи пострадавшим в результате дорожно-транспортных происшествий;</w:t>
      </w:r>
      <w:r>
        <w:br/>
      </w:r>
      <w:r>
        <w:rPr>
          <w:rFonts w:ascii="Times New Roman"/>
          <w:b w:val="false"/>
          <w:i w:val="false"/>
          <w:color w:val="000000"/>
          <w:sz w:val="28"/>
        </w:rPr>
        <w:t>
      ликвидация последствий чрезвычайных ситуаций;</w:t>
      </w:r>
      <w:r>
        <w:br/>
      </w:r>
      <w:r>
        <w:rPr>
          <w:rFonts w:ascii="Times New Roman"/>
          <w:b w:val="false"/>
          <w:i w:val="false"/>
          <w:color w:val="000000"/>
          <w:sz w:val="28"/>
        </w:rPr>
        <w:t>
      проведения совместных плановых учений соответствующими уполномоченными органами по оказанию помощи лицам, пострадавшим в дорожно-транспортных происшествиях;</w:t>
      </w:r>
      <w:r>
        <w:br/>
      </w:r>
      <w:r>
        <w:rPr>
          <w:rFonts w:ascii="Times New Roman"/>
          <w:b w:val="false"/>
          <w:i w:val="false"/>
          <w:color w:val="000000"/>
          <w:sz w:val="28"/>
        </w:rPr>
        <w:t>
      2) разработки и утверждения системы оказания больничной травматологической помощи и оценки качества оказываемой медицинской помощи, применяя надлежащую практику в отношении систем оказания травматологической помощи и обеспечения качества этой помощи;</w:t>
      </w:r>
      <w:r>
        <w:br/>
      </w:r>
      <w:r>
        <w:rPr>
          <w:rFonts w:ascii="Times New Roman"/>
          <w:b w:val="false"/>
          <w:i w:val="false"/>
          <w:color w:val="000000"/>
          <w:sz w:val="28"/>
        </w:rPr>
        <w:t>
      3) обеспечения на раннем этапе реабилитации и поддержки пострадавших в дорожно-транспортных происшествиях и близким погибших в результате дорожно-транспортных происшествий в целях сведения к минимуму как физических, так и психологических травм;</w:t>
      </w:r>
      <w:r>
        <w:br/>
      </w:r>
      <w:r>
        <w:rPr>
          <w:rFonts w:ascii="Times New Roman"/>
          <w:b w:val="false"/>
          <w:i w:val="false"/>
          <w:color w:val="000000"/>
          <w:sz w:val="28"/>
        </w:rPr>
        <w:t>
      4) создания систем страхования участников дорожного движения для реабилитации жертв дорожно-транспортных происшествий путем:</w:t>
      </w:r>
      <w:r>
        <w:br/>
      </w:r>
      <w:r>
        <w:rPr>
          <w:rFonts w:ascii="Times New Roman"/>
          <w:b w:val="false"/>
          <w:i w:val="false"/>
          <w:color w:val="000000"/>
          <w:sz w:val="28"/>
        </w:rPr>
        <w:t>
      установления обязательной ответственности перед третьими лицами;</w:t>
      </w:r>
      <w:r>
        <w:br/>
      </w:r>
      <w:r>
        <w:rPr>
          <w:rFonts w:ascii="Times New Roman"/>
          <w:b w:val="false"/>
          <w:i w:val="false"/>
          <w:color w:val="000000"/>
          <w:sz w:val="28"/>
        </w:rPr>
        <w:t>
      международного взаимного признания страхования гражданско-правовой ответственности владельцев транспортных средств перед третьими лицами;</w:t>
      </w:r>
      <w:r>
        <w:br/>
      </w:r>
      <w:r>
        <w:rPr>
          <w:rFonts w:ascii="Times New Roman"/>
          <w:b w:val="false"/>
          <w:i w:val="false"/>
          <w:color w:val="000000"/>
          <w:sz w:val="28"/>
        </w:rPr>
        <w:t>
      5) обеспечения тщательных расследований дорожно-транспортных происшествий в целях привлечения к ответственности виновных лиц и правовой помощи пострадавшим;</w:t>
      </w:r>
      <w:r>
        <w:br/>
      </w:r>
      <w:r>
        <w:rPr>
          <w:rFonts w:ascii="Times New Roman"/>
          <w:b w:val="false"/>
          <w:i w:val="false"/>
          <w:color w:val="000000"/>
          <w:sz w:val="28"/>
        </w:rPr>
        <w:t>
      6) поощрения исследований и разработки в области совершенствования мер по устранению причин и последствий в связи с дорожно-транспортными происшествиями.</w:t>
      </w:r>
    </w:p>
    <w:p>
      <w:pPr>
        <w:spacing w:after="0"/>
        <w:ind w:left="0"/>
        <w:jc w:val="both"/>
      </w:pPr>
      <w:r>
        <w:rPr>
          <w:rFonts w:ascii="Times New Roman"/>
          <w:b w:val="false"/>
          <w:i w:val="false"/>
          <w:color w:val="000000"/>
          <w:sz w:val="28"/>
        </w:rPr>
        <w:t>      </w:t>
      </w:r>
      <w:r>
        <w:rPr>
          <w:rFonts w:ascii="Times New Roman"/>
          <w:b/>
          <w:i w:val="false"/>
          <w:color w:val="000000"/>
          <w:sz w:val="28"/>
        </w:rPr>
        <w:t>Статья 51. Участие общественных организаций и объединений</w:t>
      </w:r>
      <w:r>
        <w:br/>
      </w:r>
      <w:r>
        <w:rPr>
          <w:rFonts w:ascii="Times New Roman"/>
          <w:b w:val="false"/>
          <w:i w:val="false"/>
          <w:color w:val="000000"/>
          <w:sz w:val="28"/>
        </w:rPr>
        <w:t>
                  </w:t>
      </w:r>
      <w:r>
        <w:rPr>
          <w:rFonts w:ascii="Times New Roman"/>
          <w:b/>
          <w:i w:val="false"/>
          <w:color w:val="000000"/>
          <w:sz w:val="28"/>
        </w:rPr>
        <w:t>в осуществлении мероприятий по обеспечению</w:t>
      </w:r>
      <w:r>
        <w:br/>
      </w:r>
      <w:r>
        <w:rPr>
          <w:rFonts w:ascii="Times New Roman"/>
          <w:b w:val="false"/>
          <w:i w:val="false"/>
          <w:color w:val="000000"/>
          <w:sz w:val="28"/>
        </w:rPr>
        <w:t>
                  </w:t>
      </w:r>
      <w:r>
        <w:rPr>
          <w:rFonts w:ascii="Times New Roman"/>
          <w:b/>
          <w:i w:val="false"/>
          <w:color w:val="000000"/>
          <w:sz w:val="28"/>
        </w:rPr>
        <w:t>безопасности дорожного движения</w:t>
      </w:r>
    </w:p>
    <w:p>
      <w:pPr>
        <w:spacing w:after="0"/>
        <w:ind w:left="0"/>
        <w:jc w:val="both"/>
      </w:pPr>
      <w:r>
        <w:rPr>
          <w:rFonts w:ascii="Times New Roman"/>
          <w:b w:val="false"/>
          <w:i w:val="false"/>
          <w:color w:val="000000"/>
          <w:sz w:val="28"/>
        </w:rPr>
        <w:t>      1. Общественные организации и объединения, созданные для защиты прав и законных интересов граждан, участвующих в дорожном движении, в целях предотвращения дорожно-транспортных происшествий в соответствии с их уставами имеют право в установленном законами порядке:</w:t>
      </w:r>
      <w:r>
        <w:br/>
      </w:r>
      <w:r>
        <w:rPr>
          <w:rFonts w:ascii="Times New Roman"/>
          <w:b w:val="false"/>
          <w:i w:val="false"/>
          <w:color w:val="000000"/>
          <w:sz w:val="28"/>
        </w:rPr>
        <w:t>
      вносить в уполномоченные органы в переделах их компетенции предложения по осуществлению мероприятий и совершенствованию правил, стандартов, технических норм и других нормативных документов в сфере дорожного движения и обеспечения его безопасности;</w:t>
      </w:r>
      <w:r>
        <w:br/>
      </w:r>
      <w:r>
        <w:rPr>
          <w:rFonts w:ascii="Times New Roman"/>
          <w:b w:val="false"/>
          <w:i w:val="false"/>
          <w:color w:val="000000"/>
          <w:sz w:val="28"/>
        </w:rPr>
        <w:t>
      проводить по просьбе членов общественных организаций и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r>
        <w:br/>
      </w:r>
      <w:r>
        <w:rPr>
          <w:rFonts w:ascii="Times New Roman"/>
          <w:b w:val="false"/>
          <w:i w:val="false"/>
          <w:color w:val="000000"/>
          <w:sz w:val="28"/>
        </w:rPr>
        <w:t>
      проводить мероприятия по профилактике аварийности.</w:t>
      </w:r>
      <w:r>
        <w:br/>
      </w:r>
      <w:r>
        <w:rPr>
          <w:rFonts w:ascii="Times New Roman"/>
          <w:b w:val="false"/>
          <w:i w:val="false"/>
          <w:color w:val="000000"/>
          <w:sz w:val="28"/>
        </w:rPr>
        <w:t>
      2. Уполномоченный орган по обеспечению безопасности дорожного движения с согласия общественных организаций и объединений может привлечь их к проведению мероприятий по обеспечению безопасности дорожного движения.</w:t>
      </w:r>
    </w:p>
    <w:p>
      <w:pPr>
        <w:spacing w:after="0"/>
        <w:ind w:left="0"/>
        <w:jc w:val="left"/>
      </w:pPr>
      <w:r>
        <w:rPr>
          <w:rFonts w:ascii="Times New Roman"/>
          <w:b/>
          <w:i w:val="false"/>
          <w:color w:val="000000"/>
        </w:rPr>
        <w:t xml:space="preserve"> Глава 7. Управление деятельностью, направленной на обеспечение</w:t>
      </w:r>
      <w:r>
        <w:br/>
      </w:r>
      <w:r>
        <w:rPr>
          <w:rFonts w:ascii="Times New Roman"/>
          <w:b/>
          <w:i w:val="false"/>
          <w:color w:val="000000"/>
        </w:rPr>
        <w:t>
безопасности дорог и их пропускной способности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52. Основные требования по обеспечению безопасности</w:t>
      </w:r>
      <w:r>
        <w:br/>
      </w:r>
      <w:r>
        <w:rPr>
          <w:rFonts w:ascii="Times New Roman"/>
          <w:b w:val="false"/>
          <w:i w:val="false"/>
          <w:color w:val="000000"/>
          <w:sz w:val="28"/>
        </w:rPr>
        <w:t>
                 </w:t>
      </w:r>
      <w:r>
        <w:rPr>
          <w:rFonts w:ascii="Times New Roman"/>
          <w:b/>
          <w:i w:val="false"/>
          <w:color w:val="000000"/>
          <w:sz w:val="28"/>
        </w:rPr>
        <w:t>дорожного движения при проектировании,</w:t>
      </w:r>
      <w:r>
        <w:br/>
      </w:r>
      <w:r>
        <w:rPr>
          <w:rFonts w:ascii="Times New Roman"/>
          <w:b w:val="false"/>
          <w:i w:val="false"/>
          <w:color w:val="000000"/>
          <w:sz w:val="28"/>
        </w:rPr>
        <w:t>
                 </w:t>
      </w:r>
      <w:r>
        <w:rPr>
          <w:rFonts w:ascii="Times New Roman"/>
          <w:b/>
          <w:i w:val="false"/>
          <w:color w:val="000000"/>
          <w:sz w:val="28"/>
        </w:rPr>
        <w:t>строительстве, реконструкции, ремонте,</w:t>
      </w:r>
      <w:r>
        <w:br/>
      </w:r>
      <w:r>
        <w:rPr>
          <w:rFonts w:ascii="Times New Roman"/>
          <w:b w:val="false"/>
          <w:i w:val="false"/>
          <w:color w:val="000000"/>
          <w:sz w:val="28"/>
        </w:rPr>
        <w:t>
                 </w:t>
      </w:r>
      <w:r>
        <w:rPr>
          <w:rFonts w:ascii="Times New Roman"/>
          <w:b/>
          <w:i w:val="false"/>
          <w:color w:val="000000"/>
          <w:sz w:val="28"/>
        </w:rPr>
        <w:t>содержании и управлении дорогами</w:t>
      </w:r>
    </w:p>
    <w:p>
      <w:pPr>
        <w:spacing w:after="0"/>
        <w:ind w:left="0"/>
        <w:jc w:val="both"/>
      </w:pPr>
      <w:r>
        <w:rPr>
          <w:rFonts w:ascii="Times New Roman"/>
          <w:b w:val="false"/>
          <w:i w:val="false"/>
          <w:color w:val="000000"/>
          <w:sz w:val="28"/>
        </w:rPr>
        <w:t>      1. Проектирование, строительство, реконструкция, ремонт, содержание и управление дорогами на территории Республики Казахстан должны выполняться на основе и с соблюдением требований безопасности, установленных техническими регламентами в области автомобильных дорог.</w:t>
      </w:r>
      <w:r>
        <w:br/>
      </w:r>
      <w:r>
        <w:rPr>
          <w:rFonts w:ascii="Times New Roman"/>
          <w:b w:val="false"/>
          <w:i w:val="false"/>
          <w:color w:val="000000"/>
          <w:sz w:val="28"/>
        </w:rPr>
        <w:t>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r>
        <w:br/>
      </w:r>
      <w:r>
        <w:rPr>
          <w:rFonts w:ascii="Times New Roman"/>
          <w:b w:val="false"/>
          <w:i w:val="false"/>
          <w:color w:val="000000"/>
          <w:sz w:val="28"/>
        </w:rPr>
        <w:t>
      2. Нормативная, проектная и техническая документация на проектирование, строительство, ремонт, содержание и управление дорог в части обеспечения безопасности дорожного движения подлежит согласованию и утверждению в порядке, устанавливаемом Правительством Республики Казахстан.</w:t>
      </w:r>
      <w:r>
        <w:br/>
      </w:r>
      <w:r>
        <w:rPr>
          <w:rFonts w:ascii="Times New Roman"/>
          <w:b w:val="false"/>
          <w:i w:val="false"/>
          <w:color w:val="000000"/>
          <w:sz w:val="28"/>
        </w:rPr>
        <w:t>
      3. Ответственность за соответствие состояния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на исполнителя работ.</w:t>
      </w:r>
      <w:r>
        <w:br/>
      </w:r>
      <w:r>
        <w:rPr>
          <w:rFonts w:ascii="Times New Roman"/>
          <w:b w:val="false"/>
          <w:i w:val="false"/>
          <w:color w:val="000000"/>
          <w:sz w:val="28"/>
        </w:rPr>
        <w:t>
      4. Обязанность по обеспечению соответствия состояния дорог в процессе эксплуатации установленным правилам, техническим регламентам возлагается на юридические и физические лица, во владении (в ведении) которых находятся дороги.</w:t>
      </w:r>
      <w:r>
        <w:br/>
      </w:r>
      <w:r>
        <w:rPr>
          <w:rFonts w:ascii="Times New Roman"/>
          <w:b w:val="false"/>
          <w:i w:val="false"/>
          <w:color w:val="000000"/>
          <w:sz w:val="28"/>
        </w:rPr>
        <w:t>
      5. Дороги, входящие в сети международных автомагистралей и азиатских автомобильных дорог, должны соответствовать требованиям международных соглашений в порядке, утверждаемом Правительством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53. Основные требования к должностным и иным лицам,</w:t>
      </w:r>
      <w:r>
        <w:br/>
      </w:r>
      <w:r>
        <w:rPr>
          <w:rFonts w:ascii="Times New Roman"/>
          <w:b w:val="false"/>
          <w:i w:val="false"/>
          <w:color w:val="000000"/>
          <w:sz w:val="28"/>
        </w:rPr>
        <w:t>
                  </w:t>
      </w:r>
      <w:r>
        <w:rPr>
          <w:rFonts w:ascii="Times New Roman"/>
          <w:b/>
          <w:i w:val="false"/>
          <w:color w:val="000000"/>
          <w:sz w:val="28"/>
        </w:rPr>
        <w:t>ответственным за состояние дорог,</w:t>
      </w:r>
      <w:r>
        <w:br/>
      </w:r>
      <w:r>
        <w:rPr>
          <w:rFonts w:ascii="Times New Roman"/>
          <w:b w:val="false"/>
          <w:i w:val="false"/>
          <w:color w:val="000000"/>
          <w:sz w:val="28"/>
        </w:rPr>
        <w:t>
                  </w:t>
      </w:r>
      <w:r>
        <w:rPr>
          <w:rFonts w:ascii="Times New Roman"/>
          <w:b/>
          <w:i w:val="false"/>
          <w:color w:val="000000"/>
          <w:sz w:val="28"/>
        </w:rPr>
        <w:t>железнодорожных переездов и других дорожных</w:t>
      </w:r>
      <w:r>
        <w:br/>
      </w:r>
      <w:r>
        <w:rPr>
          <w:rFonts w:ascii="Times New Roman"/>
          <w:b w:val="false"/>
          <w:i w:val="false"/>
          <w:color w:val="000000"/>
          <w:sz w:val="28"/>
        </w:rPr>
        <w:t>
                  </w:t>
      </w:r>
      <w:r>
        <w:rPr>
          <w:rFonts w:ascii="Times New Roman"/>
          <w:b/>
          <w:i w:val="false"/>
          <w:color w:val="000000"/>
          <w:sz w:val="28"/>
        </w:rPr>
        <w:t>сооружений</w:t>
      </w:r>
    </w:p>
    <w:p>
      <w:pPr>
        <w:spacing w:after="0"/>
        <w:ind w:left="0"/>
        <w:jc w:val="both"/>
      </w:pPr>
      <w:r>
        <w:rPr>
          <w:rFonts w:ascii="Times New Roman"/>
          <w:b w:val="false"/>
          <w:i w:val="false"/>
          <w:color w:val="000000"/>
          <w:sz w:val="28"/>
        </w:rPr>
        <w:t xml:space="preserve">      1. Должностные и иные лица, ответственные за состояние дорог, железнодорожных переездов и других дорожных сооружений, обязаны: </w:t>
      </w:r>
      <w:r>
        <w:br/>
      </w:r>
      <w:r>
        <w:rPr>
          <w:rFonts w:ascii="Times New Roman"/>
          <w:b w:val="false"/>
          <w:i w:val="false"/>
          <w:color w:val="000000"/>
          <w:sz w:val="28"/>
        </w:rPr>
        <w:t>
      1) 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r>
        <w:br/>
      </w:r>
      <w:r>
        <w:rPr>
          <w:rFonts w:ascii="Times New Roman"/>
          <w:b w:val="false"/>
          <w:i w:val="false"/>
          <w:color w:val="000000"/>
          <w:sz w:val="28"/>
        </w:rPr>
        <w:t>
      2) 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r>
        <w:br/>
      </w:r>
      <w:r>
        <w:rPr>
          <w:rFonts w:ascii="Times New Roman"/>
          <w:b w:val="false"/>
          <w:i w:val="false"/>
          <w:color w:val="000000"/>
          <w:sz w:val="28"/>
        </w:rPr>
        <w:t>
      2. Должностные и иные лица, ответственные за производство работ на дорогах, обязаны обеспечивать безопасность движения на местах проведения работ. Эти места, а также неработающие дорожные машины, оставшиеся по окончании работы строительные материалы, конструкции и тому подобное, которые не могут быть убраны за пределы дороги, должны быть обозначены соответствующими установленным нормам направляющими и ограждающими устройствами, дорожными знаками, а в темное время суток и в условиях недостаточной видимости дополнительно красными или желтыми сигнальными огнями.</w:t>
      </w:r>
      <w:r>
        <w:br/>
      </w:r>
      <w:r>
        <w:rPr>
          <w:rFonts w:ascii="Times New Roman"/>
          <w:b w:val="false"/>
          <w:i w:val="false"/>
          <w:color w:val="000000"/>
          <w:sz w:val="28"/>
        </w:rPr>
        <w:t>
      По завершении работ на дороге должны быть обеспечены условия безопасного движения транспортных средств и пешеходов.</w:t>
      </w:r>
      <w:r>
        <w:br/>
      </w:r>
      <w:r>
        <w:rPr>
          <w:rFonts w:ascii="Times New Roman"/>
          <w:b w:val="false"/>
          <w:i w:val="false"/>
          <w:color w:val="000000"/>
          <w:sz w:val="28"/>
        </w:rPr>
        <w:t>
      3. Соответствующие должностные и иные лица согласовывают с уполномоченным органом по обеспечению безопасности дорожного движения:</w:t>
      </w:r>
      <w:r>
        <w:br/>
      </w:r>
      <w:r>
        <w:rPr>
          <w:rFonts w:ascii="Times New Roman"/>
          <w:b w:val="false"/>
          <w:i w:val="false"/>
          <w:color w:val="000000"/>
          <w:sz w:val="28"/>
        </w:rPr>
        <w:t>
      1) документацию по организации дорожного движения и транспортному планированию в городах и на дорогах, оборудование дорог техническими средствами организации движения; проекты строительства, реконструкции дорог, дорожных сооружений в порядке, определяемом Правительством Республики Казахстан;</w:t>
      </w:r>
      <w:r>
        <w:br/>
      </w:r>
      <w:r>
        <w:rPr>
          <w:rFonts w:ascii="Times New Roman"/>
          <w:b w:val="false"/>
          <w:i w:val="false"/>
          <w:color w:val="000000"/>
          <w:sz w:val="28"/>
        </w:rPr>
        <w:t>
      2) установку в непосредственной близости от дороги объектов, ухудшающих видимость или затрудняющих движение пешеходов;</w:t>
      </w:r>
      <w:r>
        <w:br/>
      </w:r>
      <w:r>
        <w:rPr>
          <w:rFonts w:ascii="Times New Roman"/>
          <w:b w:val="false"/>
          <w:i w:val="false"/>
          <w:color w:val="000000"/>
          <w:sz w:val="28"/>
        </w:rPr>
        <w:t>
      3) маршруты движения и расположение остановочных пунктов маршрутных транспортных средств;</w:t>
      </w:r>
      <w:r>
        <w:br/>
      </w:r>
      <w:r>
        <w:rPr>
          <w:rFonts w:ascii="Times New Roman"/>
          <w:b w:val="false"/>
          <w:i w:val="false"/>
          <w:color w:val="000000"/>
          <w:sz w:val="28"/>
        </w:rPr>
        <w:t>
      4) проведение на дорогах массовых, спортивных и иных мероприятий;</w:t>
      </w:r>
      <w:r>
        <w:br/>
      </w:r>
      <w:r>
        <w:rPr>
          <w:rFonts w:ascii="Times New Roman"/>
          <w:b w:val="false"/>
          <w:i w:val="false"/>
          <w:color w:val="000000"/>
          <w:sz w:val="28"/>
        </w:rPr>
        <w:t>
      5) переоборудование транспортных средств, установку на них специальных световых и звуковых сигналов, нанесение наклонных белых полос на боковые поверхности кузовов транспортных средств;</w:t>
      </w:r>
      <w:r>
        <w:br/>
      </w:r>
      <w:r>
        <w:rPr>
          <w:rFonts w:ascii="Times New Roman"/>
          <w:b w:val="false"/>
          <w:i w:val="false"/>
          <w:color w:val="000000"/>
          <w:sz w:val="28"/>
        </w:rPr>
        <w:t>
      6) перевозку тяжеловесных, опасных и крупногабаритных грузов;</w:t>
      </w:r>
      <w:r>
        <w:br/>
      </w:r>
      <w:r>
        <w:rPr>
          <w:rFonts w:ascii="Times New Roman"/>
          <w:b w:val="false"/>
          <w:i w:val="false"/>
          <w:color w:val="000000"/>
          <w:sz w:val="28"/>
        </w:rPr>
        <w:t>
      7) движение транспортных средств (включая один прицеп) общей длиной более двадцати метров или автопоездов с двумя и более прицепами;</w:t>
      </w:r>
      <w:r>
        <w:br/>
      </w:r>
      <w:r>
        <w:rPr>
          <w:rFonts w:ascii="Times New Roman"/>
          <w:b w:val="false"/>
          <w:i w:val="false"/>
          <w:color w:val="000000"/>
          <w:sz w:val="28"/>
        </w:rPr>
        <w:t>
      8) программы подготовки специалистов по безопасности дорожного движения, инструкторов по вождению и водителей;</w:t>
      </w:r>
      <w:r>
        <w:br/>
      </w:r>
      <w:r>
        <w:rPr>
          <w:rFonts w:ascii="Times New Roman"/>
          <w:b w:val="false"/>
          <w:i w:val="false"/>
          <w:color w:val="000000"/>
          <w:sz w:val="28"/>
        </w:rPr>
        <w:t>
      9) перечень дорог, на которых запрещается учебная езда;</w:t>
      </w:r>
      <w:r>
        <w:br/>
      </w:r>
      <w:r>
        <w:rPr>
          <w:rFonts w:ascii="Times New Roman"/>
          <w:b w:val="false"/>
          <w:i w:val="false"/>
          <w:color w:val="000000"/>
          <w:sz w:val="28"/>
        </w:rPr>
        <w:t>
      10) производство любых работ на дороге, создающих помехи движению транспортных средств или пешеходов.</w:t>
      </w:r>
    </w:p>
    <w:p>
      <w:pPr>
        <w:spacing w:after="0"/>
        <w:ind w:left="0"/>
        <w:jc w:val="both"/>
      </w:pPr>
      <w:r>
        <w:rPr>
          <w:rFonts w:ascii="Times New Roman"/>
          <w:b w:val="false"/>
          <w:i w:val="false"/>
          <w:color w:val="000000"/>
          <w:sz w:val="28"/>
        </w:rPr>
        <w:t>      </w:t>
      </w:r>
      <w:r>
        <w:rPr>
          <w:rFonts w:ascii="Times New Roman"/>
          <w:b/>
          <w:i w:val="false"/>
          <w:color w:val="000000"/>
          <w:sz w:val="28"/>
        </w:rPr>
        <w:t>Статья 54. Требования к субъектам, выполняющим дорожные и</w:t>
      </w:r>
      <w:r>
        <w:br/>
      </w:r>
      <w:r>
        <w:rPr>
          <w:rFonts w:ascii="Times New Roman"/>
          <w:b w:val="false"/>
          <w:i w:val="false"/>
          <w:color w:val="000000"/>
          <w:sz w:val="28"/>
        </w:rPr>
        <w:t>
                  </w:t>
      </w:r>
      <w:r>
        <w:rPr>
          <w:rFonts w:ascii="Times New Roman"/>
          <w:b/>
          <w:i w:val="false"/>
          <w:color w:val="000000"/>
          <w:sz w:val="28"/>
        </w:rPr>
        <w:t>другие работы на проезжей части дороги</w:t>
      </w:r>
    </w:p>
    <w:p>
      <w:pPr>
        <w:spacing w:after="0"/>
        <w:ind w:left="0"/>
        <w:jc w:val="both"/>
      </w:pPr>
      <w:r>
        <w:rPr>
          <w:rFonts w:ascii="Times New Roman"/>
          <w:b w:val="false"/>
          <w:i w:val="false"/>
          <w:color w:val="000000"/>
          <w:sz w:val="28"/>
        </w:rPr>
        <w:t>      1. Дорожные и другие работы на проезжей части дорог, в том числе аварийно-спасательные, должны осуществляться в соответствии с требованиями правил проведения дорожных и других работ на проезжей части дороги, утвержденных Правительством Республики Казахстан.</w:t>
      </w:r>
      <w:r>
        <w:br/>
      </w:r>
      <w:r>
        <w:rPr>
          <w:rFonts w:ascii="Times New Roman"/>
          <w:b w:val="false"/>
          <w:i w:val="false"/>
          <w:color w:val="000000"/>
          <w:sz w:val="28"/>
        </w:rPr>
        <w:t>
      2. Должностные и иные лица, ответственные за производство работ на дорогах, обязаны обеспечивать безопасность движения в местах проведения дорожных и других работ путем:</w:t>
      </w:r>
      <w:r>
        <w:br/>
      </w:r>
      <w:r>
        <w:rPr>
          <w:rFonts w:ascii="Times New Roman"/>
          <w:b w:val="false"/>
          <w:i w:val="false"/>
          <w:color w:val="000000"/>
          <w:sz w:val="28"/>
        </w:rPr>
        <w:t>
      1) установки на расстоянии не менее пятнадцати метров от места проведения дорожных и других работ в населенных пунктах и тридцати метров вне населенных пунктов информационные щиты и необходимые дорожные знаки, предупреждающие участников дорожного движения о проведении данных работ;</w:t>
      </w:r>
      <w:r>
        <w:br/>
      </w:r>
      <w:r>
        <w:rPr>
          <w:rFonts w:ascii="Times New Roman"/>
          <w:b w:val="false"/>
          <w:i w:val="false"/>
          <w:color w:val="000000"/>
          <w:sz w:val="28"/>
        </w:rPr>
        <w:t>
      2) установки максимальной разрешенной скорости движения транспортных средств в зоне дорожных и других работ не более тридцати километров в час в населенных пунктах и не более шестидесяти километров в час вне населенных пунктов. В зонах дорожных и других работ большой протяженности ограничение скорости необходимо дублировать с регулярной периодичностью;</w:t>
      </w:r>
      <w:r>
        <w:br/>
      </w:r>
      <w:r>
        <w:rPr>
          <w:rFonts w:ascii="Times New Roman"/>
          <w:b w:val="false"/>
          <w:i w:val="false"/>
          <w:color w:val="000000"/>
          <w:sz w:val="28"/>
        </w:rPr>
        <w:t>
      3) обозначения полос, по которой следует осуществлять движение транспортных средств, соответствующей и четко видимой вертикальной и горизонтальной дорожной разметкой;</w:t>
      </w:r>
      <w:r>
        <w:br/>
      </w:r>
      <w:r>
        <w:rPr>
          <w:rFonts w:ascii="Times New Roman"/>
          <w:b w:val="false"/>
          <w:i w:val="false"/>
          <w:color w:val="000000"/>
          <w:sz w:val="28"/>
        </w:rPr>
        <w:t>
      4) регулярного проведения совместно с уполномоченным органом по обеспечению безопасности дорожного движения мероприятий по контролю за соблюдением ограничений скорости движения транспортных средств в зоне дорожных и других работ;</w:t>
      </w:r>
      <w:r>
        <w:br/>
      </w:r>
      <w:r>
        <w:rPr>
          <w:rFonts w:ascii="Times New Roman"/>
          <w:b w:val="false"/>
          <w:i w:val="false"/>
          <w:color w:val="000000"/>
          <w:sz w:val="28"/>
        </w:rPr>
        <w:t>
      5) обеспечения лиц, занятых в дорожных и других работах на проезжей части дорог, сигнальной защитной одеждой, обеспечивающей их видимость в любое время суток на большом расстоянии и отвечающей требованиям международных и национальных стандартов.</w:t>
      </w:r>
      <w:r>
        <w:br/>
      </w:r>
      <w:r>
        <w:rPr>
          <w:rFonts w:ascii="Times New Roman"/>
          <w:b w:val="false"/>
          <w:i w:val="false"/>
          <w:color w:val="000000"/>
          <w:sz w:val="28"/>
        </w:rPr>
        <w:t>
      3. Должностные и иные лица, ответственные за состояние дорог, железнодорожных переездов и других дорожных сооружений, обязаны:</w:t>
      </w:r>
      <w:r>
        <w:br/>
      </w:r>
      <w:r>
        <w:rPr>
          <w:rFonts w:ascii="Times New Roman"/>
          <w:b w:val="false"/>
          <w:i w:val="false"/>
          <w:color w:val="000000"/>
          <w:sz w:val="28"/>
        </w:rPr>
        <w:t>
      1) 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r>
        <w:br/>
      </w:r>
      <w:r>
        <w:rPr>
          <w:rFonts w:ascii="Times New Roman"/>
          <w:b w:val="false"/>
          <w:i w:val="false"/>
          <w:color w:val="000000"/>
          <w:sz w:val="28"/>
        </w:rPr>
        <w:t>
      2) 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r>
        <w:br/>
      </w:r>
      <w:r>
        <w:rPr>
          <w:rFonts w:ascii="Times New Roman"/>
          <w:b w:val="false"/>
          <w:i w:val="false"/>
          <w:color w:val="000000"/>
          <w:sz w:val="28"/>
        </w:rPr>
        <w:t>
      3) должностные лица дорожных, коммунальных и других предприятий и организаций, рабочие, выполняющие какие-либо работы на дорогах, а также другие лица должны избегать создания помех и иных действий, которые могут повлиять на соблюдение правил дорожного движения.</w:t>
      </w:r>
      <w:r>
        <w:br/>
      </w:r>
      <w:r>
        <w:rPr>
          <w:rFonts w:ascii="Times New Roman"/>
          <w:b w:val="false"/>
          <w:i w:val="false"/>
          <w:color w:val="000000"/>
          <w:sz w:val="28"/>
        </w:rPr>
        <w:t>
      4. Лица, выполняющие ремонтные и другие работы на проезжей части дороги, в установленном порядке согласовывают с уполномоченным органом по обеспечению безопасности дорожного движения:</w:t>
      </w:r>
      <w:r>
        <w:br/>
      </w:r>
      <w:r>
        <w:rPr>
          <w:rFonts w:ascii="Times New Roman"/>
          <w:b w:val="false"/>
          <w:i w:val="false"/>
          <w:color w:val="000000"/>
          <w:sz w:val="28"/>
        </w:rPr>
        <w:t>
      1) проекты организации дорожного движения в городах и на дорогах, оборудование дорог техническими средствами организации движения; проекты строительства, реконструкции дорог, дорожных сооружений;</w:t>
      </w:r>
      <w:r>
        <w:br/>
      </w:r>
      <w:r>
        <w:rPr>
          <w:rFonts w:ascii="Times New Roman"/>
          <w:b w:val="false"/>
          <w:i w:val="false"/>
          <w:color w:val="000000"/>
          <w:sz w:val="28"/>
        </w:rPr>
        <w:t>
      2) маршруты движения и расположение остановочных пунктов маршрутных транспортных средств;</w:t>
      </w:r>
      <w:r>
        <w:br/>
      </w:r>
      <w:r>
        <w:rPr>
          <w:rFonts w:ascii="Times New Roman"/>
          <w:b w:val="false"/>
          <w:i w:val="false"/>
          <w:color w:val="000000"/>
          <w:sz w:val="28"/>
        </w:rPr>
        <w:t>
      3) проведение на дорогах массовых, спортивных и иных мероприятий;</w:t>
      </w:r>
      <w:r>
        <w:br/>
      </w:r>
      <w:r>
        <w:rPr>
          <w:rFonts w:ascii="Times New Roman"/>
          <w:b w:val="false"/>
          <w:i w:val="false"/>
          <w:color w:val="000000"/>
          <w:sz w:val="28"/>
        </w:rPr>
        <w:t>
      4) перевозку опасных грузов;</w:t>
      </w:r>
      <w:r>
        <w:br/>
      </w:r>
      <w:r>
        <w:rPr>
          <w:rFonts w:ascii="Times New Roman"/>
          <w:b w:val="false"/>
          <w:i w:val="false"/>
          <w:color w:val="000000"/>
          <w:sz w:val="28"/>
        </w:rPr>
        <w:t>
      5) движение транспортных средств (включая один прицеп) общей длиной более двадцати метров или автопоездов с двумя и более прицепами;</w:t>
      </w:r>
      <w:r>
        <w:br/>
      </w:r>
      <w:r>
        <w:rPr>
          <w:rFonts w:ascii="Times New Roman"/>
          <w:b w:val="false"/>
          <w:i w:val="false"/>
          <w:color w:val="000000"/>
          <w:sz w:val="28"/>
        </w:rPr>
        <w:t>
      6) перечень дорог, на которых запрещается учебная езда.</w:t>
      </w:r>
      <w:r>
        <w:br/>
      </w:r>
      <w:r>
        <w:rPr>
          <w:rFonts w:ascii="Times New Roman"/>
          <w:b w:val="false"/>
          <w:i w:val="false"/>
          <w:color w:val="000000"/>
          <w:sz w:val="28"/>
        </w:rPr>
        <w:t>
      5. Запрещается в границах полосы отвода дороги:</w:t>
      </w:r>
      <w:r>
        <w:br/>
      </w:r>
      <w:r>
        <w:rPr>
          <w:rFonts w:ascii="Times New Roman"/>
          <w:b w:val="false"/>
          <w:i w:val="false"/>
          <w:color w:val="000000"/>
          <w:sz w:val="28"/>
        </w:rPr>
        <w:t>
      1) выполнение работ, не связанных со строительством, реконструкцией, капитальным ремонтом, ремонтом и содержанием дорог, а также с размещением объектов дорожного сервиса;</w:t>
      </w:r>
      <w:r>
        <w:br/>
      </w:r>
      <w:r>
        <w:rPr>
          <w:rFonts w:ascii="Times New Roman"/>
          <w:b w:val="false"/>
          <w:i w:val="false"/>
          <w:color w:val="000000"/>
          <w:sz w:val="28"/>
        </w:rPr>
        <w:t>
      2) размещение зданий, строений, сооружений и других объектов, не предназначенных для обслуживания дороги, ее строительства, реконструкции, капитального ремонта, ремонта и содержания и не относящихся к объектам дорожного сервиса;</w:t>
      </w:r>
      <w:r>
        <w:br/>
      </w:r>
      <w:r>
        <w:rPr>
          <w:rFonts w:ascii="Times New Roman"/>
          <w:b w:val="false"/>
          <w:i w:val="false"/>
          <w:color w:val="000000"/>
          <w:sz w:val="28"/>
        </w:rPr>
        <w:t>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дороги или ремонту дороги, ее участков.</w:t>
      </w:r>
    </w:p>
    <w:p>
      <w:pPr>
        <w:spacing w:after="0"/>
        <w:ind w:left="0"/>
        <w:jc w:val="both"/>
      </w:pPr>
      <w:r>
        <w:rPr>
          <w:rFonts w:ascii="Times New Roman"/>
          <w:b w:val="false"/>
          <w:i w:val="false"/>
          <w:color w:val="000000"/>
          <w:sz w:val="28"/>
        </w:rPr>
        <w:t>      </w:t>
      </w:r>
      <w:r>
        <w:rPr>
          <w:rFonts w:ascii="Times New Roman"/>
          <w:b/>
          <w:i w:val="false"/>
          <w:color w:val="000000"/>
          <w:sz w:val="28"/>
        </w:rPr>
        <w:t>Статья 55. Обеспечение безопасности дорог</w:t>
      </w:r>
      <w:r>
        <w:br/>
      </w:r>
      <w:r>
        <w:rPr>
          <w:rFonts w:ascii="Times New Roman"/>
          <w:b w:val="false"/>
          <w:i w:val="false"/>
          <w:color w:val="000000"/>
          <w:sz w:val="28"/>
        </w:rPr>
        <w:t>
                 </w:t>
      </w:r>
      <w:r>
        <w:rPr>
          <w:rFonts w:ascii="Times New Roman"/>
          <w:b/>
          <w:i w:val="false"/>
          <w:color w:val="000000"/>
          <w:sz w:val="28"/>
        </w:rPr>
        <w:t>в отношении их пользователей</w:t>
      </w:r>
    </w:p>
    <w:p>
      <w:pPr>
        <w:spacing w:after="0"/>
        <w:ind w:left="0"/>
        <w:jc w:val="both"/>
      </w:pPr>
      <w:r>
        <w:rPr>
          <w:rFonts w:ascii="Times New Roman"/>
          <w:b w:val="false"/>
          <w:i w:val="false"/>
          <w:color w:val="000000"/>
          <w:sz w:val="28"/>
        </w:rPr>
        <w:t>      1. На дорогах разрешается движение только тех транспортных средств, которые прошли государственную регистрацию и находятся в исправном техническом состоянии.</w:t>
      </w:r>
      <w:r>
        <w:br/>
      </w:r>
      <w:r>
        <w:rPr>
          <w:rFonts w:ascii="Times New Roman"/>
          <w:b w:val="false"/>
          <w:i w:val="false"/>
          <w:color w:val="000000"/>
          <w:sz w:val="28"/>
        </w:rPr>
        <w:t>
      2. Транспортные средства передвигаются по проезжей части дороги только в соответствии с требованиями настоящего Закона и правилами дорожного движения.</w:t>
      </w:r>
      <w:r>
        <w:br/>
      </w:r>
      <w:r>
        <w:rPr>
          <w:rFonts w:ascii="Times New Roman"/>
          <w:b w:val="false"/>
          <w:i w:val="false"/>
          <w:color w:val="000000"/>
          <w:sz w:val="28"/>
        </w:rPr>
        <w:t>
      3. На дорогах запрещается:</w:t>
      </w:r>
      <w:r>
        <w:br/>
      </w:r>
      <w:r>
        <w:rPr>
          <w:rFonts w:ascii="Times New Roman"/>
          <w:b w:val="false"/>
          <w:i w:val="false"/>
          <w:color w:val="000000"/>
          <w:sz w:val="28"/>
        </w:rPr>
        <w:t>
      1) складывать материалы и хранить предметы на проезжей части дороги или тротуаре;</w:t>
      </w:r>
      <w:r>
        <w:br/>
      </w:r>
      <w:r>
        <w:rPr>
          <w:rFonts w:ascii="Times New Roman"/>
          <w:b w:val="false"/>
          <w:i w:val="false"/>
          <w:color w:val="000000"/>
          <w:sz w:val="28"/>
        </w:rPr>
        <w:t>
      2) создавать места постоянных и временных въездов и выездов, соединения и пересечения с другими дорогами;</w:t>
      </w:r>
      <w:r>
        <w:br/>
      </w:r>
      <w:r>
        <w:rPr>
          <w:rFonts w:ascii="Times New Roman"/>
          <w:b w:val="false"/>
          <w:i w:val="false"/>
          <w:color w:val="000000"/>
          <w:sz w:val="28"/>
        </w:rPr>
        <w:t>
      3) устанавливать барьеры, шлагбаумы на проезжей части дороги и преграждать движение транспортных средств другими способами;</w:t>
      </w:r>
      <w:r>
        <w:br/>
      </w:r>
      <w:r>
        <w:rPr>
          <w:rFonts w:ascii="Times New Roman"/>
          <w:b w:val="false"/>
          <w:i w:val="false"/>
          <w:color w:val="000000"/>
          <w:sz w:val="28"/>
        </w:rPr>
        <w:t>
      4) устанавливать в полосе отвода знаки, указатели, не относящиеся к безопасности движения;</w:t>
      </w:r>
      <w:r>
        <w:br/>
      </w:r>
      <w:r>
        <w:rPr>
          <w:rFonts w:ascii="Times New Roman"/>
          <w:b w:val="false"/>
          <w:i w:val="false"/>
          <w:color w:val="000000"/>
          <w:sz w:val="28"/>
        </w:rPr>
        <w:t>
      5) устанавливать скорость движения транспортных средств свыше 100 км/час при отсутствии раздельных проезжих частей для движения транспортных средств в каждом направлении и обустройства пересечений дорог в разных уровнях;</w:t>
      </w:r>
      <w:r>
        <w:br/>
      </w:r>
      <w:r>
        <w:rPr>
          <w:rFonts w:ascii="Times New Roman"/>
          <w:b w:val="false"/>
          <w:i w:val="false"/>
          <w:color w:val="000000"/>
          <w:sz w:val="28"/>
        </w:rPr>
        <w:t>
      6) проводить заводские испытания автомобилей, тракторов, других самоходных и прицепных транспортных средств на дорогах с твердым покрытием;</w:t>
      </w:r>
      <w:r>
        <w:br/>
      </w:r>
      <w:r>
        <w:rPr>
          <w:rFonts w:ascii="Times New Roman"/>
          <w:b w:val="false"/>
          <w:i w:val="false"/>
          <w:color w:val="000000"/>
          <w:sz w:val="28"/>
        </w:rPr>
        <w:t>
      7) размещать в закрепленной полосе площадки для стоянки и мойки транспортных средств;</w:t>
      </w:r>
      <w:r>
        <w:br/>
      </w:r>
      <w:r>
        <w:rPr>
          <w:rFonts w:ascii="Times New Roman"/>
          <w:b w:val="false"/>
          <w:i w:val="false"/>
          <w:color w:val="000000"/>
          <w:sz w:val="28"/>
        </w:rPr>
        <w:t>
      8) проводить соревнования, тренировки и другие спортивные мероприятия (кроссы, соревнования по автомотоспорту, другие массовые мероприятия).</w:t>
      </w:r>
      <w:r>
        <w:br/>
      </w:r>
      <w:r>
        <w:rPr>
          <w:rFonts w:ascii="Times New Roman"/>
          <w:b w:val="false"/>
          <w:i w:val="false"/>
          <w:color w:val="000000"/>
          <w:sz w:val="28"/>
        </w:rPr>
        <w:t>
      4. На автомагистралях запрещается нахождение пешеходов, а также домашних животных вне транспортного средства.</w:t>
      </w:r>
      <w:r>
        <w:br/>
      </w:r>
      <w:r>
        <w:rPr>
          <w:rFonts w:ascii="Times New Roman"/>
          <w:b w:val="false"/>
          <w:i w:val="false"/>
          <w:color w:val="000000"/>
          <w:sz w:val="28"/>
        </w:rPr>
        <w:t>
      5. За нарушение указанных в настоящей статье требований по безопасности дорожного движения, допущенное во время пользования дорогами, виновные лица несут ответственность в порядке, предусмотренном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административном правонарушении.</w:t>
      </w:r>
    </w:p>
    <w:p>
      <w:pPr>
        <w:spacing w:after="0"/>
        <w:ind w:left="0"/>
        <w:jc w:val="both"/>
      </w:pPr>
      <w:r>
        <w:rPr>
          <w:rFonts w:ascii="Times New Roman"/>
          <w:b w:val="false"/>
          <w:i w:val="false"/>
          <w:color w:val="000000"/>
          <w:sz w:val="28"/>
        </w:rPr>
        <w:t>      </w:t>
      </w:r>
      <w:r>
        <w:rPr>
          <w:rFonts w:ascii="Times New Roman"/>
          <w:b/>
          <w:i w:val="false"/>
          <w:color w:val="000000"/>
          <w:sz w:val="28"/>
        </w:rPr>
        <w:t>Статья 56. Основные меры обеспечения безопасности</w:t>
      </w:r>
      <w:r>
        <w:br/>
      </w:r>
      <w:r>
        <w:rPr>
          <w:rFonts w:ascii="Times New Roman"/>
          <w:b w:val="false"/>
          <w:i w:val="false"/>
          <w:color w:val="000000"/>
          <w:sz w:val="28"/>
        </w:rPr>
        <w:t>
                  </w:t>
      </w:r>
      <w:r>
        <w:rPr>
          <w:rFonts w:ascii="Times New Roman"/>
          <w:b/>
          <w:i w:val="false"/>
          <w:color w:val="000000"/>
          <w:sz w:val="28"/>
        </w:rPr>
        <w:t>дорожного</w:t>
      </w:r>
      <w:r>
        <w:rPr>
          <w:rFonts w:ascii="Times New Roman"/>
          <w:b w:val="false"/>
          <w:i w:val="false"/>
          <w:color w:val="000000"/>
          <w:sz w:val="28"/>
        </w:rPr>
        <w:t> </w:t>
      </w:r>
      <w:r>
        <w:rPr>
          <w:rFonts w:ascii="Times New Roman"/>
          <w:b/>
          <w:i w:val="false"/>
          <w:color w:val="000000"/>
          <w:sz w:val="28"/>
        </w:rPr>
        <w:t>движения пешеходов</w:t>
      </w:r>
      <w:r>
        <w:rPr>
          <w:rFonts w:ascii="Times New Roman"/>
          <w:b w:val="false"/>
          <w:i w:val="false"/>
          <w:color w:val="000000"/>
          <w:sz w:val="28"/>
        </w:rPr>
        <w:t> </w:t>
      </w:r>
    </w:p>
    <w:p>
      <w:pPr>
        <w:spacing w:after="0"/>
        <w:ind w:left="0"/>
        <w:jc w:val="both"/>
      </w:pPr>
      <w:r>
        <w:rPr>
          <w:rFonts w:ascii="Times New Roman"/>
          <w:b w:val="false"/>
          <w:i w:val="false"/>
          <w:color w:val="000000"/>
          <w:sz w:val="28"/>
        </w:rPr>
        <w:t>      1. Деятельность по обеспечению безопасности дорожного движения пешеходов должна быть направлена:</w:t>
      </w:r>
      <w:r>
        <w:br/>
      </w:r>
      <w:r>
        <w:rPr>
          <w:rFonts w:ascii="Times New Roman"/>
          <w:b w:val="false"/>
          <w:i w:val="false"/>
          <w:color w:val="000000"/>
          <w:sz w:val="28"/>
        </w:rPr>
        <w:t>
      1) на снижение последствий дорожно-транспортных происшествий путем улучшения пассивной безопасности транспортных средств;</w:t>
      </w:r>
      <w:r>
        <w:br/>
      </w:r>
      <w:r>
        <w:rPr>
          <w:rFonts w:ascii="Times New Roman"/>
          <w:b w:val="false"/>
          <w:i w:val="false"/>
          <w:color w:val="000000"/>
          <w:sz w:val="28"/>
        </w:rPr>
        <w:t>
      2) на создание безопасных условий пользования дорогами, в том числе управление скоростью в масштабе района, повышения видимости пешеходов и транспортных средств и улучшения инженерно-технических характеристик транспортных средств;</w:t>
      </w:r>
      <w:r>
        <w:br/>
      </w:r>
      <w:r>
        <w:rPr>
          <w:rFonts w:ascii="Times New Roman"/>
          <w:b w:val="false"/>
          <w:i w:val="false"/>
          <w:color w:val="000000"/>
          <w:sz w:val="28"/>
        </w:rPr>
        <w:t>
      3) на формирование законопослушного поведения водителей транспортных средств путем их информирования, обучения и обязательности соблюдения правил дорожного движения;</w:t>
      </w:r>
      <w:r>
        <w:br/>
      </w:r>
      <w:r>
        <w:rPr>
          <w:rFonts w:ascii="Times New Roman"/>
          <w:b w:val="false"/>
          <w:i w:val="false"/>
          <w:color w:val="000000"/>
          <w:sz w:val="28"/>
        </w:rPr>
        <w:t>
      4) на консультирование и информирование пешеходов об изменениях, производимых в их интересах, и осуществление мер, способных снизить риск пешехода стать пострадавшим в дорожно-транспортном происшествии.</w:t>
      </w:r>
      <w:r>
        <w:br/>
      </w:r>
      <w:r>
        <w:rPr>
          <w:rFonts w:ascii="Times New Roman"/>
          <w:b w:val="false"/>
          <w:i w:val="false"/>
          <w:color w:val="000000"/>
          <w:sz w:val="28"/>
        </w:rPr>
        <w:t>
      2. В целях обеспечения безопасности дорожного движения пешеходов документация по территориально-транспортному планированию и организации дорожного движения должна предусматривать:</w:t>
      </w:r>
      <w:r>
        <w:br/>
      </w:r>
      <w:r>
        <w:rPr>
          <w:rFonts w:ascii="Times New Roman"/>
          <w:b w:val="false"/>
          <w:i w:val="false"/>
          <w:color w:val="000000"/>
          <w:sz w:val="28"/>
        </w:rPr>
        <w:t>
      1) планирование землепользования с учетом исключения рисков во время движения пешеходов путем создания безопасных взаимосвязанных и удобных для перемещения маршрутов, используемых ими;</w:t>
      </w:r>
      <w:r>
        <w:br/>
      </w:r>
      <w:r>
        <w:rPr>
          <w:rFonts w:ascii="Times New Roman"/>
          <w:b w:val="false"/>
          <w:i w:val="false"/>
          <w:color w:val="000000"/>
          <w:sz w:val="28"/>
        </w:rPr>
        <w:t>
      2) сооружение безопасных, удобных, соединенных между собой пешеходных путей с их искусственным освещением;</w:t>
      </w:r>
      <w:r>
        <w:br/>
      </w:r>
      <w:r>
        <w:rPr>
          <w:rFonts w:ascii="Times New Roman"/>
          <w:b w:val="false"/>
          <w:i w:val="false"/>
          <w:color w:val="000000"/>
          <w:sz w:val="28"/>
        </w:rPr>
        <w:t>
      3) на этапе проектирования и строительства дорог разделение движения пешеходных и транспортных потоков противоаварийными разделительными барьерами и ограждениями в целях исключения конфликтов между ними.</w:t>
      </w:r>
    </w:p>
    <w:p>
      <w:pPr>
        <w:spacing w:after="0"/>
        <w:ind w:left="0"/>
        <w:jc w:val="both"/>
      </w:pPr>
      <w:r>
        <w:rPr>
          <w:rFonts w:ascii="Times New Roman"/>
          <w:b w:val="false"/>
          <w:i w:val="false"/>
          <w:color w:val="000000"/>
          <w:sz w:val="28"/>
        </w:rPr>
        <w:t>      </w:t>
      </w:r>
      <w:r>
        <w:rPr>
          <w:rFonts w:ascii="Times New Roman"/>
          <w:b/>
          <w:i w:val="false"/>
          <w:color w:val="000000"/>
          <w:sz w:val="28"/>
        </w:rPr>
        <w:t>Статья 57. Обеспечение потребностей пользователей дорог в</w:t>
      </w:r>
      <w:r>
        <w:br/>
      </w:r>
      <w:r>
        <w:rPr>
          <w:rFonts w:ascii="Times New Roman"/>
          <w:b w:val="false"/>
          <w:i w:val="false"/>
          <w:color w:val="000000"/>
          <w:sz w:val="28"/>
        </w:rPr>
        <w:t>
                  </w:t>
      </w:r>
      <w:r>
        <w:rPr>
          <w:rFonts w:ascii="Times New Roman"/>
          <w:b/>
          <w:i w:val="false"/>
          <w:color w:val="000000"/>
          <w:sz w:val="28"/>
        </w:rPr>
        <w:t>рамках планирования населенных пунктов</w:t>
      </w:r>
    </w:p>
    <w:p>
      <w:pPr>
        <w:spacing w:after="0"/>
        <w:ind w:left="0"/>
        <w:jc w:val="both"/>
      </w:pPr>
      <w:r>
        <w:rPr>
          <w:rFonts w:ascii="Times New Roman"/>
          <w:b w:val="false"/>
          <w:i w:val="false"/>
          <w:color w:val="000000"/>
          <w:sz w:val="28"/>
        </w:rPr>
        <w:t>      1. При планировании дорог населенных пунктов обеспечиваются потребности всех пользователей дорог в рамках устойчивого городского планирования, управления спросом на услуги транспорта и использования земельных ресурсов на основе:</w:t>
      </w:r>
      <w:r>
        <w:br/>
      </w:r>
      <w:r>
        <w:rPr>
          <w:rFonts w:ascii="Times New Roman"/>
          <w:b w:val="false"/>
          <w:i w:val="false"/>
          <w:color w:val="000000"/>
          <w:sz w:val="28"/>
        </w:rPr>
        <w:t>
      1) регулирования спроса населения на поездки, обеспечивая приоритетность и преимущества общественному транспорту;</w:t>
      </w:r>
      <w:r>
        <w:br/>
      </w:r>
      <w:r>
        <w:rPr>
          <w:rFonts w:ascii="Times New Roman"/>
          <w:b w:val="false"/>
          <w:i w:val="false"/>
          <w:color w:val="000000"/>
          <w:sz w:val="28"/>
        </w:rPr>
        <w:t>
      2) обеспечения доступности транспортных средств к местам назначения;</w:t>
      </w:r>
      <w:r>
        <w:br/>
      </w:r>
      <w:r>
        <w:rPr>
          <w:rFonts w:ascii="Times New Roman"/>
          <w:b w:val="false"/>
          <w:i w:val="false"/>
          <w:color w:val="000000"/>
          <w:sz w:val="28"/>
        </w:rPr>
        <w:t>
      3) планирования и размещения рынков, объектов массового тяготения с учетом обеспечения безопасности дорожного движения и бесперебойной пропускной способности дорог и улиц населенных пунктов;</w:t>
      </w:r>
      <w:r>
        <w:br/>
      </w:r>
      <w:r>
        <w:rPr>
          <w:rFonts w:ascii="Times New Roman"/>
          <w:b w:val="false"/>
          <w:i w:val="false"/>
          <w:color w:val="000000"/>
          <w:sz w:val="28"/>
        </w:rPr>
        <w:t>
      4) учета географических и демографических условий;</w:t>
      </w:r>
      <w:r>
        <w:br/>
      </w:r>
      <w:r>
        <w:rPr>
          <w:rFonts w:ascii="Times New Roman"/>
          <w:b w:val="false"/>
          <w:i w:val="false"/>
          <w:color w:val="000000"/>
          <w:sz w:val="28"/>
        </w:rPr>
        <w:t>
      5) включения аудита безопасности дорожного движения во все решения относительно планирования и развития;</w:t>
      </w:r>
      <w:r>
        <w:br/>
      </w:r>
      <w:r>
        <w:rPr>
          <w:rFonts w:ascii="Times New Roman"/>
          <w:b w:val="false"/>
          <w:i w:val="false"/>
          <w:color w:val="000000"/>
          <w:sz w:val="28"/>
        </w:rPr>
        <w:t>
      6) внедрения интеллектуальной транспортной системы;</w:t>
      </w:r>
      <w:r>
        <w:br/>
      </w:r>
      <w:r>
        <w:rPr>
          <w:rFonts w:ascii="Times New Roman"/>
          <w:b w:val="false"/>
          <w:i w:val="false"/>
          <w:color w:val="000000"/>
          <w:sz w:val="28"/>
        </w:rPr>
        <w:t>
      7) включения требований по обеспечению безопасности дорожного движения в функции по планированию населенных пунктов, транспортной инфраструктуры и использования земель населенных пунктов.</w:t>
      </w:r>
      <w:r>
        <w:br/>
      </w:r>
      <w:r>
        <w:rPr>
          <w:rFonts w:ascii="Times New Roman"/>
          <w:b w:val="false"/>
          <w:i w:val="false"/>
          <w:color w:val="000000"/>
          <w:sz w:val="28"/>
        </w:rPr>
        <w:t>
      2. Схемы территориального планирования, генеральные планы населенных пунктов должны предусматривать:</w:t>
      </w:r>
      <w:r>
        <w:br/>
      </w:r>
      <w:r>
        <w:rPr>
          <w:rFonts w:ascii="Times New Roman"/>
          <w:b w:val="false"/>
          <w:i w:val="false"/>
          <w:color w:val="000000"/>
          <w:sz w:val="28"/>
        </w:rPr>
        <w:t>
      1) безопасную и бесперебойную организацию дорожного движения;</w:t>
      </w:r>
      <w:r>
        <w:br/>
      </w:r>
      <w:r>
        <w:rPr>
          <w:rFonts w:ascii="Times New Roman"/>
          <w:b w:val="false"/>
          <w:i w:val="false"/>
          <w:color w:val="000000"/>
          <w:sz w:val="28"/>
        </w:rPr>
        <w:t>
      2) высокий уровень защиты участников дорожного движения от воздействия дорожно-транспортных происшествий, согласно утвержденным техническим характеристикам;</w:t>
      </w:r>
      <w:r>
        <w:br/>
      </w:r>
      <w:r>
        <w:rPr>
          <w:rFonts w:ascii="Times New Roman"/>
          <w:b w:val="false"/>
          <w:i w:val="false"/>
          <w:color w:val="000000"/>
          <w:sz w:val="28"/>
        </w:rPr>
        <w:t>
      3) разделение транспортных и пешеходных потоков путем строительства подземных и надземных пешеходных переходов;</w:t>
      </w:r>
      <w:r>
        <w:br/>
      </w:r>
      <w:r>
        <w:rPr>
          <w:rFonts w:ascii="Times New Roman"/>
          <w:b w:val="false"/>
          <w:i w:val="false"/>
          <w:color w:val="000000"/>
          <w:sz w:val="28"/>
        </w:rPr>
        <w:t>
      4) наличие велосипедных полос движения либо велосипедных дорожек, а также полос движения, предназначенных для общественного транспорта;</w:t>
      </w:r>
      <w:r>
        <w:br/>
      </w:r>
      <w:r>
        <w:rPr>
          <w:rFonts w:ascii="Times New Roman"/>
          <w:b w:val="false"/>
          <w:i w:val="false"/>
          <w:color w:val="000000"/>
          <w:sz w:val="28"/>
        </w:rPr>
        <w:t>
      5) разделение встречных потоков транспортных средств дорожными ограждениями, ограничивающими выезд на полосу встречного движения;</w:t>
      </w:r>
      <w:r>
        <w:br/>
      </w:r>
      <w:r>
        <w:rPr>
          <w:rFonts w:ascii="Times New Roman"/>
          <w:b w:val="false"/>
          <w:i w:val="false"/>
          <w:color w:val="000000"/>
          <w:sz w:val="28"/>
        </w:rPr>
        <w:t>
      6) разделение пересекающихся потоков транспортных средств транспортными развязками в разных уровнях;</w:t>
      </w:r>
      <w:r>
        <w:br/>
      </w:r>
      <w:r>
        <w:rPr>
          <w:rFonts w:ascii="Times New Roman"/>
          <w:b w:val="false"/>
          <w:i w:val="false"/>
          <w:color w:val="000000"/>
          <w:sz w:val="28"/>
        </w:rPr>
        <w:t>
      7) предотвращение чрезмерной концентрации транспортных средств, населения и производства;</w:t>
      </w:r>
      <w:r>
        <w:br/>
      </w:r>
      <w:r>
        <w:rPr>
          <w:rFonts w:ascii="Times New Roman"/>
          <w:b w:val="false"/>
          <w:i w:val="false"/>
          <w:color w:val="000000"/>
          <w:sz w:val="28"/>
        </w:rPr>
        <w:t>
      8) развитие территории населенного пункта, включая транспортную и инженерную инфраструктуры, с учетом организации дорожного движения, соответствующих прогнозируемым демографическим, автомобильным, дорожным и социально-экономическим условиям;</w:t>
      </w:r>
      <w:r>
        <w:br/>
      </w:r>
      <w:r>
        <w:rPr>
          <w:rFonts w:ascii="Times New Roman"/>
          <w:b w:val="false"/>
          <w:i w:val="false"/>
          <w:color w:val="000000"/>
          <w:sz w:val="28"/>
        </w:rPr>
        <w:t>
      9) соотношение пропускной способности дорог, транспортных развязок, стоянок и паркингов транспортных средств от концентрации транспортных средств и застройки территорий населенных пунктов;</w:t>
      </w:r>
      <w:r>
        <w:br/>
      </w:r>
      <w:r>
        <w:rPr>
          <w:rFonts w:ascii="Times New Roman"/>
          <w:b w:val="false"/>
          <w:i w:val="false"/>
          <w:color w:val="000000"/>
          <w:sz w:val="28"/>
        </w:rPr>
        <w:t>
      10) иные меры по обеспечению безопасности дорожного движения в устойчивом развитии населенных пунктов.</w:t>
      </w:r>
      <w:r>
        <w:br/>
      </w:r>
      <w:r>
        <w:rPr>
          <w:rFonts w:ascii="Times New Roman"/>
          <w:b w:val="false"/>
          <w:i w:val="false"/>
          <w:color w:val="000000"/>
          <w:sz w:val="28"/>
        </w:rPr>
        <w:t>
      3. При осуществлении дорожной деятельности не допускается снижение капитальных затрат за счет инженерных решений, отрицательно влияющих на безопасность дорожного движения.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58. Обеспечение безопасного функционирования,</w:t>
      </w:r>
      <w:r>
        <w:br/>
      </w:r>
      <w:r>
        <w:rPr>
          <w:rFonts w:ascii="Times New Roman"/>
          <w:b w:val="false"/>
          <w:i w:val="false"/>
          <w:color w:val="000000"/>
          <w:sz w:val="28"/>
        </w:rPr>
        <w:t>
                  </w:t>
      </w:r>
      <w:r>
        <w:rPr>
          <w:rFonts w:ascii="Times New Roman"/>
          <w:b/>
          <w:i w:val="false"/>
          <w:color w:val="000000"/>
          <w:sz w:val="28"/>
        </w:rPr>
        <w:t xml:space="preserve">поддержания и совершенствования дорожной </w:t>
      </w:r>
      <w:r>
        <w:br/>
      </w:r>
      <w:r>
        <w:rPr>
          <w:rFonts w:ascii="Times New Roman"/>
          <w:b w:val="false"/>
          <w:i w:val="false"/>
          <w:color w:val="000000"/>
          <w:sz w:val="28"/>
        </w:rPr>
        <w:t>
                  </w:t>
      </w:r>
      <w:r>
        <w:rPr>
          <w:rFonts w:ascii="Times New Roman"/>
          <w:b/>
          <w:i w:val="false"/>
          <w:color w:val="000000"/>
          <w:sz w:val="28"/>
        </w:rPr>
        <w:t>инфраструктуры</w:t>
      </w:r>
    </w:p>
    <w:p>
      <w:pPr>
        <w:spacing w:after="0"/>
        <w:ind w:left="0"/>
        <w:jc w:val="both"/>
      </w:pPr>
      <w:r>
        <w:rPr>
          <w:rFonts w:ascii="Times New Roman"/>
          <w:b w:val="false"/>
          <w:i w:val="false"/>
          <w:color w:val="000000"/>
          <w:sz w:val="28"/>
        </w:rPr>
        <w:t>      1. Уполномоченный орган в области транспорта и коммуникаций и местные исполнительные органы, управляющие автомобильными дорогами, обязаны обеспечить безопасное функционирование, поддержание и улучшение существующей дорожной инфраструктуры на основе:</w:t>
      </w:r>
      <w:r>
        <w:br/>
      </w:r>
      <w:r>
        <w:rPr>
          <w:rFonts w:ascii="Times New Roman"/>
          <w:b w:val="false"/>
          <w:i w:val="false"/>
          <w:color w:val="000000"/>
          <w:sz w:val="28"/>
        </w:rPr>
        <w:t>
      1) определения количества дорожно-транспортных происшествий с тяжкими последствиями в разбивке по категориям пользователей дорог, а также основных факторов транспортной инфраструктуры, влияющих на риск для каждой группы пользователей;</w:t>
      </w:r>
      <w:r>
        <w:br/>
      </w:r>
      <w:r>
        <w:rPr>
          <w:rFonts w:ascii="Times New Roman"/>
          <w:b w:val="false"/>
          <w:i w:val="false"/>
          <w:color w:val="000000"/>
          <w:sz w:val="28"/>
        </w:rPr>
        <w:t>
      2) определения опасных мест или участков дорог, на которые приходится чрезмерное количество или тяжесть дорожно-транспортных происшествий, и принятия соответствующих коррективных мер;</w:t>
      </w:r>
      <w:r>
        <w:br/>
      </w:r>
      <w:r>
        <w:rPr>
          <w:rFonts w:ascii="Times New Roman"/>
          <w:b w:val="false"/>
          <w:i w:val="false"/>
          <w:color w:val="000000"/>
          <w:sz w:val="28"/>
        </w:rPr>
        <w:t>
      3) проведения оценки безопасности существующей дорожной инфраструктуры и использования оправдавших себя инженерных подходов для улучшения показателей безопасности;</w:t>
      </w:r>
      <w:r>
        <w:br/>
      </w:r>
      <w:r>
        <w:rPr>
          <w:rFonts w:ascii="Times New Roman"/>
          <w:b w:val="false"/>
          <w:i w:val="false"/>
          <w:color w:val="000000"/>
          <w:sz w:val="28"/>
        </w:rPr>
        <w:t>
      4) осуществления регулирования расчетной скорости движения транспортных средств на этапе проектирования и эксплуатации дорожной сети. Расчетная скорость движения транспортных средств свыше 100 км/час устанавливается только при наличии раздельных проезжих частей для движения транспортных средств в каждом направлении и в случае обустройства пересечений дорог в разных уровнях;</w:t>
      </w:r>
      <w:r>
        <w:br/>
      </w:r>
      <w:r>
        <w:rPr>
          <w:rFonts w:ascii="Times New Roman"/>
          <w:b w:val="false"/>
          <w:i w:val="false"/>
          <w:color w:val="000000"/>
          <w:sz w:val="28"/>
        </w:rPr>
        <w:t>
      5) содействия переподготовке кадров и обучению в сфере безопасности дорожного движения в процессе проектирования средств обеспечения безопасности, проверки безопасности и оценки дорог;</w:t>
      </w:r>
      <w:r>
        <w:br/>
      </w:r>
      <w:r>
        <w:rPr>
          <w:rFonts w:ascii="Times New Roman"/>
          <w:b w:val="false"/>
          <w:i w:val="false"/>
          <w:color w:val="000000"/>
          <w:sz w:val="28"/>
        </w:rPr>
        <w:t>
      6) разработки и содействия использования стандартов в отношении проектирования и эксплуатации безопасных дорог с учетом и интегрированием человеческих факторов и конструкции транспортных средств;</w:t>
      </w:r>
      <w:r>
        <w:br/>
      </w:r>
      <w:r>
        <w:rPr>
          <w:rFonts w:ascii="Times New Roman"/>
          <w:b w:val="false"/>
          <w:i w:val="false"/>
          <w:color w:val="000000"/>
          <w:sz w:val="28"/>
        </w:rPr>
        <w:t>
      7) обеспечения безопасности мест проведения дорожных работ.</w:t>
      </w:r>
      <w:r>
        <w:br/>
      </w:r>
      <w:r>
        <w:rPr>
          <w:rFonts w:ascii="Times New Roman"/>
          <w:b w:val="false"/>
          <w:i w:val="false"/>
          <w:color w:val="000000"/>
          <w:sz w:val="28"/>
        </w:rPr>
        <w:t>
      2. Обеспечение безопасного функционирования, поддержания и улучшения дорожной инфраструктуры осуществляется на основании мероприятий по устранению аварийно-опасных мест на дорогах.</w:t>
      </w:r>
    </w:p>
    <w:p>
      <w:pPr>
        <w:spacing w:after="0"/>
        <w:ind w:left="0"/>
        <w:jc w:val="both"/>
      </w:pPr>
      <w:r>
        <w:rPr>
          <w:rFonts w:ascii="Times New Roman"/>
          <w:b w:val="false"/>
          <w:i w:val="false"/>
          <w:color w:val="000000"/>
          <w:sz w:val="28"/>
        </w:rPr>
        <w:t>      </w:t>
      </w:r>
      <w:r>
        <w:rPr>
          <w:rFonts w:ascii="Times New Roman"/>
          <w:b/>
          <w:i w:val="false"/>
          <w:color w:val="000000"/>
          <w:sz w:val="28"/>
        </w:rPr>
        <w:t>Статья 59. Разработка безопасной дорожной инфраструктуры,</w:t>
      </w:r>
      <w:r>
        <w:br/>
      </w:r>
      <w:r>
        <w:rPr>
          <w:rFonts w:ascii="Times New Roman"/>
          <w:b w:val="false"/>
          <w:i w:val="false"/>
          <w:color w:val="000000"/>
          <w:sz w:val="28"/>
        </w:rPr>
        <w:t>
                  </w:t>
      </w:r>
      <w:r>
        <w:rPr>
          <w:rFonts w:ascii="Times New Roman"/>
          <w:b/>
          <w:i w:val="false"/>
          <w:color w:val="000000"/>
          <w:sz w:val="28"/>
        </w:rPr>
        <w:t>обеспечивающей потребности в мобильности и</w:t>
      </w:r>
      <w:r>
        <w:br/>
      </w:r>
      <w:r>
        <w:rPr>
          <w:rFonts w:ascii="Times New Roman"/>
          <w:b w:val="false"/>
          <w:i w:val="false"/>
          <w:color w:val="000000"/>
          <w:sz w:val="28"/>
        </w:rPr>
        <w:t>
                  </w:t>
      </w:r>
      <w:r>
        <w:rPr>
          <w:rFonts w:ascii="Times New Roman"/>
          <w:b/>
          <w:i w:val="false"/>
          <w:color w:val="000000"/>
          <w:sz w:val="28"/>
        </w:rPr>
        <w:t>доступе пользователей дорог</w:t>
      </w:r>
    </w:p>
    <w:p>
      <w:pPr>
        <w:spacing w:after="0"/>
        <w:ind w:left="0"/>
        <w:jc w:val="both"/>
      </w:pPr>
      <w:r>
        <w:rPr>
          <w:rFonts w:ascii="Times New Roman"/>
          <w:b w:val="false"/>
          <w:i w:val="false"/>
          <w:color w:val="000000"/>
          <w:sz w:val="28"/>
        </w:rPr>
        <w:t>      Уполномоченный орган в области транспорта и коммуникаций, местные исполнительные органы и управляющие автомобильными дорогами обязаны разрабатывать безопасную дорожную инфраструктуру, обеспечивающую потребности в мобильности и доступе всех пользователей, на основе:</w:t>
      </w:r>
      <w:r>
        <w:br/>
      </w:r>
      <w:r>
        <w:rPr>
          <w:rFonts w:ascii="Times New Roman"/>
          <w:b w:val="false"/>
          <w:i w:val="false"/>
          <w:color w:val="000000"/>
          <w:sz w:val="28"/>
        </w:rPr>
        <w:t>
      1) учета всех видов транспортных средств при строительстве новой инфраструктуры, в том числе обеспечения дорог и улиц интеллектуальными транспортными системами, велосипедными полосами движения либо велосипедными дорожками, полосами движения, предназначенных для общественного транспорта;</w:t>
      </w:r>
      <w:r>
        <w:br/>
      </w:r>
      <w:r>
        <w:rPr>
          <w:rFonts w:ascii="Times New Roman"/>
          <w:b w:val="false"/>
          <w:i w:val="false"/>
          <w:color w:val="000000"/>
          <w:sz w:val="28"/>
        </w:rPr>
        <w:t>
      2) установления и утверждения минимальных рейтингов безопасности для новых проектов и инвестиций в дороги, которые обеспечивают отражение в технических характеристиках новых проектов потребностей всех пользователей дорог в сфере дорожного движения и обеспечения его безопасности;</w:t>
      </w:r>
      <w:r>
        <w:br/>
      </w:r>
      <w:r>
        <w:rPr>
          <w:rFonts w:ascii="Times New Roman"/>
          <w:b w:val="false"/>
          <w:i w:val="false"/>
          <w:color w:val="000000"/>
          <w:sz w:val="28"/>
        </w:rPr>
        <w:t>
      3) использования аудита безопасности дорожного движения и оценки степени риска эксплуатируемых дорог, а также их результатов при планировании, разработке, строительстве, эксплуатации дорог для обеспечения надлежащего выполнения их рекомендаций в целях совершенствования безопасности дорожного движения.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60. Обустройство дорог объектами дорожного сервиса</w:t>
      </w:r>
    </w:p>
    <w:p>
      <w:pPr>
        <w:spacing w:after="0"/>
        <w:ind w:left="0"/>
        <w:jc w:val="both"/>
      </w:pPr>
      <w:r>
        <w:rPr>
          <w:rFonts w:ascii="Times New Roman"/>
          <w:b w:val="false"/>
          <w:i w:val="false"/>
          <w:color w:val="000000"/>
          <w:sz w:val="28"/>
        </w:rPr>
        <w:t>      1. Уполномоченный орган в области транспорта и коммуникаций, местные исполнительные органы и управляющие автомобильными дорогами на этапе проектирования, реконструкции, строительства и эксплуатации дорог:</w:t>
      </w:r>
      <w:r>
        <w:br/>
      </w:r>
      <w:r>
        <w:rPr>
          <w:rFonts w:ascii="Times New Roman"/>
          <w:b w:val="false"/>
          <w:i w:val="false"/>
          <w:color w:val="000000"/>
          <w:sz w:val="28"/>
        </w:rPr>
        <w:t>
      1) обеспечивают обустройство дорог объектами сервиса в соответствии с нормами проектирования, планами строительства и генеральными схемами размещения указанных объектов с учетом требований обеспечения безопасности дорожного движения;</w:t>
      </w:r>
      <w:r>
        <w:br/>
      </w:r>
      <w:r>
        <w:rPr>
          <w:rFonts w:ascii="Times New Roman"/>
          <w:b w:val="false"/>
          <w:i w:val="false"/>
          <w:color w:val="000000"/>
          <w:sz w:val="28"/>
        </w:rPr>
        <w:t>
      2) организуют работу объектов сервиса с учетом обеспечения безопасности дорожного движения их участников;</w:t>
      </w:r>
      <w:r>
        <w:br/>
      </w:r>
      <w:r>
        <w:rPr>
          <w:rFonts w:ascii="Times New Roman"/>
          <w:b w:val="false"/>
          <w:i w:val="false"/>
          <w:color w:val="000000"/>
          <w:sz w:val="28"/>
        </w:rPr>
        <w:t>
      3) представляют информацию участникам дорожного движения о наличии объектов сервиса и расположении ближайших учреждений здравоохранения и связи, а равно информацию о безопасных условиях движения на соответствующих участках дорог.</w:t>
      </w:r>
      <w:r>
        <w:br/>
      </w:r>
      <w:r>
        <w:rPr>
          <w:rFonts w:ascii="Times New Roman"/>
          <w:b w:val="false"/>
          <w:i w:val="false"/>
          <w:color w:val="000000"/>
          <w:sz w:val="28"/>
        </w:rPr>
        <w:t>
      2. Размещение объектов дорожного сервиса и инженерных коммуникаций в пределах дорог и дорожных сооружений не должно ухудшать видимость на дороге и другие условия безопасности дорожного движения, предусмотренные законодательством в сфере дорожного движения и обеспечения его безопасности.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61. Обучение правилам безопасного поведения</w:t>
      </w:r>
      <w:r>
        <w:br/>
      </w:r>
      <w:r>
        <w:rPr>
          <w:rFonts w:ascii="Times New Roman"/>
          <w:b w:val="false"/>
          <w:i w:val="false"/>
          <w:color w:val="000000"/>
          <w:sz w:val="28"/>
        </w:rPr>
        <w:t>
                  </w:t>
      </w:r>
      <w:r>
        <w:rPr>
          <w:rFonts w:ascii="Times New Roman"/>
          <w:b/>
          <w:i w:val="false"/>
          <w:color w:val="000000"/>
          <w:sz w:val="28"/>
        </w:rPr>
        <w:t>на дорогах</w:t>
      </w:r>
    </w:p>
    <w:p>
      <w:pPr>
        <w:spacing w:after="0"/>
        <w:ind w:left="0"/>
        <w:jc w:val="both"/>
      </w:pPr>
      <w:r>
        <w:rPr>
          <w:rFonts w:ascii="Times New Roman"/>
          <w:b w:val="false"/>
          <w:i w:val="false"/>
          <w:color w:val="000000"/>
          <w:sz w:val="28"/>
        </w:rPr>
        <w:t>      Обучение правилам безопасного поведения на дорогах проводится на основе примерных программ и методических рекомендаций.</w:t>
      </w:r>
      <w:r>
        <w:br/>
      </w:r>
      <w:r>
        <w:rPr>
          <w:rFonts w:ascii="Times New Roman"/>
          <w:b w:val="false"/>
          <w:i w:val="false"/>
          <w:color w:val="000000"/>
          <w:sz w:val="28"/>
        </w:rPr>
        <w:t>
      Обучение правилам безопасного поведения на дорогах проводится в дошкольных и общеобразовательных учреждениях различных организационно-правовых форм образовательной деятельности, в порядке, установленном уполномоченным органом в области образования.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62. Научные исследования и разработки в области</w:t>
      </w:r>
      <w:r>
        <w:br/>
      </w:r>
      <w:r>
        <w:rPr>
          <w:rFonts w:ascii="Times New Roman"/>
          <w:b w:val="false"/>
          <w:i w:val="false"/>
          <w:color w:val="000000"/>
          <w:sz w:val="28"/>
        </w:rPr>
        <w:t>
                  </w:t>
      </w:r>
      <w:r>
        <w:rPr>
          <w:rFonts w:ascii="Times New Roman"/>
          <w:b/>
          <w:i w:val="false"/>
          <w:color w:val="000000"/>
          <w:sz w:val="28"/>
        </w:rPr>
        <w:t>безопасных дорог и обеспечения мобильности</w:t>
      </w:r>
    </w:p>
    <w:p>
      <w:pPr>
        <w:spacing w:after="0"/>
        <w:ind w:left="0"/>
        <w:jc w:val="both"/>
      </w:pPr>
      <w:r>
        <w:rPr>
          <w:rFonts w:ascii="Times New Roman"/>
          <w:b w:val="false"/>
          <w:i w:val="false"/>
          <w:color w:val="000000"/>
          <w:sz w:val="28"/>
        </w:rPr>
        <w:t>      Уполномоченный орган в области транспорта и коммуникаций, владельцы дорог внедряют современные инновационные технологии проектирования и строительства в целях обеспечения безопасных дорог и мобильности путем:</w:t>
      </w:r>
      <w:r>
        <w:br/>
      </w:r>
      <w:r>
        <w:rPr>
          <w:rFonts w:ascii="Times New Roman"/>
          <w:b w:val="false"/>
          <w:i w:val="false"/>
          <w:color w:val="000000"/>
          <w:sz w:val="28"/>
        </w:rPr>
        <w:t>
      1) создания необходимых условий для проведения научных исследований и разработок безопасных дорог и обеспечения мобильности;</w:t>
      </w:r>
      <w:r>
        <w:br/>
      </w:r>
      <w:r>
        <w:rPr>
          <w:rFonts w:ascii="Times New Roman"/>
          <w:b w:val="false"/>
          <w:i w:val="false"/>
          <w:color w:val="000000"/>
          <w:sz w:val="28"/>
        </w:rPr>
        <w:t>
      2) достижения результатов научных исследований на основе их экономического обоснования для включения в разработку более безопасной дорожной инфраструктуры и выделения необходимых инвестиций;</w:t>
      </w:r>
      <w:r>
        <w:br/>
      </w:r>
      <w:r>
        <w:rPr>
          <w:rFonts w:ascii="Times New Roman"/>
          <w:b w:val="false"/>
          <w:i w:val="false"/>
          <w:color w:val="000000"/>
          <w:sz w:val="28"/>
        </w:rPr>
        <w:t>
      3) осуществления демонстрационных проектов по оценке инноваций в области повышения безопасности, особенно для уязвимых пользователей дорог.</w:t>
      </w:r>
    </w:p>
    <w:p>
      <w:pPr>
        <w:spacing w:after="0"/>
        <w:ind w:left="0"/>
        <w:jc w:val="left"/>
      </w:pPr>
      <w:r>
        <w:rPr>
          <w:rFonts w:ascii="Times New Roman"/>
          <w:b/>
          <w:i w:val="false"/>
          <w:color w:val="000000"/>
        </w:rPr>
        <w:t xml:space="preserve"> Глава 8. Управление деятельностью, направленной на обеспечение</w:t>
      </w:r>
      <w:r>
        <w:br/>
      </w:r>
      <w:r>
        <w:rPr>
          <w:rFonts w:ascii="Times New Roman"/>
          <w:b/>
          <w:i w:val="false"/>
          <w:color w:val="000000"/>
        </w:rPr>
        <w:t>
безопасности транспортных средств</w:t>
      </w:r>
    </w:p>
    <w:p>
      <w:pPr>
        <w:spacing w:after="0"/>
        <w:ind w:left="0"/>
        <w:jc w:val="both"/>
      </w:pPr>
      <w:r>
        <w:rPr>
          <w:rFonts w:ascii="Times New Roman"/>
          <w:b w:val="false"/>
          <w:i w:val="false"/>
          <w:color w:val="000000"/>
          <w:sz w:val="28"/>
        </w:rPr>
        <w:t>      </w:t>
      </w:r>
      <w:r>
        <w:rPr>
          <w:rFonts w:ascii="Times New Roman"/>
          <w:b/>
          <w:i w:val="false"/>
          <w:color w:val="000000"/>
          <w:sz w:val="28"/>
        </w:rPr>
        <w:t>Статья 63. Обеспечение безопасности транспортных средств</w:t>
      </w:r>
    </w:p>
    <w:p>
      <w:pPr>
        <w:spacing w:after="0"/>
        <w:ind w:left="0"/>
        <w:jc w:val="both"/>
      </w:pPr>
      <w:r>
        <w:rPr>
          <w:rFonts w:ascii="Times New Roman"/>
          <w:b w:val="false"/>
          <w:i w:val="false"/>
          <w:color w:val="000000"/>
          <w:sz w:val="28"/>
        </w:rPr>
        <w:t>      1. Обеспечение безопасности транспортных средств на территории Республики Казахстан осуществляется на основании требований национального законодательства и международных договоров в области дорожного движения и обеспечения его безопасности.</w:t>
      </w:r>
      <w:r>
        <w:br/>
      </w:r>
      <w:r>
        <w:rPr>
          <w:rFonts w:ascii="Times New Roman"/>
          <w:b w:val="false"/>
          <w:i w:val="false"/>
          <w:color w:val="000000"/>
          <w:sz w:val="28"/>
        </w:rPr>
        <w:t>
      2. В целях обеспечения доступности информации для потребителей о показателях безопасности транспортных средств уполномоченный орган по обеспечению безопасности дорожного движения ежегодно проводит мониторинг международных рейтинговых систем оценки пассивной и активной безопасности новых транспортных средств.</w:t>
      </w:r>
      <w:r>
        <w:br/>
      </w:r>
      <w:r>
        <w:rPr>
          <w:rFonts w:ascii="Times New Roman"/>
          <w:b w:val="false"/>
          <w:i w:val="false"/>
          <w:color w:val="000000"/>
          <w:sz w:val="28"/>
        </w:rPr>
        <w:t>
      Проектирование и производство транспортных средств на территории Республики Казахстан производится с учетом требований, установленных международными договорами, ратифицированными Республикой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64. Основные требования к должностным и иным лицам,</w:t>
      </w:r>
      <w:r>
        <w:br/>
      </w:r>
      <w:r>
        <w:rPr>
          <w:rFonts w:ascii="Times New Roman"/>
          <w:b w:val="false"/>
          <w:i w:val="false"/>
          <w:color w:val="000000"/>
          <w:sz w:val="28"/>
        </w:rPr>
        <w:t>
                  </w:t>
      </w:r>
      <w:r>
        <w:rPr>
          <w:rFonts w:ascii="Times New Roman"/>
          <w:b/>
          <w:i w:val="false"/>
          <w:color w:val="000000"/>
          <w:sz w:val="28"/>
        </w:rPr>
        <w:t>ответственным за техническое состояние и</w:t>
      </w:r>
      <w:r>
        <w:br/>
      </w:r>
      <w:r>
        <w:rPr>
          <w:rFonts w:ascii="Times New Roman"/>
          <w:b w:val="false"/>
          <w:i w:val="false"/>
          <w:color w:val="000000"/>
          <w:sz w:val="28"/>
        </w:rPr>
        <w:t>
                  </w:t>
      </w:r>
      <w:r>
        <w:rPr>
          <w:rFonts w:ascii="Times New Roman"/>
          <w:b/>
          <w:i w:val="false"/>
          <w:color w:val="000000"/>
          <w:sz w:val="28"/>
        </w:rPr>
        <w:t>эксплуатацию транспортных средств</w:t>
      </w:r>
    </w:p>
    <w:p>
      <w:pPr>
        <w:spacing w:after="0"/>
        <w:ind w:left="0"/>
        <w:jc w:val="both"/>
      </w:pPr>
      <w:r>
        <w:rPr>
          <w:rFonts w:ascii="Times New Roman"/>
          <w:b w:val="false"/>
          <w:i w:val="false"/>
          <w:color w:val="000000"/>
          <w:sz w:val="28"/>
        </w:rPr>
        <w:t>      Должностным и иным лицам, ответственным за техническое состояние и эксплуатацию транспортных средств, запрещается:</w:t>
      </w:r>
      <w:r>
        <w:br/>
      </w:r>
      <w:r>
        <w:rPr>
          <w:rFonts w:ascii="Times New Roman"/>
          <w:b w:val="false"/>
          <w:i w:val="false"/>
          <w:color w:val="000000"/>
          <w:sz w:val="28"/>
        </w:rPr>
        <w:t>
      1) 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обязательный технический осмотр, а равно владельцы, которых в установленных законодательством случаях не заключили договор обязательного страхования гражданско-правовой ответственности владельцев транспортных средств и/или договор обязательного страхования ответственности перевозчика перед пассажирами;</w:t>
      </w:r>
      <w:r>
        <w:br/>
      </w:r>
      <w:r>
        <w:rPr>
          <w:rFonts w:ascii="Times New Roman"/>
          <w:b w:val="false"/>
          <w:i w:val="false"/>
          <w:color w:val="000000"/>
          <w:sz w:val="28"/>
        </w:rPr>
        <w:t>
      2) допускать к управлению транспортными средствами водителей:</w:t>
      </w:r>
      <w:r>
        <w:br/>
      </w:r>
      <w:r>
        <w:rPr>
          <w:rFonts w:ascii="Times New Roman"/>
          <w:b w:val="false"/>
          <w:i w:val="false"/>
          <w:color w:val="000000"/>
          <w:sz w:val="28"/>
        </w:rPr>
        <w:t>
      в состоянии опьянения (алкогольного, наркотического и (или) токсикоманического);</w:t>
      </w:r>
      <w:r>
        <w:br/>
      </w:r>
      <w:r>
        <w:rPr>
          <w:rFonts w:ascii="Times New Roman"/>
          <w:b w:val="false"/>
          <w:i w:val="false"/>
          <w:color w:val="000000"/>
          <w:sz w:val="28"/>
        </w:rPr>
        <w:t>
      под воздействием лекарственных препаратов, ухудшающих реакцию и внимание;</w:t>
      </w:r>
      <w:r>
        <w:br/>
      </w:r>
      <w:r>
        <w:rPr>
          <w:rFonts w:ascii="Times New Roman"/>
          <w:b w:val="false"/>
          <w:i w:val="false"/>
          <w:color w:val="000000"/>
          <w:sz w:val="28"/>
        </w:rPr>
        <w:t>
      в болезненном или утомленном состоянии, ставящем под угрозу безопасность дорожного движения;</w:t>
      </w:r>
      <w:r>
        <w:br/>
      </w:r>
      <w:r>
        <w:rPr>
          <w:rFonts w:ascii="Times New Roman"/>
          <w:b w:val="false"/>
          <w:i w:val="false"/>
          <w:color w:val="000000"/>
          <w:sz w:val="28"/>
        </w:rPr>
        <w:t>
      не имеющих права управления транспортным средством данной категории;</w:t>
      </w:r>
      <w:r>
        <w:br/>
      </w:r>
      <w:r>
        <w:rPr>
          <w:rFonts w:ascii="Times New Roman"/>
          <w:b w:val="false"/>
          <w:i w:val="false"/>
          <w:color w:val="000000"/>
          <w:sz w:val="28"/>
        </w:rPr>
        <w:t>
      3) направлять для движения по дорогам с асфальто- и цементобетонным покрытием тракторы и самоходные машины на гусеничном ходу.</w:t>
      </w:r>
    </w:p>
    <w:p>
      <w:pPr>
        <w:spacing w:after="0"/>
        <w:ind w:left="0"/>
        <w:jc w:val="both"/>
      </w:pPr>
      <w:r>
        <w:rPr>
          <w:rFonts w:ascii="Times New Roman"/>
          <w:b w:val="false"/>
          <w:i w:val="false"/>
          <w:color w:val="000000"/>
          <w:sz w:val="28"/>
        </w:rPr>
        <w:t>      </w:t>
      </w:r>
      <w:r>
        <w:rPr>
          <w:rFonts w:ascii="Times New Roman"/>
          <w:b/>
          <w:i w:val="false"/>
          <w:color w:val="000000"/>
          <w:sz w:val="28"/>
        </w:rPr>
        <w:t>Статья 65. Основные требования по обеспечению</w:t>
      </w:r>
      <w:r>
        <w:br/>
      </w:r>
      <w:r>
        <w:rPr>
          <w:rFonts w:ascii="Times New Roman"/>
          <w:b w:val="false"/>
          <w:i w:val="false"/>
          <w:color w:val="000000"/>
          <w:sz w:val="28"/>
        </w:rPr>
        <w:t>
                  </w:t>
      </w:r>
      <w:r>
        <w:rPr>
          <w:rFonts w:ascii="Times New Roman"/>
          <w:b/>
          <w:i w:val="false"/>
          <w:color w:val="000000"/>
          <w:sz w:val="28"/>
        </w:rPr>
        <w:t>безопасности дорожного движения при</w:t>
      </w:r>
      <w:r>
        <w:br/>
      </w:r>
      <w:r>
        <w:rPr>
          <w:rFonts w:ascii="Times New Roman"/>
          <w:b w:val="false"/>
          <w:i w:val="false"/>
          <w:color w:val="000000"/>
          <w:sz w:val="28"/>
        </w:rPr>
        <w:t>
                  </w:t>
      </w:r>
      <w:r>
        <w:rPr>
          <w:rFonts w:ascii="Times New Roman"/>
          <w:b/>
          <w:i w:val="false"/>
          <w:color w:val="000000"/>
          <w:sz w:val="28"/>
        </w:rPr>
        <w:t>эксплуатации транспортных средств</w:t>
      </w:r>
    </w:p>
    <w:p>
      <w:pPr>
        <w:spacing w:after="0"/>
        <w:ind w:left="0"/>
        <w:jc w:val="both"/>
      </w:pPr>
      <w:r>
        <w:rPr>
          <w:rFonts w:ascii="Times New Roman"/>
          <w:b w:val="false"/>
          <w:i w:val="false"/>
          <w:color w:val="000000"/>
          <w:sz w:val="28"/>
        </w:rPr>
        <w:t>      1. Техническое состояние и оборудование транспортных средств, участвующих в дорожном движении, должны обеспечивать безопасность дорожного движения.</w:t>
      </w:r>
      <w:r>
        <w:br/>
      </w:r>
      <w:r>
        <w:rPr>
          <w:rFonts w:ascii="Times New Roman"/>
          <w:b w:val="false"/>
          <w:i w:val="false"/>
          <w:color w:val="000000"/>
          <w:sz w:val="28"/>
        </w:rPr>
        <w:t>
      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w:t>
      </w:r>
      <w:r>
        <w:br/>
      </w:r>
      <w:r>
        <w:rPr>
          <w:rFonts w:ascii="Times New Roman"/>
          <w:b w:val="false"/>
          <w:i w:val="false"/>
          <w:color w:val="000000"/>
          <w:sz w:val="28"/>
        </w:rPr>
        <w:t>
      3. Если для транспортного средства установлена разрешенная максимальная масса, то масса транспортного средства с нагрузкой не должна превышать разрешенную максимальную массу.</w:t>
      </w:r>
      <w:r>
        <w:br/>
      </w:r>
      <w:r>
        <w:rPr>
          <w:rFonts w:ascii="Times New Roman"/>
          <w:b w:val="false"/>
          <w:i w:val="false"/>
          <w:color w:val="000000"/>
          <w:sz w:val="28"/>
        </w:rPr>
        <w:t>
      4. Любой груз должен быть размещен и в случае необходимости, закреплен на транспортном средстве таким образом, чтобы он:</w:t>
      </w:r>
      <w:r>
        <w:br/>
      </w:r>
      <w:r>
        <w:rPr>
          <w:rFonts w:ascii="Times New Roman"/>
          <w:b w:val="false"/>
          <w:i w:val="false"/>
          <w:color w:val="000000"/>
          <w:sz w:val="28"/>
        </w:rPr>
        <w:t>
      1) не подвергал опасности людей и не наносил ущерба государственному, общественному или личному имуществу, в частности, не волочился и не падал на дорогу;</w:t>
      </w:r>
      <w:r>
        <w:br/>
      </w:r>
      <w:r>
        <w:rPr>
          <w:rFonts w:ascii="Times New Roman"/>
          <w:b w:val="false"/>
          <w:i w:val="false"/>
          <w:color w:val="000000"/>
          <w:sz w:val="28"/>
        </w:rPr>
        <w:t>
      2) не ограничивал видимости и обзорности, не нарушал устойчивости транспортного средства и не затруднял управление им;</w:t>
      </w:r>
      <w:r>
        <w:br/>
      </w:r>
      <w:r>
        <w:rPr>
          <w:rFonts w:ascii="Times New Roman"/>
          <w:b w:val="false"/>
          <w:i w:val="false"/>
          <w:color w:val="000000"/>
          <w:sz w:val="28"/>
        </w:rPr>
        <w:t>
      3) не производил шума, не поднимал пыли и не вызывал других неудобств, которых можно избежать;</w:t>
      </w:r>
      <w:r>
        <w:br/>
      </w:r>
      <w:r>
        <w:rPr>
          <w:rFonts w:ascii="Times New Roman"/>
          <w:b w:val="false"/>
          <w:i w:val="false"/>
          <w:color w:val="000000"/>
          <w:sz w:val="28"/>
        </w:rPr>
        <w:t>
      4) не закрывал внешние световые приборы, включая стоп-сигнал и указатели поворота, светоотражающих приспособлений, регистрационных номеров и отличительного знака государства регистрации, которые должны быть на транспортном средстве или не закрывал сигналов, подаваемых рукой.</w:t>
      </w:r>
    </w:p>
    <w:p>
      <w:pPr>
        <w:spacing w:after="0"/>
        <w:ind w:left="0"/>
        <w:jc w:val="both"/>
      </w:pPr>
      <w:r>
        <w:rPr>
          <w:rFonts w:ascii="Times New Roman"/>
          <w:b w:val="false"/>
          <w:i w:val="false"/>
          <w:color w:val="000000"/>
          <w:sz w:val="28"/>
        </w:rPr>
        <w:t>      </w:t>
      </w:r>
      <w:r>
        <w:rPr>
          <w:rFonts w:ascii="Times New Roman"/>
          <w:b/>
          <w:i w:val="false"/>
          <w:color w:val="000000"/>
          <w:sz w:val="28"/>
        </w:rPr>
        <w:t>Статья 66. Основные требования по обеспечению безопасности</w:t>
      </w:r>
      <w:r>
        <w:br/>
      </w:r>
      <w:r>
        <w:rPr>
          <w:rFonts w:ascii="Times New Roman"/>
          <w:b w:val="false"/>
          <w:i w:val="false"/>
          <w:color w:val="000000"/>
          <w:sz w:val="28"/>
        </w:rPr>
        <w:t xml:space="preserve">
                  </w:t>
      </w:r>
      <w:r>
        <w:rPr>
          <w:rFonts w:ascii="Times New Roman"/>
          <w:b/>
          <w:i w:val="false"/>
          <w:color w:val="000000"/>
          <w:sz w:val="28"/>
        </w:rPr>
        <w:t>дорожного движения при техническом обслуживании</w:t>
      </w:r>
      <w:r>
        <w:br/>
      </w:r>
      <w:r>
        <w:rPr>
          <w:rFonts w:ascii="Times New Roman"/>
          <w:b w:val="false"/>
          <w:i w:val="false"/>
          <w:color w:val="000000"/>
          <w:sz w:val="28"/>
        </w:rPr>
        <w:t>
                  </w:t>
      </w:r>
      <w:r>
        <w:rPr>
          <w:rFonts w:ascii="Times New Roman"/>
          <w:b/>
          <w:i w:val="false"/>
          <w:color w:val="000000"/>
          <w:sz w:val="28"/>
        </w:rPr>
        <w:t>и ремонте транспортных средств</w:t>
      </w:r>
    </w:p>
    <w:p>
      <w:pPr>
        <w:spacing w:after="0"/>
        <w:ind w:left="0"/>
        <w:jc w:val="both"/>
      </w:pPr>
      <w:r>
        <w:rPr>
          <w:rFonts w:ascii="Times New Roman"/>
          <w:b w:val="false"/>
          <w:i w:val="false"/>
          <w:color w:val="000000"/>
          <w:sz w:val="28"/>
        </w:rPr>
        <w:t>      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r>
        <w:br/>
      </w:r>
      <w:r>
        <w:rPr>
          <w:rFonts w:ascii="Times New Roman"/>
          <w:b w:val="false"/>
          <w:i w:val="false"/>
          <w:color w:val="000000"/>
          <w:sz w:val="28"/>
        </w:rPr>
        <w:t>
      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r>
        <w:br/>
      </w:r>
      <w:r>
        <w:rPr>
          <w:rFonts w:ascii="Times New Roman"/>
          <w:b w:val="false"/>
          <w:i w:val="false"/>
          <w:color w:val="000000"/>
          <w:sz w:val="28"/>
        </w:rPr>
        <w:t>
      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нормами и правилами, установленными заводами-изготовителями транспортных средств, требованиями технических регламентов о безопасности колесных транспортных средств и требованиями к выбросам вредных (загрязняющих) веществ транспортных средств.</w:t>
      </w:r>
      <w:r>
        <w:br/>
      </w:r>
      <w:r>
        <w:rPr>
          <w:rFonts w:ascii="Times New Roman"/>
          <w:b w:val="false"/>
          <w:i w:val="false"/>
          <w:color w:val="000000"/>
          <w:sz w:val="28"/>
        </w:rPr>
        <w:t>
      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w:t>
      </w:r>
      <w:r>
        <w:br/>
      </w:r>
      <w:r>
        <w:rPr>
          <w:rFonts w:ascii="Times New Roman"/>
          <w:b w:val="false"/>
          <w:i w:val="false"/>
          <w:color w:val="000000"/>
          <w:sz w:val="28"/>
        </w:rPr>
        <w:t>
      5. Факт проведения технического обслуживания и ремонта транспортных средств удостоверяется подписью и печатью исполнителя названных работ и услуг, а также датой проведения технического обслуживания и ремонта транспортного средства с отметкой:</w:t>
      </w:r>
      <w:r>
        <w:br/>
      </w:r>
      <w:r>
        <w:rPr>
          <w:rFonts w:ascii="Times New Roman"/>
          <w:b w:val="false"/>
          <w:i w:val="false"/>
          <w:color w:val="000000"/>
          <w:sz w:val="28"/>
        </w:rPr>
        <w:t>
      1) о проведенной работе и замене составных частей транспортного средства в сервисной книжке транспортного средства;</w:t>
      </w:r>
      <w:r>
        <w:br/>
      </w:r>
      <w:r>
        <w:rPr>
          <w:rFonts w:ascii="Times New Roman"/>
          <w:b w:val="false"/>
          <w:i w:val="false"/>
          <w:color w:val="000000"/>
          <w:sz w:val="28"/>
        </w:rPr>
        <w:t>
      2) в гарантийном талоне о проведении технического обслуживания и ремонта транспортного средства, который выдается владельцу транспортного средства;</w:t>
      </w:r>
      <w:r>
        <w:br/>
      </w:r>
      <w:r>
        <w:rPr>
          <w:rFonts w:ascii="Times New Roman"/>
          <w:b w:val="false"/>
          <w:i w:val="false"/>
          <w:color w:val="000000"/>
          <w:sz w:val="28"/>
        </w:rPr>
        <w:t>
      3) о постановке транспортного средства на гарантийный учет.</w:t>
      </w:r>
      <w:r>
        <w:br/>
      </w:r>
      <w:r>
        <w:rPr>
          <w:rFonts w:ascii="Times New Roman"/>
          <w:b w:val="false"/>
          <w:i w:val="false"/>
          <w:color w:val="000000"/>
          <w:sz w:val="28"/>
        </w:rPr>
        <w:t>
      6. Владелец транспортного средства вправе на гарантийное обслуживание и ремонт в течении общего срока гарантии в порядке, установленном гражданским законодательством.</w:t>
      </w:r>
      <w:r>
        <w:br/>
      </w:r>
      <w:r>
        <w:rPr>
          <w:rFonts w:ascii="Times New Roman"/>
          <w:b w:val="false"/>
          <w:i w:val="false"/>
          <w:color w:val="000000"/>
          <w:sz w:val="28"/>
        </w:rPr>
        <w:t>
      7. Гарантийное обслуживание и ремонт транспортного средства производится, если неисправность транспортного средства возникла по вине завода-изготовителя либо исполнителя работ и услуг.</w:t>
      </w:r>
      <w:r>
        <w:br/>
      </w:r>
      <w:r>
        <w:rPr>
          <w:rFonts w:ascii="Times New Roman"/>
          <w:b w:val="false"/>
          <w:i w:val="false"/>
          <w:color w:val="000000"/>
          <w:sz w:val="28"/>
        </w:rPr>
        <w:t>
      8. Гарантийные обязательства распространяются на транспортное средство, ее составные части в пределах произведенных работ, оговоренных в договоре между владельцем транспортного средства и исполнителем работ и услуг.</w:t>
      </w:r>
    </w:p>
    <w:p>
      <w:pPr>
        <w:spacing w:after="0"/>
        <w:ind w:left="0"/>
        <w:jc w:val="both"/>
      </w:pPr>
      <w:r>
        <w:rPr>
          <w:rFonts w:ascii="Times New Roman"/>
          <w:b w:val="false"/>
          <w:i w:val="false"/>
          <w:color w:val="000000"/>
          <w:sz w:val="28"/>
        </w:rPr>
        <w:t>      </w:t>
      </w:r>
      <w:r>
        <w:rPr>
          <w:rFonts w:ascii="Times New Roman"/>
          <w:b/>
          <w:i w:val="false"/>
          <w:color w:val="000000"/>
          <w:sz w:val="28"/>
        </w:rPr>
        <w:t>Статья 67. Основания и порядок запрещения эксплуатации</w:t>
      </w:r>
      <w:r>
        <w:br/>
      </w:r>
      <w:r>
        <w:rPr>
          <w:rFonts w:ascii="Times New Roman"/>
          <w:b w:val="false"/>
          <w:i w:val="false"/>
          <w:color w:val="000000"/>
          <w:sz w:val="28"/>
        </w:rPr>
        <w:t xml:space="preserve">
                   </w:t>
      </w:r>
      <w:r>
        <w:rPr>
          <w:rFonts w:ascii="Times New Roman"/>
          <w:b/>
          <w:i w:val="false"/>
          <w:color w:val="000000"/>
          <w:sz w:val="28"/>
        </w:rPr>
        <w:t>транспортных средств</w:t>
      </w:r>
    </w:p>
    <w:p>
      <w:pPr>
        <w:spacing w:after="0"/>
        <w:ind w:left="0"/>
        <w:jc w:val="both"/>
      </w:pPr>
      <w:r>
        <w:rPr>
          <w:rFonts w:ascii="Times New Roman"/>
          <w:b w:val="false"/>
          <w:i w:val="false"/>
          <w:color w:val="000000"/>
          <w:sz w:val="28"/>
        </w:rPr>
        <w:t>      1) Запрещается эксплуатация транспортных средств в случаях:</w:t>
      </w:r>
      <w:r>
        <w:br/>
      </w:r>
      <w:r>
        <w:rPr>
          <w:rFonts w:ascii="Times New Roman"/>
          <w:b w:val="false"/>
          <w:i w:val="false"/>
          <w:color w:val="000000"/>
          <w:sz w:val="28"/>
        </w:rPr>
        <w:t>
      1) наличия технических неисправностей и условий, создающих угрозу безопасности дорожного движения и окружающей среде, перечень которых утверждается Правительством Республики Казахстан;</w:t>
      </w:r>
      <w:r>
        <w:br/>
      </w:r>
      <w:r>
        <w:rPr>
          <w:rFonts w:ascii="Times New Roman"/>
          <w:b w:val="false"/>
          <w:i w:val="false"/>
          <w:color w:val="000000"/>
          <w:sz w:val="28"/>
        </w:rPr>
        <w:t>
      2) отсутствия регистрации и учета лица, управляющего транспортным средством, переданного ему физическим лицом во временное владение и пользование;</w:t>
      </w:r>
      <w:r>
        <w:br/>
      </w:r>
      <w:r>
        <w:rPr>
          <w:rFonts w:ascii="Times New Roman"/>
          <w:b w:val="false"/>
          <w:i w:val="false"/>
          <w:color w:val="000000"/>
          <w:sz w:val="28"/>
        </w:rPr>
        <w:t>
      3) несоответствия номеров узлов и агрегатов, установленных на транспортном средстве, данным, внесенным в регистрационные документы на транспортное средство, а также, если узлы и агрегаты, установленные на транспортном средстве, имеют скрытые, поддельные и измененные номера;</w:t>
      </w:r>
      <w:r>
        <w:br/>
      </w:r>
      <w:r>
        <w:rPr>
          <w:rFonts w:ascii="Times New Roman"/>
          <w:b w:val="false"/>
          <w:i w:val="false"/>
          <w:color w:val="000000"/>
          <w:sz w:val="28"/>
        </w:rPr>
        <w:t>
      4) отсутствия регистрационных документов;</w:t>
      </w:r>
      <w:r>
        <w:br/>
      </w:r>
      <w:r>
        <w:rPr>
          <w:rFonts w:ascii="Times New Roman"/>
          <w:b w:val="false"/>
          <w:i w:val="false"/>
          <w:color w:val="000000"/>
          <w:sz w:val="28"/>
        </w:rPr>
        <w:t>
      5) непрохождения обязательного технического осмотра, за исключением транспортных средств категории М1, возраст которых не превышает трех лет, включая год выпуска, не используемых в предпринимательской деятельности в сфере автомобильного транспорта;</w:t>
      </w:r>
      <w:r>
        <w:br/>
      </w:r>
      <w:r>
        <w:rPr>
          <w:rFonts w:ascii="Times New Roman"/>
          <w:b w:val="false"/>
          <w:i w:val="false"/>
          <w:color w:val="000000"/>
          <w:sz w:val="28"/>
        </w:rPr>
        <w:t>
      6) отсутствия государственных регистрационных номерных знаков или их несоответствия установленным требованиям и регистрационным документам;</w:t>
      </w:r>
      <w:r>
        <w:br/>
      </w:r>
      <w:r>
        <w:rPr>
          <w:rFonts w:ascii="Times New Roman"/>
          <w:b w:val="false"/>
          <w:i w:val="false"/>
          <w:color w:val="000000"/>
          <w:sz w:val="28"/>
        </w:rPr>
        <w:t>
      7) незаключения договора обязательного страхования гражданско-правовой ответственности владельцев транспортных средств и (или) договора обязательного страхования гражданско-правовой ответственности перевозчика перед пассажирами;</w:t>
      </w:r>
      <w:r>
        <w:br/>
      </w:r>
      <w:r>
        <w:rPr>
          <w:rFonts w:ascii="Times New Roman"/>
          <w:b w:val="false"/>
          <w:i w:val="false"/>
          <w:color w:val="000000"/>
          <w:sz w:val="28"/>
        </w:rPr>
        <w:t>
      8) нанесения на кузов аэрографических трехмерных рисунков;</w:t>
      </w:r>
      <w:r>
        <w:br/>
      </w:r>
      <w:r>
        <w:rPr>
          <w:rFonts w:ascii="Times New Roman"/>
          <w:b w:val="false"/>
          <w:i w:val="false"/>
          <w:color w:val="000000"/>
          <w:sz w:val="28"/>
        </w:rPr>
        <w:t>
      9) если их техническое состояние и оборудование не отвечают требованиям Перечня неисправностей и условий, при которых запрещается эксплуатация транспортных средств, утвержденных Правительством Республики Казахстан;</w:t>
      </w:r>
      <w:r>
        <w:br/>
      </w:r>
      <w:r>
        <w:rPr>
          <w:rFonts w:ascii="Times New Roman"/>
          <w:b w:val="false"/>
          <w:i w:val="false"/>
          <w:color w:val="000000"/>
          <w:sz w:val="28"/>
        </w:rPr>
        <w:t>
      10) управления автомобилем с прицепом, не предназначенным для движения в составе с ним;</w:t>
      </w:r>
      <w:r>
        <w:br/>
      </w:r>
      <w:r>
        <w:rPr>
          <w:rFonts w:ascii="Times New Roman"/>
          <w:b w:val="false"/>
          <w:i w:val="false"/>
          <w:color w:val="000000"/>
          <w:sz w:val="28"/>
        </w:rPr>
        <w:t>
      11) наличия технических неисправностей рельсовых транспортных средств, создающих угрозу безопасности дорожного движения, а также, если их техническое состояние и оборудование не отвечают требованиям Правил технической эксплуатации рельсовых транспортных средств, утвержденных Правительством Республики Казахстан;</w:t>
      </w:r>
      <w:r>
        <w:br/>
      </w:r>
      <w:r>
        <w:rPr>
          <w:rFonts w:ascii="Times New Roman"/>
          <w:b w:val="false"/>
          <w:i w:val="false"/>
          <w:color w:val="000000"/>
          <w:sz w:val="28"/>
        </w:rPr>
        <w:t>
      12) оборудования транспортных средств специальными световыми и звуковыми сигналами и окраске по специальным цветографическим схемам, не входящих в Перечень оперативных и специальных служб, транспорт которых подлежит оборудованию специальными световыми и звуковыми сигналами и окраске по специальным цветографическим схемам, утвержденный Правительством Республики Казахстан;</w:t>
      </w:r>
      <w:r>
        <w:br/>
      </w:r>
      <w:r>
        <w:rPr>
          <w:rFonts w:ascii="Times New Roman"/>
          <w:b w:val="false"/>
          <w:i w:val="false"/>
          <w:color w:val="000000"/>
          <w:sz w:val="28"/>
        </w:rPr>
        <w:t>
      13) укрепления государственных регистрационных номерных знаков транспортного средства в местах, не предусмотренных требованиями настоящего Закона;</w:t>
      </w:r>
      <w:r>
        <w:br/>
      </w:r>
      <w:r>
        <w:rPr>
          <w:rFonts w:ascii="Times New Roman"/>
          <w:b w:val="false"/>
          <w:i w:val="false"/>
          <w:color w:val="000000"/>
          <w:sz w:val="28"/>
        </w:rPr>
        <w:t>
      14) отсутствия на транспортных средствах, перевозящих опасные грузы, спереди и сзади знака «Опасный груз»;</w:t>
      </w:r>
      <w:r>
        <w:br/>
      </w:r>
      <w:r>
        <w:rPr>
          <w:rFonts w:ascii="Times New Roman"/>
          <w:b w:val="false"/>
          <w:i w:val="false"/>
          <w:color w:val="000000"/>
          <w:sz w:val="28"/>
        </w:rPr>
        <w:t>
      15) неисполнения требований судебных актов, постановлений уполномоченного органа по обеспечению безопасности дорожного движения, возбужденных по уголовным делам и делам об административных правонарушениях;</w:t>
      </w:r>
      <w:r>
        <w:br/>
      </w:r>
      <w:r>
        <w:rPr>
          <w:rFonts w:ascii="Times New Roman"/>
          <w:b w:val="false"/>
          <w:i w:val="false"/>
          <w:color w:val="000000"/>
          <w:sz w:val="28"/>
        </w:rPr>
        <w:t>
      16) неисполнения налогового обязательства по налогу на транспортные средства;</w:t>
      </w:r>
      <w:r>
        <w:br/>
      </w:r>
      <w:r>
        <w:rPr>
          <w:rFonts w:ascii="Times New Roman"/>
          <w:b w:val="false"/>
          <w:i w:val="false"/>
          <w:color w:val="000000"/>
          <w:sz w:val="28"/>
        </w:rPr>
        <w:t>
      17) проезда по дорогам транспортного средства при полной загрузке, превышающей допустимые весовые параметры, установленные на территории Республики Казахстан;</w:t>
      </w:r>
      <w:r>
        <w:br/>
      </w:r>
      <w:r>
        <w:rPr>
          <w:rFonts w:ascii="Times New Roman"/>
          <w:b w:val="false"/>
          <w:i w:val="false"/>
          <w:color w:val="000000"/>
          <w:sz w:val="28"/>
        </w:rPr>
        <w:t xml:space="preserve">
      18) в других случаях, предусмотренных законами Республики Казахстан. </w:t>
      </w:r>
      <w:r>
        <w:br/>
      </w:r>
      <w:r>
        <w:rPr>
          <w:rFonts w:ascii="Times New Roman"/>
          <w:b w:val="false"/>
          <w:i w:val="false"/>
          <w:color w:val="000000"/>
          <w:sz w:val="28"/>
        </w:rPr>
        <w:t>
      2. Запрещение эксплуатации транспортного средства, участвующего в дорожном движении, осуществляется по результатам проверки их технического состояния, уполномоченными на то должностными лицами по обеспечению безопасности дорожного движения до устранения причин, послуживших основанием такого запрещения.</w:t>
      </w:r>
    </w:p>
    <w:p>
      <w:pPr>
        <w:spacing w:after="0"/>
        <w:ind w:left="0"/>
        <w:jc w:val="left"/>
      </w:pPr>
      <w:r>
        <w:rPr>
          <w:rFonts w:ascii="Times New Roman"/>
          <w:b/>
          <w:i w:val="false"/>
          <w:color w:val="000000"/>
        </w:rPr>
        <w:t xml:space="preserve"> Глава 9. Права и обязанности участников дорожного движения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68. Основные права и обязанности участников</w:t>
      </w:r>
      <w:r>
        <w:br/>
      </w:r>
      <w:r>
        <w:rPr>
          <w:rFonts w:ascii="Times New Roman"/>
          <w:b w:val="false"/>
          <w:i w:val="false"/>
          <w:color w:val="000000"/>
          <w:sz w:val="28"/>
        </w:rPr>
        <w:t>
                  </w:t>
      </w:r>
      <w:r>
        <w:rPr>
          <w:rFonts w:ascii="Times New Roman"/>
          <w:b/>
          <w:i w:val="false"/>
          <w:color w:val="000000"/>
          <w:sz w:val="28"/>
        </w:rPr>
        <w:t>дорожного движения</w:t>
      </w:r>
    </w:p>
    <w:p>
      <w:pPr>
        <w:spacing w:after="0"/>
        <w:ind w:left="0"/>
        <w:jc w:val="both"/>
      </w:pPr>
      <w:r>
        <w:rPr>
          <w:rFonts w:ascii="Times New Roman"/>
          <w:b w:val="false"/>
          <w:i w:val="false"/>
          <w:color w:val="000000"/>
          <w:sz w:val="28"/>
        </w:rPr>
        <w:t>      1. Право участников дорожного движения на безопасные условия движения по дорогам общего пользования гарантируется государством и обеспечивается исполнением настоящего Закона, соблюдением законодательных и нормативных актов в данной сфере и международных договоров, участницей которых является Республика Казахстан.</w:t>
      </w:r>
      <w:r>
        <w:br/>
      </w:r>
      <w:r>
        <w:rPr>
          <w:rFonts w:ascii="Times New Roman"/>
          <w:b w:val="false"/>
          <w:i w:val="false"/>
          <w:color w:val="000000"/>
          <w:sz w:val="28"/>
        </w:rPr>
        <w:t>
      2. Реализация прав одних участников дорожного движения не должна ущемлять права других участников дорожного движения.</w:t>
      </w:r>
      <w:r>
        <w:br/>
      </w:r>
      <w:r>
        <w:rPr>
          <w:rFonts w:ascii="Times New Roman"/>
          <w:b w:val="false"/>
          <w:i w:val="false"/>
          <w:color w:val="000000"/>
          <w:sz w:val="28"/>
        </w:rPr>
        <w:t>
      3. Любой участник дорожного движения, соблюдающий правила дорожного движения, может рассчитывать на это и от других лиц.</w:t>
      </w:r>
      <w:r>
        <w:br/>
      </w:r>
      <w:r>
        <w:rPr>
          <w:rFonts w:ascii="Times New Roman"/>
          <w:b w:val="false"/>
          <w:i w:val="false"/>
          <w:color w:val="000000"/>
          <w:sz w:val="28"/>
        </w:rPr>
        <w:t>
      4. Участники дорожного движения имеют право на:</w:t>
      </w:r>
      <w:r>
        <w:br/>
      </w:r>
      <w:r>
        <w:rPr>
          <w:rFonts w:ascii="Times New Roman"/>
          <w:b w:val="false"/>
          <w:i w:val="false"/>
          <w:color w:val="000000"/>
          <w:sz w:val="28"/>
        </w:rPr>
        <w:t>
      1) безопасные и удобные условия для движения по дорогам, возмещение ущерба, причиненного им вследствие несоответствия дорог, улиц, площадей и железнодорожных переездов требованиям безопасности движения;</w:t>
      </w:r>
      <w:r>
        <w:br/>
      </w:r>
      <w:r>
        <w:rPr>
          <w:rFonts w:ascii="Times New Roman"/>
          <w:b w:val="false"/>
          <w:i w:val="false"/>
          <w:color w:val="000000"/>
          <w:sz w:val="28"/>
        </w:rPr>
        <w:t>
      2) получение из государственных органов и от уполномоченных должностных лиц достоверной информации об условиях дорожного движения, о причинах изменения направления, введения временного запрещения или временного ограничения движения по дорогам, о качестве продукции, работ и услуг, о правах, обязанностях и ответственности должностных лиц в сфере дорожного движения;</w:t>
      </w:r>
      <w:r>
        <w:br/>
      </w:r>
      <w:r>
        <w:rPr>
          <w:rFonts w:ascii="Times New Roman"/>
          <w:b w:val="false"/>
          <w:i w:val="false"/>
          <w:color w:val="000000"/>
          <w:sz w:val="28"/>
        </w:rPr>
        <w:t>
      3) получение бесплатно гарантированного объема медицинской помощи, спасательных работ и другой необходимой помощи при дорожно-транспортном происшествии от организаций и должностных лиц, деятельность которых связана с обеспечением безопасности дорожного движения;</w:t>
      </w:r>
      <w:r>
        <w:br/>
      </w:r>
      <w:r>
        <w:rPr>
          <w:rFonts w:ascii="Times New Roman"/>
          <w:b w:val="false"/>
          <w:i w:val="false"/>
          <w:color w:val="000000"/>
          <w:sz w:val="28"/>
        </w:rPr>
        <w:t>
      4) обжалование в порядке, установленном законодательством Республики Казахстан, действий (бездействие) государственных органов, уполномоченных ими организаций и их должностных лиц, осуществляющих государственное регулирование, управление и контроль в области дорожного движения;</w:t>
      </w:r>
      <w:r>
        <w:br/>
      </w:r>
      <w:r>
        <w:rPr>
          <w:rFonts w:ascii="Times New Roman"/>
          <w:b w:val="false"/>
          <w:i w:val="false"/>
          <w:color w:val="000000"/>
          <w:sz w:val="28"/>
        </w:rPr>
        <w:t>
      5) возмещение ущерба в порядке, установленном страховым либо гражданским законодательством, в случаях причинения им телесных повреждений, а также в случаях повреждения транспортного средства и (или) груза, либо причинения иного материального ущерба в результате дорожно-транспортного происшествия.</w:t>
      </w:r>
      <w:r>
        <w:br/>
      </w:r>
      <w:r>
        <w:rPr>
          <w:rFonts w:ascii="Times New Roman"/>
          <w:b w:val="false"/>
          <w:i w:val="false"/>
          <w:color w:val="000000"/>
          <w:sz w:val="28"/>
        </w:rPr>
        <w:t>
      Участники дорожного движения имеют иные права в области дорожного движения, предусмотренные законами Республики Казахстан.</w:t>
      </w:r>
      <w:r>
        <w:br/>
      </w:r>
      <w:r>
        <w:rPr>
          <w:rFonts w:ascii="Times New Roman"/>
          <w:b w:val="false"/>
          <w:i w:val="false"/>
          <w:color w:val="000000"/>
          <w:sz w:val="28"/>
        </w:rPr>
        <w:t>
      5. Участники дорожного движения обязаны:</w:t>
      </w:r>
      <w:r>
        <w:br/>
      </w:r>
      <w:r>
        <w:rPr>
          <w:rFonts w:ascii="Times New Roman"/>
          <w:b w:val="false"/>
          <w:i w:val="false"/>
          <w:color w:val="000000"/>
          <w:sz w:val="28"/>
        </w:rPr>
        <w:t>
      1) знать и соблюдать правила дорожного движения, требования настоящего Закона;</w:t>
      </w:r>
      <w:r>
        <w:br/>
      </w:r>
      <w:r>
        <w:rPr>
          <w:rFonts w:ascii="Times New Roman"/>
          <w:b w:val="false"/>
          <w:i w:val="false"/>
          <w:color w:val="000000"/>
          <w:sz w:val="28"/>
        </w:rPr>
        <w:t>
      2) выполнять требования сигналов регулировщика и светофора, дорожных знаков, дорожной разметки, которые применяются для регулировки дорожного движения, звуковых и световых сигналов, используемых при дорожных работах, специальных световых и звуковых сигналов транспортных средств оперативных и специальных служб;</w:t>
      </w:r>
      <w:r>
        <w:br/>
      </w:r>
      <w:r>
        <w:rPr>
          <w:rFonts w:ascii="Times New Roman"/>
          <w:b w:val="false"/>
          <w:i w:val="false"/>
          <w:color w:val="000000"/>
          <w:sz w:val="28"/>
        </w:rPr>
        <w:t>
      3) создавать безопасные условия для дорожного движения, своими действиями или бездействием не причинять вреда другим участникам дорожного движения, их транспортным средствам и иному имуществу;</w:t>
      </w:r>
      <w:r>
        <w:br/>
      </w:r>
      <w:r>
        <w:rPr>
          <w:rFonts w:ascii="Times New Roman"/>
          <w:b w:val="false"/>
          <w:i w:val="false"/>
          <w:color w:val="000000"/>
          <w:sz w:val="28"/>
        </w:rPr>
        <w:t>
      4) не повреждать и не загрязнять дорожного покрытия, не снимать дорожных знаков, не заслонять и не повреждать их, не устанавливать самовольно дорожных знаков, светофоров и других технических средств организации движения;</w:t>
      </w:r>
      <w:r>
        <w:br/>
      </w:r>
      <w:r>
        <w:rPr>
          <w:rFonts w:ascii="Times New Roman"/>
          <w:b w:val="false"/>
          <w:i w:val="false"/>
          <w:color w:val="000000"/>
          <w:sz w:val="28"/>
        </w:rPr>
        <w:t>
      5) не затруднять дорожное движение или не создавать угрозы его безопасности выбрасыванием, разгрузкой или оставлением на дороге предметов или материалов, мешающих движению, воздерживаться от любых действий, которые могут создавать помехи для дорожного движения, представлять опасность для людей или причинять ущерб имуществу;</w:t>
      </w:r>
      <w:r>
        <w:br/>
      </w:r>
      <w:r>
        <w:rPr>
          <w:rFonts w:ascii="Times New Roman"/>
          <w:b w:val="false"/>
          <w:i w:val="false"/>
          <w:color w:val="000000"/>
          <w:sz w:val="28"/>
        </w:rPr>
        <w:t>
      6) принять меры в случае обнаружения или создания на дороге препятствия для дорожного движения по устранению этого препятствия, а если это невозможно - обозначить это препятствие в соответствии с требованиями настоящего Закона или иным способом, обеспечивающим безопасность дорожного движения, и сообщить о препятствии в уполномоченный орган по обеспечению безопасности дорожного движения или владельцам дорог;</w:t>
      </w:r>
      <w:r>
        <w:br/>
      </w:r>
      <w:r>
        <w:rPr>
          <w:rFonts w:ascii="Times New Roman"/>
          <w:b w:val="false"/>
          <w:i w:val="false"/>
          <w:color w:val="000000"/>
          <w:sz w:val="28"/>
        </w:rPr>
        <w:t>
      7) выполнять распоряжения соответствующих органов исполнительной власти Республики Казахстан о соблюдении законодательства о дорожном движении;</w:t>
      </w:r>
      <w:r>
        <w:br/>
      </w:r>
      <w:r>
        <w:rPr>
          <w:rFonts w:ascii="Times New Roman"/>
          <w:b w:val="false"/>
          <w:i w:val="false"/>
          <w:color w:val="000000"/>
          <w:sz w:val="28"/>
        </w:rPr>
        <w:t>
      8) действовать добросовестно, корректно, быть внимательными и взаимно вежливыми, не создавать препятствий и опасности для дорожного движения;</w:t>
      </w:r>
      <w:r>
        <w:br/>
      </w:r>
      <w:r>
        <w:rPr>
          <w:rFonts w:ascii="Times New Roman"/>
          <w:b w:val="false"/>
          <w:i w:val="false"/>
          <w:color w:val="000000"/>
          <w:sz w:val="28"/>
        </w:rPr>
        <w:t>
      9) принимать меры по недопущению загрязнения дорог и окружающей среды, в том числе не выбрасывать мусор и иные предметы вне специально отведенных мест;</w:t>
      </w:r>
      <w:r>
        <w:br/>
      </w:r>
      <w:r>
        <w:rPr>
          <w:rFonts w:ascii="Times New Roman"/>
          <w:b w:val="false"/>
          <w:i w:val="false"/>
          <w:color w:val="000000"/>
          <w:sz w:val="28"/>
        </w:rPr>
        <w:t>
      10) исполнять иные обязанности в области дорожного движения, установленные настоящим Законом и иными нормативными правовыми актами Республики Казахстан.</w:t>
      </w:r>
      <w:r>
        <w:br/>
      </w:r>
      <w:r>
        <w:rPr>
          <w:rFonts w:ascii="Times New Roman"/>
          <w:b w:val="false"/>
          <w:i w:val="false"/>
          <w:color w:val="000000"/>
          <w:sz w:val="28"/>
        </w:rPr>
        <w:t>
      6. Участникам дорожного движения запрещается:</w:t>
      </w:r>
      <w:r>
        <w:br/>
      </w:r>
      <w:r>
        <w:rPr>
          <w:rFonts w:ascii="Times New Roman"/>
          <w:b w:val="false"/>
          <w:i w:val="false"/>
          <w:color w:val="000000"/>
          <w:sz w:val="28"/>
        </w:rPr>
        <w:t>
      1) выполнять ремонт транспортного средства и его обслуживание на проезжей части дороги, за исключением случаев, установленных законодательством Республики Казахстан;</w:t>
      </w:r>
      <w:r>
        <w:br/>
      </w:r>
      <w:r>
        <w:rPr>
          <w:rFonts w:ascii="Times New Roman"/>
          <w:b w:val="false"/>
          <w:i w:val="false"/>
          <w:color w:val="000000"/>
          <w:sz w:val="28"/>
        </w:rPr>
        <w:t xml:space="preserve">
      2) создавать препятствие для дорожного движения или опасность для движения; </w:t>
      </w:r>
      <w:r>
        <w:br/>
      </w:r>
      <w:r>
        <w:rPr>
          <w:rFonts w:ascii="Times New Roman"/>
          <w:b w:val="false"/>
          <w:i w:val="false"/>
          <w:color w:val="000000"/>
          <w:sz w:val="28"/>
        </w:rPr>
        <w:t>
      3) выбрасывать на проезжую часть мусор, предметы, создающие опасность для движения;</w:t>
      </w:r>
      <w:r>
        <w:br/>
      </w:r>
      <w:r>
        <w:rPr>
          <w:rFonts w:ascii="Times New Roman"/>
          <w:b w:val="false"/>
          <w:i w:val="false"/>
          <w:color w:val="000000"/>
          <w:sz w:val="28"/>
        </w:rPr>
        <w:t>
      4) повреждать дороги и технические средства организации дорожного движения;</w:t>
      </w:r>
      <w:r>
        <w:br/>
      </w:r>
      <w:r>
        <w:rPr>
          <w:rFonts w:ascii="Times New Roman"/>
          <w:b w:val="false"/>
          <w:i w:val="false"/>
          <w:color w:val="000000"/>
          <w:sz w:val="28"/>
        </w:rPr>
        <w:t>
      5) допускать загрязнение окружающей среды.</w:t>
      </w:r>
    </w:p>
    <w:p>
      <w:pPr>
        <w:spacing w:after="0"/>
        <w:ind w:left="0"/>
        <w:jc w:val="both"/>
      </w:pPr>
      <w:r>
        <w:rPr>
          <w:rFonts w:ascii="Times New Roman"/>
          <w:b w:val="false"/>
          <w:i w:val="false"/>
          <w:color w:val="000000"/>
          <w:sz w:val="28"/>
        </w:rPr>
        <w:t>      </w:t>
      </w:r>
      <w:r>
        <w:rPr>
          <w:rFonts w:ascii="Times New Roman"/>
          <w:b/>
          <w:i w:val="false"/>
          <w:color w:val="000000"/>
          <w:sz w:val="28"/>
        </w:rPr>
        <w:t>Статья 69. Права и обязанности собственника и водителя</w:t>
      </w:r>
      <w:r>
        <w:br/>
      </w:r>
      <w:r>
        <w:rPr>
          <w:rFonts w:ascii="Times New Roman"/>
          <w:b w:val="false"/>
          <w:i w:val="false"/>
          <w:color w:val="000000"/>
          <w:sz w:val="28"/>
        </w:rPr>
        <w:t>
                  </w:t>
      </w:r>
      <w:r>
        <w:rPr>
          <w:rFonts w:ascii="Times New Roman"/>
          <w:b/>
          <w:i w:val="false"/>
          <w:color w:val="000000"/>
          <w:sz w:val="28"/>
        </w:rPr>
        <w:t>механического транспортного средства</w:t>
      </w:r>
    </w:p>
    <w:p>
      <w:pPr>
        <w:spacing w:after="0"/>
        <w:ind w:left="0"/>
        <w:jc w:val="both"/>
      </w:pPr>
      <w:r>
        <w:rPr>
          <w:rFonts w:ascii="Times New Roman"/>
          <w:b w:val="false"/>
          <w:i w:val="false"/>
          <w:color w:val="000000"/>
          <w:sz w:val="28"/>
        </w:rPr>
        <w:t>      1. Собственник механического транспортного средства обязан по требованию должностного лица уполномоченного органа по обеспечению безопасности дорожного движения в указанный срок сообщить данные, удостоверяющие личность лица, которому было передано право на управление его механическим транспортным средством, а также своевременно представлять механическое транспортное средство и прицеп к нему для обязательного технического осмотра.</w:t>
      </w:r>
      <w:r>
        <w:br/>
      </w:r>
      <w:r>
        <w:rPr>
          <w:rFonts w:ascii="Times New Roman"/>
          <w:b w:val="false"/>
          <w:i w:val="false"/>
          <w:color w:val="000000"/>
          <w:sz w:val="28"/>
        </w:rPr>
        <w:t>
      2. Водитель механического транспортного средства имеет право:</w:t>
      </w:r>
      <w:r>
        <w:br/>
      </w:r>
      <w:r>
        <w:rPr>
          <w:rFonts w:ascii="Times New Roman"/>
          <w:b w:val="false"/>
          <w:i w:val="false"/>
          <w:color w:val="000000"/>
          <w:sz w:val="28"/>
        </w:rPr>
        <w:t>
      1) управлять механическим транспортным средством соответствующей категории, перевозить пассажиров и грузы по дорогам;</w:t>
      </w:r>
      <w:r>
        <w:br/>
      </w:r>
      <w:r>
        <w:rPr>
          <w:rFonts w:ascii="Times New Roman"/>
          <w:b w:val="false"/>
          <w:i w:val="false"/>
          <w:color w:val="000000"/>
          <w:sz w:val="28"/>
        </w:rPr>
        <w:t>
      2) передавать право управления и пользования транспортным средством, находящимся в его личной собственности, другим лицам, имеющим право управления механическим транспортным средством соответствующей категории в простой письменной форме;</w:t>
      </w:r>
      <w:r>
        <w:br/>
      </w:r>
      <w:r>
        <w:rPr>
          <w:rFonts w:ascii="Times New Roman"/>
          <w:b w:val="false"/>
          <w:i w:val="false"/>
          <w:color w:val="000000"/>
          <w:sz w:val="28"/>
        </w:rPr>
        <w:t xml:space="preserve">
      3) получить от лица, обладающего правом проверять документы у водителя транспортного средства или использовать транспортное средство, разъяснение причины остановки транспортного средства; </w:t>
      </w:r>
      <w:r>
        <w:br/>
      </w:r>
      <w:r>
        <w:rPr>
          <w:rFonts w:ascii="Times New Roman"/>
          <w:b w:val="false"/>
          <w:i w:val="false"/>
          <w:color w:val="000000"/>
          <w:sz w:val="28"/>
        </w:rPr>
        <w:t>
      4) установления фамилии и должности лица, обладающего правом проверять у водителя транспортного средства документы или использовать транспортное средство, путем ознакомления со служебным удостоверением без его передачи водителю;</w:t>
      </w:r>
      <w:r>
        <w:br/>
      </w:r>
      <w:r>
        <w:rPr>
          <w:rFonts w:ascii="Times New Roman"/>
          <w:b w:val="false"/>
          <w:i w:val="false"/>
          <w:color w:val="000000"/>
          <w:sz w:val="28"/>
        </w:rPr>
        <w:t>
      5) в случаях дорожно-транспортного происшествия не сообщать о нем в подразделение органов внутренних дел (полиции) для оформления происшествия при наличии одновременно следующих обстоятельств:</w:t>
      </w:r>
      <w:r>
        <w:br/>
      </w:r>
      <w:r>
        <w:rPr>
          <w:rFonts w:ascii="Times New Roman"/>
          <w:b w:val="false"/>
          <w:i w:val="false"/>
          <w:color w:val="000000"/>
          <w:sz w:val="28"/>
        </w:rPr>
        <w:t>
      в результате дорожно-транспортного происшествия вред причинен только имуществу его участников;</w:t>
      </w:r>
      <w:r>
        <w:br/>
      </w:r>
      <w:r>
        <w:rPr>
          <w:rFonts w:ascii="Times New Roman"/>
          <w:b w:val="false"/>
          <w:i w:val="false"/>
          <w:color w:val="000000"/>
          <w:sz w:val="28"/>
        </w:rPr>
        <w:t>
      дорожно-транспортное происшествие произошло с участием двух транспортных средств;</w:t>
      </w:r>
      <w:r>
        <w:br/>
      </w:r>
      <w:r>
        <w:rPr>
          <w:rFonts w:ascii="Times New Roman"/>
          <w:b w:val="false"/>
          <w:i w:val="false"/>
          <w:color w:val="000000"/>
          <w:sz w:val="28"/>
        </w:rPr>
        <w:t>
      лица, управляющие транспортными средствами, имеют право на управление транспортным средством соответствующей категории;</w:t>
      </w:r>
      <w:r>
        <w:br/>
      </w:r>
      <w:r>
        <w:rPr>
          <w:rFonts w:ascii="Times New Roman"/>
          <w:b w:val="false"/>
          <w:i w:val="false"/>
          <w:color w:val="000000"/>
          <w:sz w:val="28"/>
        </w:rPr>
        <w:t>
      в отношении транспортных средств имеются действующие договоры обязательного страхования гражданско-правовой ответственности их владельцев;</w:t>
      </w:r>
      <w:r>
        <w:br/>
      </w:r>
      <w:r>
        <w:rPr>
          <w:rFonts w:ascii="Times New Roman"/>
          <w:b w:val="false"/>
          <w:i w:val="false"/>
          <w:color w:val="000000"/>
          <w:sz w:val="28"/>
        </w:rPr>
        <w:t>
      обстоятельства причинения вреда в связи с повреждением имущества в результате дорожно-транспортного происшествия, характер и перечень видимых повреждений транспортных средств не вызывает разногласий у участников данного происшествия и зафиксированы в извещениях о дорожно-транспортном происшествии, бланки которых заполнены лицами, управляющими транспортными средствами, в соответствии с требованиями, установленными Правилами обязательного страхования гражданско-правовой ответственности владельцев транспортных средств;</w:t>
      </w:r>
      <w:r>
        <w:br/>
      </w:r>
      <w:r>
        <w:rPr>
          <w:rFonts w:ascii="Times New Roman"/>
          <w:b w:val="false"/>
          <w:i w:val="false"/>
          <w:color w:val="000000"/>
          <w:sz w:val="28"/>
        </w:rPr>
        <w:t>
      лица, управляющие транспортными средствами, не предъявляют претензий к состоянию друг друга (данные лица не находятся в состоянии алкогольного опьянения либо в состоянии, вызванном употреблением наркотических средств, психотропных, токсических или других одурманивающих веществ);</w:t>
      </w:r>
      <w:r>
        <w:br/>
      </w:r>
      <w:r>
        <w:rPr>
          <w:rFonts w:ascii="Times New Roman"/>
          <w:b w:val="false"/>
          <w:i w:val="false"/>
          <w:color w:val="000000"/>
          <w:sz w:val="28"/>
        </w:rPr>
        <w:t>
      6) при крайней необходимости отступить от выполнения соответствующих требований законодательства в случаях, когда это необходимо для предупреждения дорожно-транспортного происшествия, предотвращения угрозы для жизни и здоровья других лиц, если, в силу обстоятельств, возникшая угроза не может быть предотвращена иначе.</w:t>
      </w:r>
      <w:r>
        <w:br/>
      </w:r>
      <w:r>
        <w:rPr>
          <w:rFonts w:ascii="Times New Roman"/>
          <w:b w:val="false"/>
          <w:i w:val="false"/>
          <w:color w:val="000000"/>
          <w:sz w:val="28"/>
        </w:rPr>
        <w:t>
      3. Водитель механического транспортного средства обязан:</w:t>
      </w:r>
      <w:r>
        <w:br/>
      </w:r>
      <w:r>
        <w:rPr>
          <w:rFonts w:ascii="Times New Roman"/>
          <w:b w:val="false"/>
          <w:i w:val="false"/>
          <w:color w:val="000000"/>
          <w:sz w:val="28"/>
        </w:rPr>
        <w:t>
      1) знать и соблюдать правила дорожного движения, требования настоящего Закона;</w:t>
      </w:r>
      <w:r>
        <w:br/>
      </w:r>
      <w:r>
        <w:rPr>
          <w:rFonts w:ascii="Times New Roman"/>
          <w:b w:val="false"/>
          <w:i w:val="false"/>
          <w:color w:val="000000"/>
          <w:sz w:val="28"/>
        </w:rPr>
        <w:t>
      2) иметь при себе и по требованию уполномоченных на то должностных лиц органов внутренних дел (полиции), органов транспортного контроля передавать им для проверки:</w:t>
      </w:r>
      <w:r>
        <w:br/>
      </w:r>
      <w:r>
        <w:rPr>
          <w:rFonts w:ascii="Times New Roman"/>
          <w:b w:val="false"/>
          <w:i w:val="false"/>
          <w:color w:val="000000"/>
          <w:sz w:val="28"/>
        </w:rPr>
        <w:t xml:space="preserve">
      водительское удостоверение на право управления транспортным средством либо временное удостоверение, выданное взамен водительского удостоверения с документом, удостоверяющим личность водителя; </w:t>
      </w:r>
      <w:r>
        <w:br/>
      </w:r>
      <w:r>
        <w:rPr>
          <w:rFonts w:ascii="Times New Roman"/>
          <w:b w:val="false"/>
          <w:i w:val="false"/>
          <w:color w:val="000000"/>
          <w:sz w:val="28"/>
        </w:rPr>
        <w:t>
      регистрационные документы на транспортное средство;</w:t>
      </w:r>
      <w:r>
        <w:br/>
      </w:r>
      <w:r>
        <w:rPr>
          <w:rFonts w:ascii="Times New Roman"/>
          <w:b w:val="false"/>
          <w:i w:val="false"/>
          <w:color w:val="000000"/>
          <w:sz w:val="28"/>
        </w:rPr>
        <w:t>
      в установленных законодательством случаях страховой полис по обязательному страхованию гражданско-правовой ответственности владельцев транспортных средств и/или страховой полис по обязательному страхованию гражданско-правовой ответственности перевозчика перед пассажирами;</w:t>
      </w:r>
      <w:r>
        <w:br/>
      </w:r>
      <w:r>
        <w:rPr>
          <w:rFonts w:ascii="Times New Roman"/>
          <w:b w:val="false"/>
          <w:i w:val="false"/>
          <w:color w:val="000000"/>
          <w:sz w:val="28"/>
        </w:rPr>
        <w:t>
      документ, подтверждающий право владения или пользования, или распоряжения данным транспортным средством, с обязательной регистрацией физического лица, управляющего транспортным средством, переданным во временное владение и пользование в уполномоченном органе, - в случае управления транспортным средством в отсутствие его владельца;</w:t>
      </w:r>
      <w:r>
        <w:br/>
      </w:r>
      <w:r>
        <w:rPr>
          <w:rFonts w:ascii="Times New Roman"/>
          <w:b w:val="false"/>
          <w:i w:val="false"/>
          <w:color w:val="000000"/>
          <w:sz w:val="28"/>
        </w:rPr>
        <w:t>
      в установленных случаях путевой лист и документы на перевозимый груз (товарно-транспортную накладную);</w:t>
      </w:r>
      <w:r>
        <w:br/>
      </w:r>
      <w:r>
        <w:rPr>
          <w:rFonts w:ascii="Times New Roman"/>
          <w:b w:val="false"/>
          <w:i w:val="false"/>
          <w:color w:val="000000"/>
          <w:sz w:val="28"/>
        </w:rPr>
        <w:t>
      3) остановить транспортное средство по требованию сотрудника органов внутренних дел (полиции), транспортного контроля в форменной одежде об остановке транспортного средства путем подачи сигнала с помощью громкоговорящего устройства, жестом руки или жезлом, направленных на транспортное средство с одновременным сигналом свистка, которые должны быть понятные водителю и поданы своевременно с тем, чтобы их исполнение не создало аварийную обстановку;</w:t>
      </w:r>
      <w:r>
        <w:br/>
      </w:r>
      <w:r>
        <w:rPr>
          <w:rFonts w:ascii="Times New Roman"/>
          <w:b w:val="false"/>
          <w:i w:val="false"/>
          <w:color w:val="000000"/>
          <w:sz w:val="28"/>
        </w:rPr>
        <w:t>
      4) не покидать транспортное средство без принятия мер, исключающих самопроизвольное движение транспортного средства, а также в случае его остановки сотрудником органов внутренних дел (полиции) без его разрешения;</w:t>
      </w:r>
      <w:r>
        <w:br/>
      </w:r>
      <w:r>
        <w:rPr>
          <w:rFonts w:ascii="Times New Roman"/>
          <w:b w:val="false"/>
          <w:i w:val="false"/>
          <w:color w:val="000000"/>
          <w:sz w:val="28"/>
        </w:rPr>
        <w:t>
      5) пройти по требованию сотрудника органов внутренних дел (полиции) освидетельствование на состояние опьянения;</w:t>
      </w:r>
      <w:r>
        <w:br/>
      </w:r>
      <w:r>
        <w:rPr>
          <w:rFonts w:ascii="Times New Roman"/>
          <w:b w:val="false"/>
          <w:i w:val="false"/>
          <w:color w:val="000000"/>
          <w:sz w:val="28"/>
        </w:rPr>
        <w:t>
      6) при движении на транспортном средстве, оборудованном ремнями безопасности, быть пристегнутым и не перевозить пассажиров, не пристегнутых ремнями;</w:t>
      </w:r>
      <w:r>
        <w:br/>
      </w:r>
      <w:r>
        <w:rPr>
          <w:rFonts w:ascii="Times New Roman"/>
          <w:b w:val="false"/>
          <w:i w:val="false"/>
          <w:color w:val="000000"/>
          <w:sz w:val="28"/>
        </w:rPr>
        <w:t>
      7) пройти проверку знаний Правил дорожного движения в случаях,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r>
        <w:br/>
      </w:r>
      <w:r>
        <w:rPr>
          <w:rFonts w:ascii="Times New Roman"/>
          <w:b w:val="false"/>
          <w:i w:val="false"/>
          <w:color w:val="000000"/>
          <w:sz w:val="28"/>
        </w:rPr>
        <w:t xml:space="preserve">
      8) предоставить транспортное средство: </w:t>
      </w:r>
      <w:r>
        <w:br/>
      </w:r>
      <w:r>
        <w:rPr>
          <w:rFonts w:ascii="Times New Roman"/>
          <w:b w:val="false"/>
          <w:i w:val="false"/>
          <w:color w:val="000000"/>
          <w:sz w:val="28"/>
        </w:rPr>
        <w:t>
      медицинским работникам, следующим в попутном направлении для оказания медицинской помощи, а также, независимо от направления движения, медицинским работникам, сотрудникам органов внутренних дел и органов национальной безопасности для транспортировки граждан, нуждающихся в срочной медицинской помощи, в лечебные учреждения, а также при проведении антитеррористических операций с возмещением затрат;</w:t>
      </w:r>
      <w:r>
        <w:br/>
      </w:r>
      <w:r>
        <w:rPr>
          <w:rFonts w:ascii="Times New Roman"/>
          <w:b w:val="false"/>
          <w:i w:val="false"/>
          <w:color w:val="000000"/>
          <w:sz w:val="28"/>
        </w:rPr>
        <w:t>
      сотрудникам органов внутренних дел для транспортировки транспортных средств, поврежденных при дорожно-транспортных происшествиях, проезда к месту стихийного бедствия, а также сотрудникам органов внутренних дел, Службы охраны Президента Республики Казахстан и органов национальной безопасности, в иных, не терпящих отлагательства случаях, предусмотренных законодательством;</w:t>
      </w:r>
      <w:r>
        <w:br/>
      </w:r>
      <w:r>
        <w:rPr>
          <w:rFonts w:ascii="Times New Roman"/>
          <w:b w:val="false"/>
          <w:i w:val="false"/>
          <w:color w:val="000000"/>
          <w:sz w:val="28"/>
        </w:rPr>
        <w:t>
      9) при дорожно-транспортном происшествии водитель, причастный к нему обязан:</w:t>
      </w:r>
      <w:r>
        <w:br/>
      </w:r>
      <w:r>
        <w:rPr>
          <w:rFonts w:ascii="Times New Roman"/>
          <w:b w:val="false"/>
          <w:i w:val="false"/>
          <w:color w:val="000000"/>
          <w:sz w:val="28"/>
        </w:rPr>
        <w:t>
      немедленно остановить (не трогать с места) транспортное средство, включить аварийную световую сигнализацию и выставить знак аварийной остановки (мигающий красный фонарь) в соответствии с требованиями Правил дорожного движения, не перемещать предметы, имеющие отношение к происшествию;</w:t>
      </w:r>
      <w:r>
        <w:br/>
      </w:r>
      <w:r>
        <w:rPr>
          <w:rFonts w:ascii="Times New Roman"/>
          <w:b w:val="false"/>
          <w:i w:val="false"/>
          <w:color w:val="000000"/>
          <w:sz w:val="28"/>
        </w:rPr>
        <w:t>
      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r>
        <w:br/>
      </w:r>
      <w:r>
        <w:rPr>
          <w:rFonts w:ascii="Times New Roman"/>
          <w:b w:val="false"/>
          <w:i w:val="false"/>
          <w:color w:val="000000"/>
          <w:sz w:val="28"/>
        </w:rPr>
        <w:t>
      сообщить незамедлительно о случившемся в ближайший орган внутренних дел, записать фамилии и адреса очевидцев и ожидать прибытия сотрудников органов внутренних дел;</w:t>
      </w:r>
      <w:r>
        <w:br/>
      </w:r>
      <w:r>
        <w:rPr>
          <w:rFonts w:ascii="Times New Roman"/>
          <w:b w:val="false"/>
          <w:i w:val="false"/>
          <w:color w:val="000000"/>
          <w:sz w:val="28"/>
        </w:rPr>
        <w:t>
      освободить проезжую часть, если движение других транспортных средств невозможно;</w:t>
      </w:r>
      <w:r>
        <w:br/>
      </w:r>
      <w:r>
        <w:rPr>
          <w:rFonts w:ascii="Times New Roman"/>
          <w:b w:val="false"/>
          <w:i w:val="false"/>
          <w:color w:val="000000"/>
          <w:sz w:val="28"/>
        </w:rPr>
        <w:t>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следов и предметов, относящихся к происшествию, принять все возможные меры к их сохранению и обеспечить объезд места происшествия.</w:t>
      </w:r>
      <w:r>
        <w:br/>
      </w:r>
      <w:r>
        <w:rPr>
          <w:rFonts w:ascii="Times New Roman"/>
          <w:b w:val="false"/>
          <w:i w:val="false"/>
          <w:color w:val="000000"/>
          <w:sz w:val="28"/>
        </w:rPr>
        <w:t>
      4. Водителю запрещается:</w:t>
      </w:r>
      <w:r>
        <w:br/>
      </w:r>
      <w:r>
        <w:rPr>
          <w:rFonts w:ascii="Times New Roman"/>
          <w:b w:val="false"/>
          <w:i w:val="false"/>
          <w:color w:val="000000"/>
          <w:sz w:val="28"/>
        </w:rPr>
        <w:t>
      1) управлять транспортным средством без водительского удостоверения на право управления транспортным средством либо временного удостоверения, выданного взамен водительского удостоверения с документом, удостоверяющим личность водителя;</w:t>
      </w:r>
      <w:r>
        <w:br/>
      </w:r>
      <w:r>
        <w:rPr>
          <w:rFonts w:ascii="Times New Roman"/>
          <w:b w:val="false"/>
          <w:i w:val="false"/>
          <w:color w:val="000000"/>
          <w:sz w:val="28"/>
        </w:rPr>
        <w:t>
      2)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дорожного движения;</w:t>
      </w:r>
      <w:r>
        <w:br/>
      </w:r>
      <w:r>
        <w:rPr>
          <w:rFonts w:ascii="Times New Roman"/>
          <w:b w:val="false"/>
          <w:i w:val="false"/>
          <w:color w:val="000000"/>
          <w:sz w:val="28"/>
        </w:rPr>
        <w:t>
      3) эксплуатировать неисправное транспортное средство, транспортное средство не прошедшее обязательный технический осмотр, за исключением транспортных средств категорий М1, возраст которых не превышает трех лет, включая год выпуска, не используемых в предпринимательской деятельности в сфере автомобильного транспорта;</w:t>
      </w:r>
      <w:r>
        <w:br/>
      </w:r>
      <w:r>
        <w:rPr>
          <w:rFonts w:ascii="Times New Roman"/>
          <w:b w:val="false"/>
          <w:i w:val="false"/>
          <w:color w:val="000000"/>
          <w:sz w:val="28"/>
        </w:rPr>
        <w:t>
      4) эксплуатировать транспортное средство, владелец которого в установленных законодательством случаях не заключил договор обязательного страхования ответственности владельцев транспортных средств и/или договор обязательного страхования ответственности перевозчика перед пассажирами;</w:t>
      </w:r>
      <w:r>
        <w:br/>
      </w:r>
      <w:r>
        <w:rPr>
          <w:rFonts w:ascii="Times New Roman"/>
          <w:b w:val="false"/>
          <w:i w:val="false"/>
          <w:color w:val="000000"/>
          <w:sz w:val="28"/>
        </w:rPr>
        <w:t>
      5) эксплуатировать транспортное средство в случаях отсутствия государственных регистрационных номерных знаков или их несоответствия регистрационным документам;</w:t>
      </w:r>
      <w:r>
        <w:br/>
      </w:r>
      <w:r>
        <w:rPr>
          <w:rFonts w:ascii="Times New Roman"/>
          <w:b w:val="false"/>
          <w:i w:val="false"/>
          <w:color w:val="000000"/>
          <w:sz w:val="28"/>
        </w:rPr>
        <w:t>
      6) управлять транспортным средством без документа, подтверждающего право управления, владения или пользования, или распоряжения данным транспортным средством, с обязательной регистрацией физического лица, управляющего транспортным средством, переданным во временное владение и пользование в уполномоченном органе, - в случае управления транспортным средством в отсутствие его владельца;</w:t>
      </w:r>
      <w:r>
        <w:br/>
      </w:r>
      <w:r>
        <w:rPr>
          <w:rFonts w:ascii="Times New Roman"/>
          <w:b w:val="false"/>
          <w:i w:val="false"/>
          <w:color w:val="000000"/>
          <w:sz w:val="28"/>
        </w:rPr>
        <w:t>
      7) передавать управление транспортным средством лицам, находящимся в состоянии опьянения, под воздействием лекарственных препаратов, ухудшающих реакцию и внимание, в болезненном или утомленном состоянии, а также лицам, кроме обучаемых вождению, не имеющим при себе водительское удостоверение (временное удостоверение, выданное взамен водительского удостоверения, и документ, удостоверяющий личность водителя) на право управления транспортным средством данной категории или не указанным в путевом (маршрутном) листе;</w:t>
      </w:r>
      <w:r>
        <w:br/>
      </w:r>
      <w:r>
        <w:rPr>
          <w:rFonts w:ascii="Times New Roman"/>
          <w:b w:val="false"/>
          <w:i w:val="false"/>
          <w:color w:val="000000"/>
          <w:sz w:val="28"/>
        </w:rPr>
        <w:t>
      8) пересекать организованные (в том числе и пешие) колонны и занимать место в них;</w:t>
      </w:r>
      <w:r>
        <w:br/>
      </w:r>
      <w:r>
        <w:rPr>
          <w:rFonts w:ascii="Times New Roman"/>
          <w:b w:val="false"/>
          <w:i w:val="false"/>
          <w:color w:val="000000"/>
          <w:sz w:val="28"/>
        </w:rPr>
        <w:t>
      9) при управлении транспортным средством пользоваться средством телекоммуникаций, за исключением случаев применения технического устройства, позволяющего вести переговоры без помощи рук;</w:t>
      </w:r>
      <w:r>
        <w:br/>
      </w:r>
      <w:r>
        <w:rPr>
          <w:rFonts w:ascii="Times New Roman"/>
          <w:b w:val="false"/>
          <w:i w:val="false"/>
          <w:color w:val="000000"/>
          <w:sz w:val="28"/>
        </w:rPr>
        <w:t>
      10) управлять транспортным средством с недействующей рабочей тормозной системой или рулевым управлением, неисправным сцепным устройством (в составе поезда), а в темное время суток на дорогах без искусственного освещения или в условиях недостаточной видимости - с не горящими (отсутствующими) фарами и (или) задними габаритными огнями, во время дождя или снегопада - с неисправным стеклоочистителем со стороны водителя;</w:t>
      </w:r>
      <w:r>
        <w:br/>
      </w:r>
      <w:r>
        <w:rPr>
          <w:rFonts w:ascii="Times New Roman"/>
          <w:b w:val="false"/>
          <w:i w:val="false"/>
          <w:color w:val="000000"/>
          <w:sz w:val="28"/>
        </w:rPr>
        <w:t>
      11)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w:t>
      </w:r>
      <w:r>
        <w:br/>
      </w:r>
      <w:r>
        <w:rPr>
          <w:rFonts w:ascii="Times New Roman"/>
          <w:b w:val="false"/>
          <w:i w:val="false"/>
          <w:color w:val="000000"/>
          <w:sz w:val="28"/>
        </w:rPr>
        <w:t>
      12) разворот: на пешеходных переходах и на перекрестках по линии тротуаров или обочин; в тоннелях; на мостах, путепроводах, эстакадах и под ними; на железнодорожных переездах; в местах с видимостью дороги хотя бы в одном направлении менее 100 метров; в местах расположения остановочных пунктов;</w:t>
      </w:r>
      <w:r>
        <w:br/>
      </w:r>
      <w:r>
        <w:rPr>
          <w:rFonts w:ascii="Times New Roman"/>
          <w:b w:val="false"/>
          <w:i w:val="false"/>
          <w:color w:val="000000"/>
          <w:sz w:val="28"/>
        </w:rPr>
        <w:t>
      13) движение задним ходом на перекрестках и в местах, где запрещен разворот;</w:t>
      </w:r>
      <w:r>
        <w:br/>
      </w:r>
      <w:r>
        <w:rPr>
          <w:rFonts w:ascii="Times New Roman"/>
          <w:b w:val="false"/>
          <w:i w:val="false"/>
          <w:color w:val="000000"/>
          <w:sz w:val="28"/>
        </w:rPr>
        <w:t>
      14) на дорогах с двусторонним движением, имеющих четыре полосы или более, выезжать на сторону дороги, предназначенную для встречного движения;</w:t>
      </w:r>
      <w:r>
        <w:br/>
      </w:r>
      <w:r>
        <w:rPr>
          <w:rFonts w:ascii="Times New Roman"/>
          <w:b w:val="false"/>
          <w:i w:val="false"/>
          <w:color w:val="000000"/>
          <w:sz w:val="28"/>
        </w:rPr>
        <w:t>
      15) на дорогах с двусторонним движением, имеющих три полосы, из которых средняя используется для движения в обоих направлениях, выезжать на крайнюю левую полосу, предназначенную для встречного движения;</w:t>
      </w:r>
      <w:r>
        <w:br/>
      </w:r>
      <w:r>
        <w:rPr>
          <w:rFonts w:ascii="Times New Roman"/>
          <w:b w:val="false"/>
          <w:i w:val="false"/>
          <w:color w:val="000000"/>
          <w:sz w:val="28"/>
        </w:rPr>
        <w:t>
      16) превышать максимальную скорость, определенную технической характеристикой транспортного средства; превышать скорость, указанную на опознавательном знаке «Ограничение скорости», установленном на транспортном средстве;</w:t>
      </w:r>
      <w:r>
        <w:br/>
      </w:r>
      <w:r>
        <w:rPr>
          <w:rFonts w:ascii="Times New Roman"/>
          <w:b w:val="false"/>
          <w:i w:val="false"/>
          <w:color w:val="000000"/>
          <w:sz w:val="28"/>
        </w:rPr>
        <w:t>
      17) создавать помехи другим транспортным средствам;</w:t>
      </w:r>
      <w:r>
        <w:br/>
      </w:r>
      <w:r>
        <w:rPr>
          <w:rFonts w:ascii="Times New Roman"/>
          <w:b w:val="false"/>
          <w:i w:val="false"/>
          <w:color w:val="000000"/>
          <w:sz w:val="28"/>
        </w:rPr>
        <w:t>
      18) резко тормозить, если это не требуется для предотвращения дорожно-транспортного происшествия;</w:t>
      </w:r>
      <w:r>
        <w:br/>
      </w:r>
      <w:r>
        <w:rPr>
          <w:rFonts w:ascii="Times New Roman"/>
          <w:b w:val="false"/>
          <w:i w:val="false"/>
          <w:color w:val="000000"/>
          <w:sz w:val="28"/>
        </w:rPr>
        <w:t>
      19) препятствовать обгону обгоняемого транспортного средства повышением скорости движения или иными действиями;</w:t>
      </w:r>
      <w:r>
        <w:br/>
      </w:r>
      <w:r>
        <w:rPr>
          <w:rFonts w:ascii="Times New Roman"/>
          <w:b w:val="false"/>
          <w:i w:val="false"/>
          <w:color w:val="000000"/>
          <w:sz w:val="28"/>
        </w:rPr>
        <w:t>
      20) обгон:</w:t>
      </w:r>
      <w:r>
        <w:br/>
      </w:r>
      <w:r>
        <w:rPr>
          <w:rFonts w:ascii="Times New Roman"/>
          <w:b w:val="false"/>
          <w:i w:val="false"/>
          <w:color w:val="000000"/>
          <w:sz w:val="28"/>
        </w:rPr>
        <w:t>
      на регулируемых перекрестках с выездом на полосу встречного движения;</w:t>
      </w:r>
      <w:r>
        <w:br/>
      </w:r>
      <w:r>
        <w:rPr>
          <w:rFonts w:ascii="Times New Roman"/>
          <w:b w:val="false"/>
          <w:i w:val="false"/>
          <w:color w:val="000000"/>
          <w:sz w:val="28"/>
        </w:rPr>
        <w:t>
      на нерегулируемых перекрестках при движении по главной дороге, меняющей направление (за исключением разрешенного обгона справа), и по дороге, не являющейся главной (за исключением обгона на перекрестках с круговым движением, обгона двухколесных транспортных средств без бокового прицепа и разрешенного обгона справа);</w:t>
      </w:r>
      <w:r>
        <w:br/>
      </w:r>
      <w:r>
        <w:rPr>
          <w:rFonts w:ascii="Times New Roman"/>
          <w:b w:val="false"/>
          <w:i w:val="false"/>
          <w:color w:val="000000"/>
          <w:sz w:val="28"/>
        </w:rPr>
        <w:t>
      на пешеходных переходах при наличии на них пешеходов;</w:t>
      </w:r>
      <w:r>
        <w:br/>
      </w:r>
      <w:r>
        <w:rPr>
          <w:rFonts w:ascii="Times New Roman"/>
          <w:b w:val="false"/>
          <w:i w:val="false"/>
          <w:color w:val="000000"/>
          <w:sz w:val="28"/>
        </w:rPr>
        <w:t>
      на железнодорожных переездах и ближе 100 метров перед ними;</w:t>
      </w:r>
      <w:r>
        <w:br/>
      </w:r>
      <w:r>
        <w:rPr>
          <w:rFonts w:ascii="Times New Roman"/>
          <w:b w:val="false"/>
          <w:i w:val="false"/>
          <w:color w:val="000000"/>
          <w:sz w:val="28"/>
        </w:rPr>
        <w:t>
      транспортного средства, производящего обгон или объезд;</w:t>
      </w:r>
      <w:r>
        <w:br/>
      </w:r>
      <w:r>
        <w:rPr>
          <w:rFonts w:ascii="Times New Roman"/>
          <w:b w:val="false"/>
          <w:i w:val="false"/>
          <w:color w:val="000000"/>
          <w:sz w:val="28"/>
        </w:rPr>
        <w:t>
      в конце подъема и на других участках дорог с ограниченной видимостью с выездом на полосу встречного движения;</w:t>
      </w:r>
      <w:r>
        <w:br/>
      </w:r>
      <w:r>
        <w:rPr>
          <w:rFonts w:ascii="Times New Roman"/>
          <w:b w:val="false"/>
          <w:i w:val="false"/>
          <w:color w:val="000000"/>
          <w:sz w:val="28"/>
        </w:rPr>
        <w:t>
      21) остановка:</w:t>
      </w:r>
      <w:r>
        <w:br/>
      </w:r>
      <w:r>
        <w:rPr>
          <w:rFonts w:ascii="Times New Roman"/>
          <w:b w:val="false"/>
          <w:i w:val="false"/>
          <w:color w:val="000000"/>
          <w:sz w:val="28"/>
        </w:rPr>
        <w:t>
      в непосредственной близости от трамвайных путей, если это создает помехи движению трамваев;</w:t>
      </w:r>
      <w:r>
        <w:br/>
      </w:r>
      <w:r>
        <w:rPr>
          <w:rFonts w:ascii="Times New Roman"/>
          <w:b w:val="false"/>
          <w:i w:val="false"/>
          <w:color w:val="000000"/>
          <w:sz w:val="28"/>
        </w:rPr>
        <w:t>
      на железнодорожных переездах, в тоннелях;</w:t>
      </w:r>
      <w:r>
        <w:br/>
      </w:r>
      <w:r>
        <w:rPr>
          <w:rFonts w:ascii="Times New Roman"/>
          <w:b w:val="false"/>
          <w:i w:val="false"/>
          <w:color w:val="000000"/>
          <w:sz w:val="28"/>
        </w:rPr>
        <w:t>
      на эстакадах, мостах, путепроводах (если для движения в данном направлении имеется менее трех полос) и под ними (независимо от количества полос);</w:t>
      </w:r>
      <w:r>
        <w:br/>
      </w:r>
      <w:r>
        <w:rPr>
          <w:rFonts w:ascii="Times New Roman"/>
          <w:b w:val="false"/>
          <w:i w:val="false"/>
          <w:color w:val="000000"/>
          <w:sz w:val="28"/>
        </w:rPr>
        <w:t>
      в местах, где расстояние между остановившимся транспортным средством и сплошной линией разметки (кроме обозначающей край проезжей части) или противоположным краем проезжей части, или стоящим у противоположного края проезжей части транспортным средством меньше 3 метров, если это создает помехи движению транспортных средств;</w:t>
      </w:r>
      <w:r>
        <w:br/>
      </w:r>
      <w:r>
        <w:rPr>
          <w:rFonts w:ascii="Times New Roman"/>
          <w:b w:val="false"/>
          <w:i w:val="false"/>
          <w:color w:val="000000"/>
          <w:sz w:val="28"/>
        </w:rPr>
        <w:t>
      на пешеходных переходах и ближе 5 метров перед ними;</w:t>
      </w:r>
      <w:r>
        <w:br/>
      </w:r>
      <w:r>
        <w:rPr>
          <w:rFonts w:ascii="Times New Roman"/>
          <w:b w:val="false"/>
          <w:i w:val="false"/>
          <w:color w:val="000000"/>
          <w:sz w:val="28"/>
        </w:rPr>
        <w:t>
      на проезжей части вблизи опасных поворотов и выпуклых переломов продольного профиля дороги при видимости дороги менее 100 метров хотя бы в одном направлении;</w:t>
      </w:r>
      <w:r>
        <w:br/>
      </w:r>
      <w:r>
        <w:rPr>
          <w:rFonts w:ascii="Times New Roman"/>
          <w:b w:val="false"/>
          <w:i w:val="false"/>
          <w:color w:val="000000"/>
          <w:sz w:val="28"/>
        </w:rPr>
        <w:t>
      на пересечении проезжих частей и ближе 30 метров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r>
        <w:br/>
      </w:r>
      <w:r>
        <w:rPr>
          <w:rFonts w:ascii="Times New Roman"/>
          <w:b w:val="false"/>
          <w:i w:val="false"/>
          <w:color w:val="000000"/>
          <w:sz w:val="28"/>
        </w:rPr>
        <w:t>
      на остановочных площадках и ближе 15 метров к ним, а при их отсутствии – ближе 15 метров от указателя остановки маршрутных транспортных средств или такси;</w:t>
      </w:r>
      <w:r>
        <w:br/>
      </w:r>
      <w:r>
        <w:rPr>
          <w:rFonts w:ascii="Times New Roman"/>
          <w:b w:val="false"/>
          <w:i w:val="false"/>
          <w:color w:val="000000"/>
          <w:sz w:val="28"/>
        </w:rPr>
        <w:t>
      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других транспортных средств (заторы) и пешеходов;</w:t>
      </w:r>
      <w:r>
        <w:br/>
      </w:r>
      <w:r>
        <w:rPr>
          <w:rFonts w:ascii="Times New Roman"/>
          <w:b w:val="false"/>
          <w:i w:val="false"/>
          <w:color w:val="000000"/>
          <w:sz w:val="28"/>
        </w:rPr>
        <w:t>
      на клумбах, детских и спортивных площадках;</w:t>
      </w:r>
      <w:r>
        <w:br/>
      </w:r>
      <w:r>
        <w:rPr>
          <w:rFonts w:ascii="Times New Roman"/>
          <w:b w:val="false"/>
          <w:i w:val="false"/>
          <w:color w:val="000000"/>
          <w:sz w:val="28"/>
        </w:rPr>
        <w:t>
      22) стоянка:</w:t>
      </w:r>
      <w:r>
        <w:br/>
      </w:r>
      <w:r>
        <w:rPr>
          <w:rFonts w:ascii="Times New Roman"/>
          <w:b w:val="false"/>
          <w:i w:val="false"/>
          <w:color w:val="000000"/>
          <w:sz w:val="28"/>
        </w:rPr>
        <w:t>
      в местах, где запрещена остановка;</w:t>
      </w:r>
      <w:r>
        <w:br/>
      </w:r>
      <w:r>
        <w:rPr>
          <w:rFonts w:ascii="Times New Roman"/>
          <w:b w:val="false"/>
          <w:i w:val="false"/>
          <w:color w:val="000000"/>
          <w:sz w:val="28"/>
        </w:rPr>
        <w:t>
      на дорогах и улицах населенных пунктов, кроме специально отведенных для этого мест, обозначенных соответствующими дорожными знаками и указателями;</w:t>
      </w:r>
      <w:r>
        <w:br/>
      </w:r>
      <w:r>
        <w:rPr>
          <w:rFonts w:ascii="Times New Roman"/>
          <w:b w:val="false"/>
          <w:i w:val="false"/>
          <w:color w:val="000000"/>
          <w:sz w:val="28"/>
        </w:rPr>
        <w:t>
      на эстакадах, мостах, путепроводах;</w:t>
      </w:r>
      <w:r>
        <w:br/>
      </w:r>
      <w:r>
        <w:rPr>
          <w:rFonts w:ascii="Times New Roman"/>
          <w:b w:val="false"/>
          <w:i w:val="false"/>
          <w:color w:val="000000"/>
          <w:sz w:val="28"/>
        </w:rPr>
        <w:t>
      вне населенных пунктов на проезжей части дорог, обозначенных дорожным знаком «Главная дорога»;</w:t>
      </w:r>
      <w:r>
        <w:br/>
      </w:r>
      <w:r>
        <w:rPr>
          <w:rFonts w:ascii="Times New Roman"/>
          <w:b w:val="false"/>
          <w:i w:val="false"/>
          <w:color w:val="000000"/>
          <w:sz w:val="28"/>
        </w:rPr>
        <w:t>
      ближе 50 метров от железнодорожных переездов;</w:t>
      </w:r>
      <w:r>
        <w:br/>
      </w:r>
      <w:r>
        <w:rPr>
          <w:rFonts w:ascii="Times New Roman"/>
          <w:b w:val="false"/>
          <w:i w:val="false"/>
          <w:color w:val="000000"/>
          <w:sz w:val="28"/>
        </w:rPr>
        <w:t>
      механических транспортных средств с работающим двигателем в населенных пунктах, если это создает неудобства жителям;</w:t>
      </w:r>
      <w:r>
        <w:br/>
      </w:r>
      <w:r>
        <w:rPr>
          <w:rFonts w:ascii="Times New Roman"/>
          <w:b w:val="false"/>
          <w:i w:val="false"/>
          <w:color w:val="000000"/>
          <w:sz w:val="28"/>
        </w:rPr>
        <w:t>
      на клумбах, детских и спортивных площадках;</w:t>
      </w:r>
      <w:r>
        <w:br/>
      </w:r>
      <w:r>
        <w:rPr>
          <w:rFonts w:ascii="Times New Roman"/>
          <w:b w:val="false"/>
          <w:i w:val="false"/>
          <w:color w:val="000000"/>
          <w:sz w:val="28"/>
        </w:rPr>
        <w:t>
      23) открывать двери транспортного средства, оставлять их открытыми или выходить на проезжую часть дороги, не убедившись, что это не создаст помехи или опасности для других участников движения;</w:t>
      </w:r>
      <w:r>
        <w:br/>
      </w:r>
      <w:r>
        <w:rPr>
          <w:rFonts w:ascii="Times New Roman"/>
          <w:b w:val="false"/>
          <w:i w:val="false"/>
          <w:color w:val="000000"/>
          <w:sz w:val="28"/>
        </w:rPr>
        <w:t>
      24) выезжать на перекресток или пересечение проезжих частей, если образовался затор, который вынудит водителя остановиться, создав препятствие для движения транспортных средств в поперечном направлении;</w:t>
      </w:r>
      <w:r>
        <w:br/>
      </w:r>
      <w:r>
        <w:rPr>
          <w:rFonts w:ascii="Times New Roman"/>
          <w:b w:val="false"/>
          <w:i w:val="false"/>
          <w:color w:val="000000"/>
          <w:sz w:val="28"/>
        </w:rPr>
        <w:t>
      25) опережение движущихся в попутном направлении транспортных средств, ограничивающих водителю обзор;</w:t>
      </w:r>
      <w:r>
        <w:br/>
      </w:r>
      <w:r>
        <w:rPr>
          <w:rFonts w:ascii="Times New Roman"/>
          <w:b w:val="false"/>
          <w:i w:val="false"/>
          <w:color w:val="000000"/>
          <w:sz w:val="28"/>
        </w:rPr>
        <w:t>
      26) въезжать на пешеходный переход, если за ним образовался затор, который вынудит водителя остановиться на пешеходном переходе;</w:t>
      </w:r>
      <w:r>
        <w:br/>
      </w:r>
      <w:r>
        <w:rPr>
          <w:rFonts w:ascii="Times New Roman"/>
          <w:b w:val="false"/>
          <w:i w:val="false"/>
          <w:color w:val="000000"/>
          <w:sz w:val="28"/>
        </w:rPr>
        <w:t>
      27) выезжать на железнодорожный переезд:</w:t>
      </w:r>
      <w:r>
        <w:br/>
      </w:r>
      <w:r>
        <w:rPr>
          <w:rFonts w:ascii="Times New Roman"/>
          <w:b w:val="false"/>
          <w:i w:val="false"/>
          <w:color w:val="000000"/>
          <w:sz w:val="28"/>
        </w:rPr>
        <w:t>
      при закрытом или начинающем закрываться шлагбауме (независимо от сигнала светофора);</w:t>
      </w:r>
      <w:r>
        <w:br/>
      </w:r>
      <w:r>
        <w:rPr>
          <w:rFonts w:ascii="Times New Roman"/>
          <w:b w:val="false"/>
          <w:i w:val="false"/>
          <w:color w:val="000000"/>
          <w:sz w:val="28"/>
        </w:rPr>
        <w:t>
      при запрещающем сигнале светофора (независимо от положения и наличия шлагбаума);</w:t>
      </w:r>
      <w:r>
        <w:br/>
      </w:r>
      <w:r>
        <w:rPr>
          <w:rFonts w:ascii="Times New Roman"/>
          <w:b w:val="false"/>
          <w:i w:val="false"/>
          <w:color w:val="000000"/>
          <w:sz w:val="28"/>
        </w:rPr>
        <w:t>
      при запрещающем сигнале дежурного по переезду (дежурный обращен к водителю грудью или спиной, в поднятой вверх руке - жезл, красный фонарь или флажок, либо с вытянутыми в стороны руками);</w:t>
      </w:r>
      <w:r>
        <w:br/>
      </w:r>
      <w:r>
        <w:rPr>
          <w:rFonts w:ascii="Times New Roman"/>
          <w:b w:val="false"/>
          <w:i w:val="false"/>
          <w:color w:val="000000"/>
          <w:sz w:val="28"/>
        </w:rPr>
        <w:t>
      если за переездом образовался затор, который вынудит водителя остановиться на переезде;</w:t>
      </w:r>
      <w:r>
        <w:br/>
      </w:r>
      <w:r>
        <w:rPr>
          <w:rFonts w:ascii="Times New Roman"/>
          <w:b w:val="false"/>
          <w:i w:val="false"/>
          <w:color w:val="000000"/>
          <w:sz w:val="28"/>
        </w:rPr>
        <w:t>
      если к переезду в пределах видимости приближается поезд (локомотив, дрезина);</w:t>
      </w:r>
      <w:r>
        <w:br/>
      </w:r>
      <w:r>
        <w:rPr>
          <w:rFonts w:ascii="Times New Roman"/>
          <w:b w:val="false"/>
          <w:i w:val="false"/>
          <w:color w:val="000000"/>
          <w:sz w:val="28"/>
        </w:rPr>
        <w:t>
      28) переезжать железнодорожные пути вне железнодорожных переездов;</w:t>
      </w:r>
      <w:r>
        <w:br/>
      </w:r>
      <w:r>
        <w:rPr>
          <w:rFonts w:ascii="Times New Roman"/>
          <w:b w:val="false"/>
          <w:i w:val="false"/>
          <w:color w:val="000000"/>
          <w:sz w:val="28"/>
        </w:rPr>
        <w:t>
      29) объезжать с выездом на полосу встречного движения стоящие перед железнодорожным переездом транспортные средства;</w:t>
      </w:r>
      <w:r>
        <w:br/>
      </w:r>
      <w:r>
        <w:rPr>
          <w:rFonts w:ascii="Times New Roman"/>
          <w:b w:val="false"/>
          <w:i w:val="false"/>
          <w:color w:val="000000"/>
          <w:sz w:val="28"/>
        </w:rPr>
        <w:t>
      30) самовольно открывать шлагбаум на железнодорожном переезде;</w:t>
      </w:r>
      <w:r>
        <w:br/>
      </w:r>
      <w:r>
        <w:rPr>
          <w:rFonts w:ascii="Times New Roman"/>
          <w:b w:val="false"/>
          <w:i w:val="false"/>
          <w:color w:val="000000"/>
          <w:sz w:val="28"/>
        </w:rPr>
        <w:t>
      31) перемещать через железнодорожный переезд в нетранспортном положении сельскохозяйственные, дорожные, строительные и другие машины и механизмы без разрешения начальника дистанции пути железной дороги движение тихоходных машин, скорость которых менее 8 км/ч, а также тракторных саней-волокуш;</w:t>
      </w:r>
      <w:r>
        <w:br/>
      </w:r>
      <w:r>
        <w:rPr>
          <w:rFonts w:ascii="Times New Roman"/>
          <w:b w:val="false"/>
          <w:i w:val="false"/>
          <w:color w:val="000000"/>
          <w:sz w:val="28"/>
        </w:rPr>
        <w:t>
      32) на автомагистралях:</w:t>
      </w:r>
      <w:r>
        <w:br/>
      </w:r>
      <w:r>
        <w:rPr>
          <w:rFonts w:ascii="Times New Roman"/>
          <w:b w:val="false"/>
          <w:i w:val="false"/>
          <w:color w:val="000000"/>
          <w:sz w:val="28"/>
        </w:rPr>
        <w:t>
      управлять велосипедами, мопедами, тракторами и самоходными машинами, а также иными транспортными средствами, скорость которых по технической характеристике или их состоянию меньше 40 км/ч;</w:t>
      </w:r>
      <w:r>
        <w:br/>
      </w:r>
      <w:r>
        <w:rPr>
          <w:rFonts w:ascii="Times New Roman"/>
          <w:b w:val="false"/>
          <w:i w:val="false"/>
          <w:color w:val="000000"/>
          <w:sz w:val="28"/>
        </w:rPr>
        <w:t>
      управлять грузовыми автомобилями с разрешенной максимальной массой более 3,5 т далее второй полосы;</w:t>
      </w:r>
      <w:r>
        <w:br/>
      </w:r>
      <w:r>
        <w:rPr>
          <w:rFonts w:ascii="Times New Roman"/>
          <w:b w:val="false"/>
          <w:i w:val="false"/>
          <w:color w:val="000000"/>
          <w:sz w:val="28"/>
        </w:rPr>
        <w:t>
      останавливаться вне специальных площадок для стоянки, обозначенных дорожными знаками «Место стоянки» или «Место отдыха»;</w:t>
      </w:r>
      <w:r>
        <w:br/>
      </w:r>
      <w:r>
        <w:rPr>
          <w:rFonts w:ascii="Times New Roman"/>
          <w:b w:val="false"/>
          <w:i w:val="false"/>
          <w:color w:val="000000"/>
          <w:sz w:val="28"/>
        </w:rPr>
        <w:t>
      разворот и въезд в технологические разрывы разделительной полосы;</w:t>
      </w:r>
      <w:r>
        <w:br/>
      </w:r>
      <w:r>
        <w:rPr>
          <w:rFonts w:ascii="Times New Roman"/>
          <w:b w:val="false"/>
          <w:i w:val="false"/>
          <w:color w:val="000000"/>
          <w:sz w:val="28"/>
        </w:rPr>
        <w:t>
      движение задним ходом;</w:t>
      </w:r>
      <w:r>
        <w:br/>
      </w:r>
      <w:r>
        <w:rPr>
          <w:rFonts w:ascii="Times New Roman"/>
          <w:b w:val="false"/>
          <w:i w:val="false"/>
          <w:color w:val="000000"/>
          <w:sz w:val="28"/>
        </w:rPr>
        <w:t>
      учебная езда;</w:t>
      </w:r>
      <w:r>
        <w:br/>
      </w:r>
      <w:r>
        <w:rPr>
          <w:rFonts w:ascii="Times New Roman"/>
          <w:b w:val="false"/>
          <w:i w:val="false"/>
          <w:color w:val="000000"/>
          <w:sz w:val="28"/>
        </w:rPr>
        <w:t>
      33) в жилой зоне:</w:t>
      </w:r>
      <w:r>
        <w:br/>
      </w:r>
      <w:r>
        <w:rPr>
          <w:rFonts w:ascii="Times New Roman"/>
          <w:b w:val="false"/>
          <w:i w:val="false"/>
          <w:color w:val="000000"/>
          <w:sz w:val="28"/>
        </w:rPr>
        <w:t>
      сквозное движение транспортным средством;</w:t>
      </w:r>
      <w:r>
        <w:br/>
      </w:r>
      <w:r>
        <w:rPr>
          <w:rFonts w:ascii="Times New Roman"/>
          <w:b w:val="false"/>
          <w:i w:val="false"/>
          <w:color w:val="000000"/>
          <w:sz w:val="28"/>
        </w:rPr>
        <w:t>
      движение транспортным средством вне проезжей части;</w:t>
      </w:r>
      <w:r>
        <w:br/>
      </w:r>
      <w:r>
        <w:rPr>
          <w:rFonts w:ascii="Times New Roman"/>
          <w:b w:val="false"/>
          <w:i w:val="false"/>
          <w:color w:val="000000"/>
          <w:sz w:val="28"/>
        </w:rPr>
        <w:t>
      учебная езда;</w:t>
      </w:r>
      <w:r>
        <w:br/>
      </w:r>
      <w:r>
        <w:rPr>
          <w:rFonts w:ascii="Times New Roman"/>
          <w:b w:val="false"/>
          <w:i w:val="false"/>
          <w:color w:val="000000"/>
          <w:sz w:val="28"/>
        </w:rPr>
        <w:t>
      стоянка с работающим двигателем;</w:t>
      </w:r>
      <w:r>
        <w:br/>
      </w:r>
      <w:r>
        <w:rPr>
          <w:rFonts w:ascii="Times New Roman"/>
          <w:b w:val="false"/>
          <w:i w:val="false"/>
          <w:color w:val="000000"/>
          <w:sz w:val="28"/>
        </w:rPr>
        <w:t>
      осуществлять стоянку грузовых автомобилей с разрешенной максимальной массой более 3500 кг, автобусов вне специально выделенных и обозначенных знаками и (или) разметкой мест;</w:t>
      </w:r>
      <w:r>
        <w:br/>
      </w:r>
      <w:r>
        <w:rPr>
          <w:rFonts w:ascii="Times New Roman"/>
          <w:b w:val="false"/>
          <w:i w:val="false"/>
          <w:color w:val="000000"/>
          <w:sz w:val="28"/>
        </w:rPr>
        <w:t>
      подавать звуковой сигнал, включать громкую музыку;</w:t>
      </w:r>
      <w:r>
        <w:br/>
      </w:r>
      <w:r>
        <w:rPr>
          <w:rFonts w:ascii="Times New Roman"/>
          <w:b w:val="false"/>
          <w:i w:val="false"/>
          <w:color w:val="000000"/>
          <w:sz w:val="28"/>
        </w:rPr>
        <w:t>
      стоянка на тротуарах, газонах, детских и игровых площадках;</w:t>
      </w:r>
      <w:r>
        <w:br/>
      </w:r>
      <w:r>
        <w:rPr>
          <w:rFonts w:ascii="Times New Roman"/>
          <w:b w:val="false"/>
          <w:i w:val="false"/>
          <w:color w:val="000000"/>
          <w:sz w:val="28"/>
        </w:rPr>
        <w:t>
      34) при буксировке на гибкой или жесткой сцепке допускать нахождение пассажиров в буксируемом автобусе (троллейбусе) и в кузове буксируемого грузового автомобиля, а при буксировке путем вывешивания или частичной погрузки - нахождение пассажиров в кабине или кузове буксируемого транспортного средства, а также в кузове буксирующего;</w:t>
      </w:r>
      <w:r>
        <w:br/>
      </w:r>
      <w:r>
        <w:rPr>
          <w:rFonts w:ascii="Times New Roman"/>
          <w:b w:val="false"/>
          <w:i w:val="false"/>
          <w:color w:val="000000"/>
          <w:sz w:val="28"/>
        </w:rPr>
        <w:t>
      35) буксировка:</w:t>
      </w:r>
      <w:r>
        <w:br/>
      </w:r>
      <w:r>
        <w:rPr>
          <w:rFonts w:ascii="Times New Roman"/>
          <w:b w:val="false"/>
          <w:i w:val="false"/>
          <w:color w:val="000000"/>
          <w:sz w:val="28"/>
        </w:rPr>
        <w:t>
      транспортного средства, у которого не действует рулевое управление (допускается буксировка методом вывешивания или частичной погрузки);</w:t>
      </w:r>
      <w:r>
        <w:br/>
      </w:r>
      <w:r>
        <w:rPr>
          <w:rFonts w:ascii="Times New Roman"/>
          <w:b w:val="false"/>
          <w:i w:val="false"/>
          <w:color w:val="000000"/>
          <w:sz w:val="28"/>
        </w:rPr>
        <w:t>
      двух и более транспортных средств;</w:t>
      </w:r>
      <w:r>
        <w:br/>
      </w:r>
      <w:r>
        <w:rPr>
          <w:rFonts w:ascii="Times New Roman"/>
          <w:b w:val="false"/>
          <w:i w:val="false"/>
          <w:color w:val="000000"/>
          <w:sz w:val="28"/>
        </w:rPr>
        <w:t>
      транспортного средства с недействующей тормозной системой, если его фактическая масса более половины фактической массы буксирующего транспортного средства. При меньшей фактической массе буксировка такого транспортного средства допускается только на жесткой сцепке или методом частичной погрузки;</w:t>
      </w:r>
      <w:r>
        <w:br/>
      </w:r>
      <w:r>
        <w:rPr>
          <w:rFonts w:ascii="Times New Roman"/>
          <w:b w:val="false"/>
          <w:i w:val="false"/>
          <w:color w:val="000000"/>
          <w:sz w:val="28"/>
        </w:rPr>
        <w:t>
      мотоциклом без бокового прицепа, а также такого мотоцикла;</w:t>
      </w:r>
      <w:r>
        <w:br/>
      </w:r>
      <w:r>
        <w:rPr>
          <w:rFonts w:ascii="Times New Roman"/>
          <w:b w:val="false"/>
          <w:i w:val="false"/>
          <w:color w:val="000000"/>
          <w:sz w:val="28"/>
        </w:rPr>
        <w:t>
      в гололедицу на гибкой сцепке;</w:t>
      </w:r>
      <w:r>
        <w:br/>
      </w:r>
      <w:r>
        <w:rPr>
          <w:rFonts w:ascii="Times New Roman"/>
          <w:b w:val="false"/>
          <w:i w:val="false"/>
          <w:color w:val="000000"/>
          <w:sz w:val="28"/>
        </w:rPr>
        <w:t>
      36) перевозить пассажиров:</w:t>
      </w:r>
      <w:r>
        <w:br/>
      </w:r>
      <w:r>
        <w:rPr>
          <w:rFonts w:ascii="Times New Roman"/>
          <w:b w:val="false"/>
          <w:i w:val="false"/>
          <w:color w:val="000000"/>
          <w:sz w:val="28"/>
        </w:rPr>
        <w:t>
      вне кабины автомобиля (кроме случаев перевозки пассажиров в кузове грузового автомобиля с бортовой платформой или в кузове-фургоне), трактора, самоходной машины, на грузовом прицепе, в прицепе-даче, в кузове грузового мотоцикла и вне предусмотренных конструкцией мотоцикла мест для сидения;</w:t>
      </w:r>
      <w:r>
        <w:br/>
      </w:r>
      <w:r>
        <w:rPr>
          <w:rFonts w:ascii="Times New Roman"/>
          <w:b w:val="false"/>
          <w:i w:val="false"/>
          <w:color w:val="000000"/>
          <w:sz w:val="28"/>
        </w:rPr>
        <w:t>
      сверх количества, предусмотренного технической характеристикой транспортного средства, при этом фактическая масса транспортного средства не должна превышать величины разрешенной максимальной массы, установленной предприятием-изготовителем;</w:t>
      </w:r>
      <w:r>
        <w:br/>
      </w:r>
      <w:r>
        <w:rPr>
          <w:rFonts w:ascii="Times New Roman"/>
          <w:b w:val="false"/>
          <w:i w:val="false"/>
          <w:color w:val="000000"/>
          <w:sz w:val="28"/>
        </w:rPr>
        <w:t>
      в состоянии опьянения на заднем сиденье мотоцикла;</w:t>
      </w:r>
      <w:r>
        <w:br/>
      </w:r>
      <w:r>
        <w:rPr>
          <w:rFonts w:ascii="Times New Roman"/>
          <w:b w:val="false"/>
          <w:i w:val="false"/>
          <w:color w:val="000000"/>
          <w:sz w:val="28"/>
        </w:rPr>
        <w:t>
      сверх количества оборудованных для сидения мест в кузове грузового автомобиля;</w:t>
      </w:r>
      <w:r>
        <w:br/>
      </w:r>
      <w:r>
        <w:rPr>
          <w:rFonts w:ascii="Times New Roman"/>
          <w:b w:val="false"/>
          <w:i w:val="false"/>
          <w:color w:val="000000"/>
          <w:sz w:val="28"/>
        </w:rPr>
        <w:t>
      в ночное время (с 23 до 06 часов утра) посредством нерегулярных перевозок пассажиров и багажа автобусами и микроавтобусами в междугородном, межобластном, межрайонном (междугородном внутриобластном) и международном сообщениях;</w:t>
      </w:r>
      <w:r>
        <w:br/>
      </w:r>
      <w:r>
        <w:rPr>
          <w:rFonts w:ascii="Times New Roman"/>
          <w:b w:val="false"/>
          <w:i w:val="false"/>
          <w:color w:val="000000"/>
          <w:sz w:val="28"/>
        </w:rPr>
        <w:t>
      37) перевозить детей до 12 лет:</w:t>
      </w:r>
      <w:r>
        <w:br/>
      </w:r>
      <w:r>
        <w:rPr>
          <w:rFonts w:ascii="Times New Roman"/>
          <w:b w:val="false"/>
          <w:i w:val="false"/>
          <w:color w:val="000000"/>
          <w:sz w:val="28"/>
        </w:rPr>
        <w:t>
      на заднем сидении мотоцикла;</w:t>
      </w:r>
      <w:r>
        <w:br/>
      </w:r>
      <w:r>
        <w:rPr>
          <w:rFonts w:ascii="Times New Roman"/>
          <w:b w:val="false"/>
          <w:i w:val="false"/>
          <w:color w:val="000000"/>
          <w:sz w:val="28"/>
        </w:rPr>
        <w:t>
      при отсутствии специального детского удерживающего устройства,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сидении механического транспортного средства при отсутствии специального детского удерживающего устройства;</w:t>
      </w:r>
      <w:r>
        <w:br/>
      </w:r>
      <w:r>
        <w:rPr>
          <w:rFonts w:ascii="Times New Roman"/>
          <w:b w:val="false"/>
          <w:i w:val="false"/>
          <w:color w:val="000000"/>
          <w:sz w:val="28"/>
        </w:rPr>
        <w:t>
      38) управлять на дорогах транспортным средством при полной загрузке, превышающей допустимые весовые параметры, установленные на территории Республики Казахстан.</w:t>
      </w:r>
      <w:r>
        <w:br/>
      </w:r>
      <w:r>
        <w:rPr>
          <w:rFonts w:ascii="Times New Roman"/>
          <w:b w:val="false"/>
          <w:i w:val="false"/>
          <w:color w:val="000000"/>
          <w:sz w:val="28"/>
        </w:rPr>
        <w:t>
      Примечание.</w:t>
      </w:r>
      <w:r>
        <w:br/>
      </w:r>
      <w:r>
        <w:rPr>
          <w:rFonts w:ascii="Times New Roman"/>
          <w:b w:val="false"/>
          <w:i w:val="false"/>
          <w:color w:val="000000"/>
          <w:sz w:val="28"/>
        </w:rPr>
        <w:t>
      1. Водители военных транспортных средств обязаны пройти по требованию сотрудников органов военной полиции освидетельствование на состояние опьянения.</w:t>
      </w:r>
      <w:r>
        <w:br/>
      </w:r>
      <w:r>
        <w:rPr>
          <w:rFonts w:ascii="Times New Roman"/>
          <w:b w:val="false"/>
          <w:i w:val="false"/>
          <w:color w:val="000000"/>
          <w:sz w:val="28"/>
        </w:rPr>
        <w:t>
      2. Требование о предоставлении транспортного средства не распространяется на транспортные средства представительств иностранных государств и международных организаций, обладающих соответствующим иммунитетом.</w:t>
      </w:r>
      <w:r>
        <w:br/>
      </w:r>
      <w:r>
        <w:rPr>
          <w:rFonts w:ascii="Times New Roman"/>
          <w:b w:val="false"/>
          <w:i w:val="false"/>
          <w:color w:val="000000"/>
          <w:sz w:val="28"/>
        </w:rPr>
        <w:t>
      3. Лица, указанные в подпункте 8) пункта 4 настоящей статьи, воспользовавшиеся транспортным средством, должны по требованию водителя выдать справку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w:t>
      </w:r>
      <w:r>
        <w:br/>
      </w:r>
      <w:r>
        <w:rPr>
          <w:rFonts w:ascii="Times New Roman"/>
          <w:b w:val="false"/>
          <w:i w:val="false"/>
          <w:color w:val="000000"/>
          <w:sz w:val="28"/>
        </w:rPr>
        <w:t>
      4. Расходы, связанные с предоставлением транспортного средства сотрудникам государственных организаций, по требованию владельца транспортного средства возмещаются этими организациями в порядке, установленном уполномоченными органами в пределах своей компетенции.</w:t>
      </w:r>
      <w:r>
        <w:br/>
      </w:r>
      <w:r>
        <w:rPr>
          <w:rFonts w:ascii="Times New Roman"/>
          <w:b w:val="false"/>
          <w:i w:val="false"/>
          <w:color w:val="000000"/>
          <w:sz w:val="28"/>
        </w:rPr>
        <w:t>
      5. При возникновении в пути прочих неисправностей и условий, с которыми запрещена эксплуатация транспортных средств и которые водитель в состоянии обнаружить, он должен устранить их, а если это невозможно, то может следовать к месту стоянки или ремонта с соблюдением необходимых мер предосторожности.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70. Права и обязанности пассажира</w:t>
      </w:r>
    </w:p>
    <w:p>
      <w:pPr>
        <w:spacing w:after="0"/>
        <w:ind w:left="0"/>
        <w:jc w:val="both"/>
      </w:pPr>
      <w:r>
        <w:rPr>
          <w:rFonts w:ascii="Times New Roman"/>
          <w:b w:val="false"/>
          <w:i w:val="false"/>
          <w:color w:val="000000"/>
          <w:sz w:val="28"/>
        </w:rPr>
        <w:t>      1. Пассажир имеет право:</w:t>
      </w:r>
      <w:r>
        <w:br/>
      </w:r>
      <w:r>
        <w:rPr>
          <w:rFonts w:ascii="Times New Roman"/>
          <w:b w:val="false"/>
          <w:i w:val="false"/>
          <w:color w:val="000000"/>
          <w:sz w:val="28"/>
        </w:rPr>
        <w:t>
      1) на своевременное получение достоверной информации об условиях и порядке движения транспортного средства;</w:t>
      </w:r>
      <w:r>
        <w:br/>
      </w:r>
      <w:r>
        <w:rPr>
          <w:rFonts w:ascii="Times New Roman"/>
          <w:b w:val="false"/>
          <w:i w:val="false"/>
          <w:color w:val="000000"/>
          <w:sz w:val="28"/>
        </w:rPr>
        <w:t>
      2) на безопасный проезд и провоз багажа на транспортном средстве;</w:t>
      </w:r>
      <w:r>
        <w:br/>
      </w:r>
      <w:r>
        <w:rPr>
          <w:rFonts w:ascii="Times New Roman"/>
          <w:b w:val="false"/>
          <w:i w:val="false"/>
          <w:color w:val="000000"/>
          <w:sz w:val="28"/>
        </w:rPr>
        <w:t>
      3) на требование от водителя транспортного средства соблюдения им своих обязанностей;</w:t>
      </w:r>
      <w:r>
        <w:br/>
      </w:r>
      <w:r>
        <w:rPr>
          <w:rFonts w:ascii="Times New Roman"/>
          <w:b w:val="false"/>
          <w:i w:val="false"/>
          <w:color w:val="000000"/>
          <w:sz w:val="28"/>
        </w:rPr>
        <w:t>
      4) на возмещение причиненного ущерба в случаях, установленных законодательством Республики Казахстан.</w:t>
      </w:r>
      <w:r>
        <w:br/>
      </w:r>
      <w:r>
        <w:rPr>
          <w:rFonts w:ascii="Times New Roman"/>
          <w:b w:val="false"/>
          <w:i w:val="false"/>
          <w:color w:val="000000"/>
          <w:sz w:val="28"/>
        </w:rPr>
        <w:t>
      2. Пассажир обязан:</w:t>
      </w:r>
      <w:r>
        <w:br/>
      </w:r>
      <w:r>
        <w:rPr>
          <w:rFonts w:ascii="Times New Roman"/>
          <w:b w:val="false"/>
          <w:i w:val="false"/>
          <w:color w:val="000000"/>
          <w:sz w:val="28"/>
        </w:rPr>
        <w:t>
      1) не покидать транспортное средство в случае остановки транспортного средства сотрудником органов внутренних дел без его разрешения;</w:t>
      </w:r>
      <w:r>
        <w:br/>
      </w:r>
      <w:r>
        <w:rPr>
          <w:rFonts w:ascii="Times New Roman"/>
          <w:b w:val="false"/>
          <w:i w:val="false"/>
          <w:color w:val="000000"/>
          <w:sz w:val="28"/>
        </w:rPr>
        <w:t>
      2) 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r>
        <w:br/>
      </w:r>
      <w:r>
        <w:rPr>
          <w:rFonts w:ascii="Times New Roman"/>
          <w:b w:val="false"/>
          <w:i w:val="false"/>
          <w:color w:val="000000"/>
          <w:sz w:val="28"/>
        </w:rPr>
        <w:t>
      3) посадку и высадку производить со стороны тротуара или обочины и только после полной остановки транспортного средства. 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r>
        <w:br/>
      </w:r>
      <w:r>
        <w:rPr>
          <w:rFonts w:ascii="Times New Roman"/>
          <w:b w:val="false"/>
          <w:i w:val="false"/>
          <w:color w:val="000000"/>
          <w:sz w:val="28"/>
        </w:rPr>
        <w:t>
      4) выполнять положения </w:t>
      </w:r>
      <w:r>
        <w:rPr>
          <w:rFonts w:ascii="Times New Roman"/>
          <w:b w:val="false"/>
          <w:i w:val="false"/>
          <w:color w:val="000000"/>
          <w:sz w:val="28"/>
        </w:rPr>
        <w:t>Правил</w:t>
      </w:r>
      <w:r>
        <w:rPr>
          <w:rFonts w:ascii="Times New Roman"/>
          <w:b w:val="false"/>
          <w:i w:val="false"/>
          <w:color w:val="000000"/>
          <w:sz w:val="28"/>
        </w:rPr>
        <w:t xml:space="preserve"> дорожного движения, утвержденных Правительством Республики Казахстан.</w:t>
      </w:r>
      <w:r>
        <w:br/>
      </w:r>
      <w:r>
        <w:rPr>
          <w:rFonts w:ascii="Times New Roman"/>
          <w:b w:val="false"/>
          <w:i w:val="false"/>
          <w:color w:val="000000"/>
          <w:sz w:val="28"/>
        </w:rPr>
        <w:t>
      3. Пассажирам запрещается:</w:t>
      </w:r>
      <w:r>
        <w:br/>
      </w:r>
      <w:r>
        <w:rPr>
          <w:rFonts w:ascii="Times New Roman"/>
          <w:b w:val="false"/>
          <w:i w:val="false"/>
          <w:color w:val="000000"/>
          <w:sz w:val="28"/>
        </w:rPr>
        <w:t>
      1) отвлекать водителя от управления транспортным средством во время его движения;</w:t>
      </w:r>
      <w:r>
        <w:br/>
      </w:r>
      <w:r>
        <w:rPr>
          <w:rFonts w:ascii="Times New Roman"/>
          <w:b w:val="false"/>
          <w:i w:val="false"/>
          <w:color w:val="000000"/>
          <w:sz w:val="28"/>
        </w:rPr>
        <w:t>
      2) при поездке на грузовом автомобиле с бортовой платформой стоять, сидеть на бортах или на грузе выше бортов;</w:t>
      </w:r>
      <w:r>
        <w:br/>
      </w:r>
      <w:r>
        <w:rPr>
          <w:rFonts w:ascii="Times New Roman"/>
          <w:b w:val="false"/>
          <w:i w:val="false"/>
          <w:color w:val="000000"/>
          <w:sz w:val="28"/>
        </w:rPr>
        <w:t>
      3) открывать двери, а также высовываться в оконные проемы и люки транспортного средства во время его движения.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71. Права и обязанности пешехода</w:t>
      </w:r>
    </w:p>
    <w:p>
      <w:pPr>
        <w:spacing w:after="0"/>
        <w:ind w:left="0"/>
        <w:jc w:val="both"/>
      </w:pPr>
      <w:r>
        <w:rPr>
          <w:rFonts w:ascii="Times New Roman"/>
          <w:b w:val="false"/>
          <w:i w:val="false"/>
          <w:color w:val="000000"/>
          <w:sz w:val="28"/>
        </w:rPr>
        <w:t>      1. Пешеход имеет право требовать от компетентных органов, владельцев дорог, переездов и других дорожных сооружений обеспечения необходимых условий для безопасного движения.</w:t>
      </w:r>
      <w:r>
        <w:br/>
      </w:r>
      <w:r>
        <w:rPr>
          <w:rFonts w:ascii="Times New Roman"/>
          <w:b w:val="false"/>
          <w:i w:val="false"/>
          <w:color w:val="000000"/>
          <w:sz w:val="28"/>
        </w:rPr>
        <w:t>
      2. Пешеход обязан соблюдать требования </w:t>
      </w:r>
      <w:r>
        <w:rPr>
          <w:rFonts w:ascii="Times New Roman"/>
          <w:b w:val="false"/>
          <w:i w:val="false"/>
          <w:color w:val="000000"/>
          <w:sz w:val="28"/>
        </w:rPr>
        <w:t>Правил</w:t>
      </w:r>
      <w:r>
        <w:rPr>
          <w:rFonts w:ascii="Times New Roman"/>
          <w:b w:val="false"/>
          <w:i w:val="false"/>
          <w:color w:val="000000"/>
          <w:sz w:val="28"/>
        </w:rPr>
        <w:t xml:space="preserve"> дорожного движения, утвержденные Правительством Республики Казахстан, касающиеся его поведения на дорогах.</w:t>
      </w:r>
      <w:r>
        <w:br/>
      </w:r>
      <w:r>
        <w:rPr>
          <w:rFonts w:ascii="Times New Roman"/>
          <w:b w:val="false"/>
          <w:i w:val="false"/>
          <w:color w:val="000000"/>
          <w:sz w:val="28"/>
        </w:rPr>
        <w:t>
      3. Пешеходу запрещается:</w:t>
      </w:r>
      <w:r>
        <w:br/>
      </w:r>
      <w:r>
        <w:rPr>
          <w:rFonts w:ascii="Times New Roman"/>
          <w:b w:val="false"/>
          <w:i w:val="false"/>
          <w:color w:val="000000"/>
          <w:sz w:val="28"/>
        </w:rPr>
        <w:t>
      1) переходить проезжую часть вне пешеходного перехода при наличии разделительной полосы в населенном пункте, а также в местах, где установлены пешеходные или дорожные ограждения;</w:t>
      </w:r>
      <w:r>
        <w:br/>
      </w:r>
      <w:r>
        <w:rPr>
          <w:rFonts w:ascii="Times New Roman"/>
          <w:b w:val="false"/>
          <w:i w:val="false"/>
          <w:color w:val="000000"/>
          <w:sz w:val="28"/>
        </w:rPr>
        <w:t>
      2) находится на автомагистралях.</w:t>
      </w:r>
    </w:p>
    <w:p>
      <w:pPr>
        <w:spacing w:after="0"/>
        <w:ind w:left="0"/>
        <w:jc w:val="both"/>
      </w:pPr>
      <w:r>
        <w:rPr>
          <w:rFonts w:ascii="Times New Roman"/>
          <w:b w:val="false"/>
          <w:i w:val="false"/>
          <w:color w:val="000000"/>
          <w:sz w:val="28"/>
        </w:rPr>
        <w:t>      </w:t>
      </w:r>
      <w:r>
        <w:rPr>
          <w:rFonts w:ascii="Times New Roman"/>
          <w:b/>
          <w:i w:val="false"/>
          <w:color w:val="000000"/>
          <w:sz w:val="28"/>
        </w:rPr>
        <w:t>Статья 72. Права и обязанности водителей мопедов,</w:t>
      </w:r>
      <w:r>
        <w:br/>
      </w:r>
      <w:r>
        <w:rPr>
          <w:rFonts w:ascii="Times New Roman"/>
          <w:b w:val="false"/>
          <w:i w:val="false"/>
          <w:color w:val="000000"/>
          <w:sz w:val="28"/>
        </w:rPr>
        <w:t>
                  </w:t>
      </w:r>
      <w:r>
        <w:rPr>
          <w:rFonts w:ascii="Times New Roman"/>
          <w:b/>
          <w:i w:val="false"/>
          <w:color w:val="000000"/>
          <w:sz w:val="28"/>
        </w:rPr>
        <w:t>велосипедистов и гужевых транспортных средств</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погонщиков, ведущих по дороге вьючных, верховых</w:t>
      </w:r>
      <w:r>
        <w:br/>
      </w:r>
      <w:r>
        <w:rPr>
          <w:rFonts w:ascii="Times New Roman"/>
          <w:b w:val="false"/>
          <w:i w:val="false"/>
          <w:color w:val="000000"/>
          <w:sz w:val="28"/>
        </w:rPr>
        <w:t>
                  </w:t>
      </w:r>
      <w:r>
        <w:rPr>
          <w:rFonts w:ascii="Times New Roman"/>
          <w:b/>
          <w:i w:val="false"/>
          <w:color w:val="000000"/>
          <w:sz w:val="28"/>
        </w:rPr>
        <w:t>животных или стадо</w:t>
      </w:r>
    </w:p>
    <w:p>
      <w:pPr>
        <w:spacing w:after="0"/>
        <w:ind w:left="0"/>
        <w:jc w:val="both"/>
      </w:pPr>
      <w:r>
        <w:rPr>
          <w:rFonts w:ascii="Times New Roman"/>
          <w:b w:val="false"/>
          <w:i w:val="false"/>
          <w:color w:val="000000"/>
          <w:sz w:val="28"/>
        </w:rPr>
        <w:t>      1. Водители мопедов, велосипедисты, водители гужевых транспортных средств, погонщики, ведущие по дороге вьючных, верховых животных или стадо, имеют право двигаться по дорогам в соответствии с Правилами дорожного движения.</w:t>
      </w:r>
      <w:r>
        <w:br/>
      </w:r>
      <w:r>
        <w:rPr>
          <w:rFonts w:ascii="Times New Roman"/>
          <w:b w:val="false"/>
          <w:i w:val="false"/>
          <w:color w:val="000000"/>
          <w:sz w:val="28"/>
        </w:rPr>
        <w:t>
      2. Водители мопедов, велосипедисты, водители гужевых транспортных средств, погонщики, ведущие по дороге вьючных, верховых животных или стадо, обязаны знать и соблюдать правила дорожного движения, утвержденные Правительством Республики Казахстан.</w:t>
      </w:r>
      <w:r>
        <w:br/>
      </w:r>
      <w:r>
        <w:rPr>
          <w:rFonts w:ascii="Times New Roman"/>
          <w:b w:val="false"/>
          <w:i w:val="false"/>
          <w:color w:val="000000"/>
          <w:sz w:val="28"/>
        </w:rPr>
        <w:t>
      3. Водителям велосипеда и мопеда запрещается:</w:t>
      </w:r>
      <w:r>
        <w:br/>
      </w:r>
      <w:r>
        <w:rPr>
          <w:rFonts w:ascii="Times New Roman"/>
          <w:b w:val="false"/>
          <w:i w:val="false"/>
          <w:color w:val="000000"/>
          <w:sz w:val="28"/>
        </w:rPr>
        <w:t>
      1) ездить, не держась за руль хотя бы одной рукой;</w:t>
      </w:r>
      <w:r>
        <w:br/>
      </w:r>
      <w:r>
        <w:rPr>
          <w:rFonts w:ascii="Times New Roman"/>
          <w:b w:val="false"/>
          <w:i w:val="false"/>
          <w:color w:val="000000"/>
          <w:sz w:val="28"/>
        </w:rPr>
        <w:t>
      2) перевозить пассажиров;</w:t>
      </w:r>
      <w:r>
        <w:br/>
      </w:r>
      <w:r>
        <w:rPr>
          <w:rFonts w:ascii="Times New Roman"/>
          <w:b w:val="false"/>
          <w:i w:val="false"/>
          <w:color w:val="000000"/>
          <w:sz w:val="28"/>
        </w:rPr>
        <w:t>
      3) перевозить груз, который выступает более чем на 0,5 метров по длине или ширине за габариты, или груз, мешающий управлению;</w:t>
      </w:r>
      <w:r>
        <w:br/>
      </w:r>
      <w:r>
        <w:rPr>
          <w:rFonts w:ascii="Times New Roman"/>
          <w:b w:val="false"/>
          <w:i w:val="false"/>
          <w:color w:val="000000"/>
          <w:sz w:val="28"/>
        </w:rPr>
        <w:t>
      4) двигаться по дороге при наличии рядом велосипедной дорожки;</w:t>
      </w:r>
      <w:r>
        <w:br/>
      </w:r>
      <w:r>
        <w:rPr>
          <w:rFonts w:ascii="Times New Roman"/>
          <w:b w:val="false"/>
          <w:i w:val="false"/>
          <w:color w:val="000000"/>
          <w:sz w:val="28"/>
        </w:rPr>
        <w:t>
      5)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r>
        <w:br/>
      </w:r>
      <w:r>
        <w:rPr>
          <w:rFonts w:ascii="Times New Roman"/>
          <w:b w:val="false"/>
          <w:i w:val="false"/>
          <w:color w:val="000000"/>
          <w:sz w:val="28"/>
        </w:rPr>
        <w:t>
      6)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pPr>
        <w:spacing w:after="0"/>
        <w:ind w:left="0"/>
        <w:jc w:val="left"/>
      </w:pPr>
      <w:r>
        <w:rPr>
          <w:rFonts w:ascii="Times New Roman"/>
          <w:b/>
          <w:i w:val="false"/>
          <w:color w:val="000000"/>
        </w:rPr>
        <w:t xml:space="preserve"> Глава 10. Обеспечение движения людей с нарушениями</w:t>
      </w:r>
      <w:r>
        <w:br/>
      </w:r>
      <w:r>
        <w:rPr>
          <w:rFonts w:ascii="Times New Roman"/>
          <w:b/>
          <w:i w:val="false"/>
          <w:color w:val="000000"/>
        </w:rPr>
        <w:t>
опорно-двигательного аппарата</w:t>
      </w:r>
    </w:p>
    <w:p>
      <w:pPr>
        <w:spacing w:after="0"/>
        <w:ind w:left="0"/>
        <w:jc w:val="both"/>
      </w:pPr>
      <w:r>
        <w:rPr>
          <w:rFonts w:ascii="Times New Roman"/>
          <w:b w:val="false"/>
          <w:i w:val="false"/>
          <w:color w:val="000000"/>
          <w:sz w:val="28"/>
        </w:rPr>
        <w:t>      </w:t>
      </w:r>
      <w:r>
        <w:rPr>
          <w:rFonts w:ascii="Times New Roman"/>
          <w:b/>
          <w:i w:val="false"/>
          <w:color w:val="000000"/>
          <w:sz w:val="28"/>
        </w:rPr>
        <w:t>Статья 73. Организация движения людей с нарушениями</w:t>
      </w:r>
      <w:r>
        <w:br/>
      </w:r>
      <w:r>
        <w:rPr>
          <w:rFonts w:ascii="Times New Roman"/>
          <w:b w:val="false"/>
          <w:i w:val="false"/>
          <w:color w:val="000000"/>
          <w:sz w:val="28"/>
        </w:rPr>
        <w:t>
                  </w:t>
      </w:r>
      <w:r>
        <w:rPr>
          <w:rFonts w:ascii="Times New Roman"/>
          <w:b/>
          <w:i w:val="false"/>
          <w:color w:val="000000"/>
          <w:sz w:val="28"/>
        </w:rPr>
        <w:t>опорно-двигательного аппарата и стоянки</w:t>
      </w:r>
      <w:r>
        <w:br/>
      </w:r>
      <w:r>
        <w:rPr>
          <w:rFonts w:ascii="Times New Roman"/>
          <w:b w:val="false"/>
          <w:i w:val="false"/>
          <w:color w:val="000000"/>
          <w:sz w:val="28"/>
        </w:rPr>
        <w:t>
                  </w:t>
      </w:r>
      <w:r>
        <w:rPr>
          <w:rFonts w:ascii="Times New Roman"/>
          <w:b/>
          <w:i w:val="false"/>
          <w:color w:val="000000"/>
          <w:sz w:val="28"/>
        </w:rPr>
        <w:t>обслуживающих их транспортных средств</w:t>
      </w:r>
    </w:p>
    <w:p>
      <w:pPr>
        <w:spacing w:after="0"/>
        <w:ind w:left="0"/>
        <w:jc w:val="both"/>
      </w:pPr>
      <w:r>
        <w:rPr>
          <w:rFonts w:ascii="Times New Roman"/>
          <w:b w:val="false"/>
          <w:i w:val="false"/>
          <w:color w:val="000000"/>
          <w:sz w:val="28"/>
        </w:rPr>
        <w:t>      На транспортные средства, управляемые водителями с нарушениями опорно-двигательного аппарата или водителями транспортных средств, обслуживающих людей с нарушениями опорно-двигательного аппарата или слепых не распространяются действия запрещающих дорожных знаков «Стоянка запрещена», «Стоянка запрещена по нечетным числам месяца», «Стоянка запрещена по четным числам месяца».</w:t>
      </w:r>
      <w:r>
        <w:br/>
      </w:r>
      <w:r>
        <w:rPr>
          <w:rFonts w:ascii="Times New Roman"/>
          <w:b w:val="false"/>
          <w:i w:val="false"/>
          <w:color w:val="000000"/>
          <w:sz w:val="28"/>
        </w:rPr>
        <w:t>
      Транспортные средства, управляемые водителями с нарушением опорно-двигательного аппарата или водителями транспортных средств, обслуживающих людей с нарушениями опорно-двигательного аппарата должны быть оборудованы соответствующими органами управления и (или) приспособлениями.</w:t>
      </w:r>
      <w:r>
        <w:br/>
      </w:r>
      <w:r>
        <w:rPr>
          <w:rFonts w:ascii="Times New Roman"/>
          <w:b w:val="false"/>
          <w:i w:val="false"/>
          <w:color w:val="000000"/>
          <w:sz w:val="28"/>
        </w:rPr>
        <w:t>
      В случае, если с информационно-указательным дорожным знаком «Место стоянки» установлен дорожный знак дополнительной информации (табличка) «Инвалиды», действие дорожного знака «Место стоянки» распространяется только на мотоколяски и автомобили, на которых установлены опознавательные знаки «Инвалид».</w:t>
      </w:r>
      <w:r>
        <w:br/>
      </w:r>
      <w:r>
        <w:rPr>
          <w:rFonts w:ascii="Times New Roman"/>
          <w:b w:val="false"/>
          <w:i w:val="false"/>
          <w:color w:val="000000"/>
          <w:sz w:val="28"/>
        </w:rPr>
        <w:t>
      В случае, если с запрещающими либо предписывающими дорожными знаками установлен дорожный знак дополнительной информации (табличка) «Кроме инвалидов», то действие данных дорожных знаков не распространяется на мотоколяски и автомобили, на которых установлены опознавательные знаки «Инвалид».</w:t>
      </w:r>
    </w:p>
    <w:p>
      <w:pPr>
        <w:spacing w:after="0"/>
        <w:ind w:left="0"/>
        <w:jc w:val="both"/>
      </w:pPr>
      <w:r>
        <w:rPr>
          <w:rFonts w:ascii="Times New Roman"/>
          <w:b w:val="false"/>
          <w:i w:val="false"/>
          <w:color w:val="000000"/>
          <w:sz w:val="28"/>
        </w:rPr>
        <w:t>      </w:t>
      </w:r>
      <w:r>
        <w:rPr>
          <w:rFonts w:ascii="Times New Roman"/>
          <w:b/>
          <w:i w:val="false"/>
          <w:color w:val="000000"/>
          <w:sz w:val="28"/>
        </w:rPr>
        <w:t>Статья 74. Специальные права водителей с нарушениями</w:t>
      </w:r>
      <w:r>
        <w:br/>
      </w:r>
      <w:r>
        <w:rPr>
          <w:rFonts w:ascii="Times New Roman"/>
          <w:b w:val="false"/>
          <w:i w:val="false"/>
          <w:color w:val="000000"/>
          <w:sz w:val="28"/>
        </w:rPr>
        <w:t>
                  </w:t>
      </w:r>
      <w:r>
        <w:rPr>
          <w:rFonts w:ascii="Times New Roman"/>
          <w:b/>
          <w:i w:val="false"/>
          <w:color w:val="000000"/>
          <w:sz w:val="28"/>
        </w:rPr>
        <w:t>опорно-двигательного аппарата или водителей</w:t>
      </w:r>
      <w:r>
        <w:br/>
      </w:r>
      <w:r>
        <w:rPr>
          <w:rFonts w:ascii="Times New Roman"/>
          <w:b w:val="false"/>
          <w:i w:val="false"/>
          <w:color w:val="000000"/>
          <w:sz w:val="28"/>
        </w:rPr>
        <w:t>
                  </w:t>
      </w:r>
      <w:r>
        <w:rPr>
          <w:rFonts w:ascii="Times New Roman"/>
          <w:b/>
          <w:i w:val="false"/>
          <w:color w:val="000000"/>
          <w:sz w:val="28"/>
        </w:rPr>
        <w:t>транспортных средств, обслуживающих людей с</w:t>
      </w:r>
      <w:r>
        <w:br/>
      </w:r>
      <w:r>
        <w:rPr>
          <w:rFonts w:ascii="Times New Roman"/>
          <w:b w:val="false"/>
          <w:i w:val="false"/>
          <w:color w:val="000000"/>
          <w:sz w:val="28"/>
        </w:rPr>
        <w:t>
                  </w:t>
      </w:r>
      <w:r>
        <w:rPr>
          <w:rFonts w:ascii="Times New Roman"/>
          <w:b/>
          <w:i w:val="false"/>
          <w:color w:val="000000"/>
          <w:sz w:val="28"/>
        </w:rPr>
        <w:t>нарушениями опорно-двигательного аппарата</w:t>
      </w:r>
      <w:r>
        <w:br/>
      </w:r>
      <w:r>
        <w:rPr>
          <w:rFonts w:ascii="Times New Roman"/>
          <w:b w:val="false"/>
          <w:i w:val="false"/>
          <w:color w:val="000000"/>
          <w:sz w:val="28"/>
        </w:rPr>
        <w:t>
                  </w:t>
      </w:r>
      <w:r>
        <w:rPr>
          <w:rFonts w:ascii="Times New Roman"/>
          <w:b/>
          <w:i w:val="false"/>
          <w:color w:val="000000"/>
          <w:sz w:val="28"/>
        </w:rPr>
        <w:t>или слепых</w:t>
      </w:r>
    </w:p>
    <w:p>
      <w:pPr>
        <w:spacing w:after="0"/>
        <w:ind w:left="0"/>
        <w:jc w:val="both"/>
      </w:pPr>
      <w:r>
        <w:rPr>
          <w:rFonts w:ascii="Times New Roman"/>
          <w:b w:val="false"/>
          <w:i w:val="false"/>
          <w:color w:val="000000"/>
          <w:sz w:val="28"/>
        </w:rPr>
        <w:t>      1. Водители с нарушением опорно-двигательного аппарата, управляющие транспортными средствами с опознавательными знаками «Инвалид», имеют право:</w:t>
      </w:r>
      <w:r>
        <w:br/>
      </w:r>
      <w:r>
        <w:rPr>
          <w:rFonts w:ascii="Times New Roman"/>
          <w:b w:val="false"/>
          <w:i w:val="false"/>
          <w:color w:val="000000"/>
          <w:sz w:val="28"/>
        </w:rPr>
        <w:t>
      1) останавливать и ставить транспортное средство в населенных пунктах в зоне действия дорожных знаков, запрещающих остановку или стоянку, при условии, что стоящее транспортное средство полностью располагается на тротуаре таким образом, чтобы для движения пешеходов оставалась свободная полоса шириной не менее 1,5 метра. Данное правило не действует на участках дороги, обозначенных запрещающей остановку дорожной разметкой;</w:t>
      </w:r>
      <w:r>
        <w:br/>
      </w:r>
      <w:r>
        <w:rPr>
          <w:rFonts w:ascii="Times New Roman"/>
          <w:b w:val="false"/>
          <w:i w:val="false"/>
          <w:color w:val="000000"/>
          <w:sz w:val="28"/>
        </w:rPr>
        <w:t>
      2) ставить транспортное средство в зоне действия дорожных знаков, запрещающих стоянку, на местах стоянки с ограниченным временем свыше предусмотренного срока и на дорогах на дворовой территории за пределами мест стоянки при условии, что это не создает помех для пешеходов и не лишает другие транспортные средства возможности движения.</w:t>
      </w:r>
      <w:r>
        <w:br/>
      </w:r>
      <w:r>
        <w:rPr>
          <w:rFonts w:ascii="Times New Roman"/>
          <w:b w:val="false"/>
          <w:i w:val="false"/>
          <w:color w:val="000000"/>
          <w:sz w:val="28"/>
        </w:rPr>
        <w:t xml:space="preserve">
      2. Водители транспортных средств, обслуживающих людей с нарушениями опорно-двигательного аппарата или слепых, останавливают транспортное средство в населенных пунктах в зоне действия дорожных знаков, запрещающих остановку, для посадки или высадки людей с нарушениями опорно-двигательного аппарата или слепых. </w:t>
      </w:r>
      <w:r>
        <w:br/>
      </w:r>
      <w:r>
        <w:rPr>
          <w:rFonts w:ascii="Times New Roman"/>
          <w:b w:val="false"/>
          <w:i w:val="false"/>
          <w:color w:val="000000"/>
          <w:sz w:val="28"/>
        </w:rPr>
        <w:t>
      3. Водитель транспортного средства, обслуживающего человека с нарушениями опорно-двигательного аппарата или слепого, который ведет за руку человека с нарушениями опорно-двигательного аппарата или слепого к месту назначения и обратно, останавливает транспортное средство в населенных пунктах на условиях, указанных в подпункте 1) пункта 1 настоящей статьи.</w:t>
      </w:r>
    </w:p>
    <w:p>
      <w:pPr>
        <w:spacing w:after="0"/>
        <w:ind w:left="0"/>
        <w:jc w:val="left"/>
      </w:pPr>
      <w:r>
        <w:rPr>
          <w:rFonts w:ascii="Times New Roman"/>
          <w:b/>
          <w:i w:val="false"/>
          <w:color w:val="000000"/>
        </w:rPr>
        <w:t xml:space="preserve"> Глава 11. Допуск к участию в дорожном движении</w:t>
      </w:r>
    </w:p>
    <w:p>
      <w:pPr>
        <w:spacing w:after="0"/>
        <w:ind w:left="0"/>
        <w:jc w:val="both"/>
      </w:pPr>
      <w:r>
        <w:rPr>
          <w:rFonts w:ascii="Times New Roman"/>
          <w:b w:val="false"/>
          <w:i w:val="false"/>
          <w:color w:val="000000"/>
          <w:sz w:val="28"/>
        </w:rPr>
        <w:t>      </w:t>
      </w:r>
      <w:r>
        <w:rPr>
          <w:rFonts w:ascii="Times New Roman"/>
          <w:b/>
          <w:i w:val="false"/>
          <w:color w:val="000000"/>
          <w:sz w:val="28"/>
        </w:rPr>
        <w:t>Статья 75. Допуск транспортных средств и лиц, управляющих</w:t>
      </w:r>
      <w:r>
        <w:br/>
      </w:r>
      <w:r>
        <w:rPr>
          <w:rFonts w:ascii="Times New Roman"/>
          <w:b w:val="false"/>
          <w:i w:val="false"/>
          <w:color w:val="000000"/>
          <w:sz w:val="28"/>
        </w:rPr>
        <w:t>
                  </w:t>
      </w:r>
      <w:r>
        <w:rPr>
          <w:rFonts w:ascii="Times New Roman"/>
          <w:b/>
          <w:i w:val="false"/>
          <w:color w:val="000000"/>
          <w:sz w:val="28"/>
        </w:rPr>
        <w:t>ими, к участию в дорожном движении</w:t>
      </w:r>
    </w:p>
    <w:p>
      <w:pPr>
        <w:spacing w:after="0"/>
        <w:ind w:left="0"/>
        <w:jc w:val="both"/>
      </w:pPr>
      <w:r>
        <w:rPr>
          <w:rFonts w:ascii="Times New Roman"/>
          <w:b w:val="false"/>
          <w:i w:val="false"/>
          <w:color w:val="000000"/>
          <w:sz w:val="28"/>
        </w:rPr>
        <w:t>      1. Допуск транспортных средств к участию в дорожном движении на территории Республики Казахстан осуществляется путем:</w:t>
      </w:r>
      <w:r>
        <w:br/>
      </w:r>
      <w:r>
        <w:rPr>
          <w:rFonts w:ascii="Times New Roman"/>
          <w:b w:val="false"/>
          <w:i w:val="false"/>
          <w:color w:val="000000"/>
          <w:sz w:val="28"/>
        </w:rPr>
        <w:t>
      1) подтверждения соответствия транспортных средств, предметов оборудования и запасных частей, которые устанавливаются и/или используются на транспортных средствах;</w:t>
      </w:r>
      <w:r>
        <w:br/>
      </w:r>
      <w:r>
        <w:rPr>
          <w:rFonts w:ascii="Times New Roman"/>
          <w:b w:val="false"/>
          <w:i w:val="false"/>
          <w:color w:val="000000"/>
          <w:sz w:val="28"/>
        </w:rPr>
        <w:t>
      2) государственной регистрации и учета транспортных средств с выдачей соответствующих документов и государственных регистрационных номерных знаков;</w:t>
      </w:r>
      <w:r>
        <w:br/>
      </w:r>
      <w:r>
        <w:rPr>
          <w:rFonts w:ascii="Times New Roman"/>
          <w:b w:val="false"/>
          <w:i w:val="false"/>
          <w:color w:val="000000"/>
          <w:sz w:val="28"/>
        </w:rPr>
        <w:t>
      3) проведения обязательного технического осмотра транспортных средств;</w:t>
      </w:r>
      <w:r>
        <w:br/>
      </w:r>
      <w:r>
        <w:rPr>
          <w:rFonts w:ascii="Times New Roman"/>
          <w:b w:val="false"/>
          <w:i w:val="false"/>
          <w:color w:val="000000"/>
          <w:sz w:val="28"/>
        </w:rPr>
        <w:t>
      4) выполнения условий для допущения к международному движению.</w:t>
      </w:r>
      <w:r>
        <w:br/>
      </w:r>
      <w:r>
        <w:rPr>
          <w:rFonts w:ascii="Times New Roman"/>
          <w:b w:val="false"/>
          <w:i w:val="false"/>
          <w:color w:val="000000"/>
          <w:sz w:val="28"/>
        </w:rPr>
        <w:t>
      2. Допуск лиц к участию в дорожном движении на территории Республики Казахстан осуществляется путем:</w:t>
      </w:r>
      <w:r>
        <w:br/>
      </w:r>
      <w:r>
        <w:rPr>
          <w:rFonts w:ascii="Times New Roman"/>
          <w:b w:val="false"/>
          <w:i w:val="false"/>
          <w:color w:val="000000"/>
          <w:sz w:val="28"/>
        </w:rPr>
        <w:t>
      1) выдачи удостоверений на право управления транспортными средствами;</w:t>
      </w:r>
      <w:r>
        <w:br/>
      </w:r>
      <w:r>
        <w:rPr>
          <w:rFonts w:ascii="Times New Roman"/>
          <w:b w:val="false"/>
          <w:i w:val="false"/>
          <w:color w:val="000000"/>
          <w:sz w:val="28"/>
        </w:rPr>
        <w:t>
      2) регистрации и учета лиц, которым транспортные средства переданы во временное владение и пользование.</w:t>
      </w:r>
    </w:p>
    <w:p>
      <w:pPr>
        <w:spacing w:after="0"/>
        <w:ind w:left="0"/>
        <w:jc w:val="both"/>
      </w:pPr>
      <w:r>
        <w:rPr>
          <w:rFonts w:ascii="Times New Roman"/>
          <w:b w:val="false"/>
          <w:i w:val="false"/>
          <w:color w:val="000000"/>
          <w:sz w:val="28"/>
        </w:rPr>
        <w:t>      </w:t>
      </w:r>
      <w:r>
        <w:rPr>
          <w:rFonts w:ascii="Times New Roman"/>
          <w:b/>
          <w:i w:val="false"/>
          <w:color w:val="000000"/>
          <w:sz w:val="28"/>
        </w:rPr>
        <w:t>Статья 76. Подтверждение соответствия транспортных</w:t>
      </w:r>
      <w:r>
        <w:br/>
      </w:r>
      <w:r>
        <w:rPr>
          <w:rFonts w:ascii="Times New Roman"/>
          <w:b w:val="false"/>
          <w:i w:val="false"/>
          <w:color w:val="000000"/>
          <w:sz w:val="28"/>
        </w:rPr>
        <w:t>
                  </w:t>
      </w:r>
      <w:r>
        <w:rPr>
          <w:rFonts w:ascii="Times New Roman"/>
          <w:b/>
          <w:i w:val="false"/>
          <w:color w:val="000000"/>
          <w:sz w:val="28"/>
        </w:rPr>
        <w:t>средств, предметов оборудования и запасных</w:t>
      </w:r>
      <w:r>
        <w:br/>
      </w:r>
      <w:r>
        <w:rPr>
          <w:rFonts w:ascii="Times New Roman"/>
          <w:b w:val="false"/>
          <w:i w:val="false"/>
          <w:color w:val="000000"/>
          <w:sz w:val="28"/>
        </w:rPr>
        <w:t>
                  </w:t>
      </w:r>
      <w:r>
        <w:rPr>
          <w:rFonts w:ascii="Times New Roman"/>
          <w:b/>
          <w:i w:val="false"/>
          <w:color w:val="000000"/>
          <w:sz w:val="28"/>
        </w:rPr>
        <w:t>частей, которые</w:t>
      </w:r>
      <w:r>
        <w:rPr>
          <w:rFonts w:ascii="Times New Roman"/>
          <w:b w:val="false"/>
          <w:i w:val="false"/>
          <w:color w:val="000000"/>
          <w:sz w:val="28"/>
        </w:rPr>
        <w:t> </w:t>
      </w:r>
      <w:r>
        <w:rPr>
          <w:rFonts w:ascii="Times New Roman"/>
          <w:b/>
          <w:i w:val="false"/>
          <w:color w:val="000000"/>
          <w:sz w:val="28"/>
        </w:rPr>
        <w:t>могут быть установлены</w:t>
      </w:r>
      <w:r>
        <w:br/>
      </w:r>
      <w:r>
        <w:rPr>
          <w:rFonts w:ascii="Times New Roman"/>
          <w:b w:val="false"/>
          <w:i w:val="false"/>
          <w:color w:val="000000"/>
          <w:sz w:val="28"/>
        </w:rPr>
        <w:t>
                  </w:t>
      </w:r>
      <w:r>
        <w:rPr>
          <w:rFonts w:ascii="Times New Roman"/>
          <w:b/>
          <w:i w:val="false"/>
          <w:color w:val="000000"/>
          <w:sz w:val="28"/>
        </w:rPr>
        <w:t>и/или использованы на транспортных средствах</w:t>
      </w:r>
    </w:p>
    <w:p>
      <w:pPr>
        <w:spacing w:after="0"/>
        <w:ind w:left="0"/>
        <w:jc w:val="both"/>
      </w:pPr>
      <w:r>
        <w:rPr>
          <w:rFonts w:ascii="Times New Roman"/>
          <w:b w:val="false"/>
          <w:i w:val="false"/>
          <w:color w:val="000000"/>
          <w:sz w:val="28"/>
        </w:rPr>
        <w:t>      1. Необходимым условием выпуска в обращение транспортных средств, предметов оборудования и запасных частей, устанавливаемых и (или) используемых на транспортных средствах, подлежащих обязательному подтверждению соответствия (сертификации или декларированию), является их соответствие требованиям, установленным международными договорами, ратифицированными Республикой Казахстан.</w:t>
      </w:r>
      <w:r>
        <w:br/>
      </w:r>
      <w:r>
        <w:rPr>
          <w:rFonts w:ascii="Times New Roman"/>
          <w:b w:val="false"/>
          <w:i w:val="false"/>
          <w:color w:val="000000"/>
          <w:sz w:val="28"/>
        </w:rPr>
        <w:t>
      2. Внесение изменений в конструкцию зарегистрированного транспортного средства допускается в строгом соответствии с требованиями, установленными международными договорами, ратифицированными Республикой Казахстан.</w:t>
      </w:r>
      <w:r>
        <w:br/>
      </w:r>
      <w:r>
        <w:rPr>
          <w:rFonts w:ascii="Times New Roman"/>
          <w:b w:val="false"/>
          <w:i w:val="false"/>
          <w:color w:val="000000"/>
          <w:sz w:val="28"/>
        </w:rPr>
        <w:t>
      Внесенные изменения в конструкцию зарегистрированного транспортного средства должны быть отражены в регистрационных документах транспортного средства.</w:t>
      </w:r>
      <w:r>
        <w:br/>
      </w:r>
      <w:r>
        <w:rPr>
          <w:rFonts w:ascii="Times New Roman"/>
          <w:b w:val="false"/>
          <w:i w:val="false"/>
          <w:color w:val="000000"/>
          <w:sz w:val="28"/>
        </w:rPr>
        <w:t>
      3. Признание иностранных сертификатов и иных документов, подтверждающих соответствие транспортных средств, предметов оборудования и запасных частей, которые могут быть установлены и/или использованы на транспортных средствах, выданных в соответствии с требованиями международных договоров, ратифицированных Республикой Казахстан, осуществляется в порядке, установленном уполномоченным органом в области технического регулирования и метрологии, путем переоформления их на сертификаты и иные документы, подтверждающие соответствие форм, установленных в государственной системе технического регулирования Республики Казахстан.</w:t>
      </w:r>
      <w:r>
        <w:br/>
      </w:r>
      <w:r>
        <w:rPr>
          <w:rFonts w:ascii="Times New Roman"/>
          <w:b w:val="false"/>
          <w:i w:val="false"/>
          <w:color w:val="000000"/>
          <w:sz w:val="28"/>
        </w:rPr>
        <w:t>
      4. Не относятся к объектам обязательного подтверждения соответствия транспортные средства, предметы оборудования и запасные части, которые могут быть установлены и/или использованы на них, бывшие в употреблении, ввозимые для выставки и без целевого использования, а также поставляемые по линии гуманитарной помощи, если иное не установлено международными договорами, ратифицированными Республикой Казахстан.</w:t>
      </w:r>
      <w:r>
        <w:br/>
      </w:r>
      <w:r>
        <w:rPr>
          <w:rFonts w:ascii="Times New Roman"/>
          <w:b w:val="false"/>
          <w:i w:val="false"/>
          <w:color w:val="000000"/>
          <w:sz w:val="28"/>
        </w:rPr>
        <w:t>
      5. Необходимым условием выпуска в обращение бывших в употреблении транспортных средств, ввозимых на территорию Республики Казахстан, и их регистрации в уполномоченном органе по обеспечению безопасности дорожного движения является действующий сертификат технического осмотра колесных транспортных средств, выданный в соответствии с требованиями международных договоров, ратифицированных Республикой Казахстан.</w:t>
      </w:r>
      <w:r>
        <w:br/>
      </w:r>
      <w:r>
        <w:rPr>
          <w:rFonts w:ascii="Times New Roman"/>
          <w:b w:val="false"/>
          <w:i w:val="false"/>
          <w:color w:val="000000"/>
          <w:sz w:val="28"/>
        </w:rPr>
        <w:t>
      6. Признание иностранных сертификатов технического осмотра колесных транспортных средств, ввозимых на территорию Республики Казахстан, осуществляется в соответствии с требованиями международных договоров, ратифицированных Республикой Казахстан и законодательства Республики Казахстан в области технического регулирования.</w:t>
      </w:r>
      <w:r>
        <w:br/>
      </w:r>
      <w:r>
        <w:rPr>
          <w:rFonts w:ascii="Times New Roman"/>
          <w:b w:val="false"/>
          <w:i w:val="false"/>
          <w:color w:val="000000"/>
          <w:sz w:val="28"/>
        </w:rPr>
        <w:t>
      Ответственность за соответствие транспортных средств, предметов оборудования и запасных частей, которые могут быть установлены и (или) использованы на транспортных средствах, требованиям международных договоров, ратифицированных Республикой Казахстан, возлагается на органы по подтверждению соответствия и испытательные лаборатории в пределах своей компетенции в порядке, установленным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77. Цели государственной регистрации транспортных</w:t>
      </w:r>
      <w:r>
        <w:br/>
      </w:r>
      <w:r>
        <w:rPr>
          <w:rFonts w:ascii="Times New Roman"/>
          <w:b w:val="false"/>
          <w:i w:val="false"/>
          <w:color w:val="000000"/>
          <w:sz w:val="28"/>
        </w:rPr>
        <w:t>
                  </w:t>
      </w:r>
      <w:r>
        <w:rPr>
          <w:rFonts w:ascii="Times New Roman"/>
          <w:b/>
          <w:i w:val="false"/>
          <w:color w:val="000000"/>
          <w:sz w:val="28"/>
        </w:rPr>
        <w:t>средств</w:t>
      </w:r>
    </w:p>
    <w:p>
      <w:pPr>
        <w:spacing w:after="0"/>
        <w:ind w:left="0"/>
        <w:jc w:val="both"/>
      </w:pPr>
      <w:r>
        <w:rPr>
          <w:rFonts w:ascii="Times New Roman"/>
          <w:b w:val="false"/>
          <w:i w:val="false"/>
          <w:color w:val="000000"/>
          <w:sz w:val="28"/>
        </w:rPr>
        <w:t>      В Республике Казахстан государственная регистрация транспортных средств осуществляется в целях:</w:t>
      </w:r>
      <w:r>
        <w:br/>
      </w:r>
      <w:r>
        <w:rPr>
          <w:rFonts w:ascii="Times New Roman"/>
          <w:b w:val="false"/>
          <w:i w:val="false"/>
          <w:color w:val="000000"/>
          <w:sz w:val="28"/>
        </w:rPr>
        <w:t>
      1) допуска транспортных средств к участию в дорожном движении и (или) эксплуатации на территории Республики Казахстан и за ее пределами;</w:t>
      </w:r>
      <w:r>
        <w:br/>
      </w:r>
      <w:r>
        <w:rPr>
          <w:rFonts w:ascii="Times New Roman"/>
          <w:b w:val="false"/>
          <w:i w:val="false"/>
          <w:color w:val="000000"/>
          <w:sz w:val="28"/>
        </w:rPr>
        <w:t>
      2) государственного учета транспортных средств;</w:t>
      </w:r>
      <w:r>
        <w:br/>
      </w:r>
      <w:r>
        <w:rPr>
          <w:rFonts w:ascii="Times New Roman"/>
          <w:b w:val="false"/>
          <w:i w:val="false"/>
          <w:color w:val="000000"/>
          <w:sz w:val="28"/>
        </w:rPr>
        <w:t>
      3) выявления и пресечения преступлений и правонарушений, связанных с использованием транспортных средств.</w:t>
      </w:r>
    </w:p>
    <w:p>
      <w:pPr>
        <w:spacing w:after="0"/>
        <w:ind w:left="0"/>
        <w:jc w:val="both"/>
      </w:pPr>
      <w:r>
        <w:rPr>
          <w:rFonts w:ascii="Times New Roman"/>
          <w:b w:val="false"/>
          <w:i w:val="false"/>
          <w:color w:val="000000"/>
          <w:sz w:val="28"/>
        </w:rPr>
        <w:t>      </w:t>
      </w:r>
      <w:r>
        <w:rPr>
          <w:rFonts w:ascii="Times New Roman"/>
          <w:b/>
          <w:i w:val="false"/>
          <w:color w:val="000000"/>
          <w:sz w:val="28"/>
        </w:rPr>
        <w:t>Статья 78. Обязательность государственной регистрации</w:t>
      </w:r>
      <w:r>
        <w:br/>
      </w:r>
      <w:r>
        <w:rPr>
          <w:rFonts w:ascii="Times New Roman"/>
          <w:b w:val="false"/>
          <w:i w:val="false"/>
          <w:color w:val="000000"/>
          <w:sz w:val="28"/>
        </w:rPr>
        <w:t>
                  </w:t>
      </w:r>
      <w:r>
        <w:rPr>
          <w:rFonts w:ascii="Times New Roman"/>
          <w:b/>
          <w:i w:val="false"/>
          <w:color w:val="000000"/>
          <w:sz w:val="28"/>
        </w:rPr>
        <w:t>транспортных средств</w:t>
      </w:r>
    </w:p>
    <w:p>
      <w:pPr>
        <w:spacing w:after="0"/>
        <w:ind w:left="0"/>
        <w:jc w:val="both"/>
      </w:pPr>
      <w:r>
        <w:rPr>
          <w:rFonts w:ascii="Times New Roman"/>
          <w:b w:val="false"/>
          <w:i w:val="false"/>
          <w:color w:val="000000"/>
          <w:sz w:val="28"/>
        </w:rPr>
        <w:t>      1. Обязательной государственной регистрации подлежат механические транспортные средства, определяемые настоящим Законом, изготовленные в Республике Казахстан или ввезенные в Республику Казахстан, за исключением механических транспортных средств, зарегистрированных в компетентном органе другого государства, участвующих в международном дорожном движении и ввозимых в Республику Казахстан на срок не более одного года.</w:t>
      </w:r>
      <w:r>
        <w:br/>
      </w:r>
      <w:r>
        <w:rPr>
          <w:rFonts w:ascii="Times New Roman"/>
          <w:b w:val="false"/>
          <w:i w:val="false"/>
          <w:color w:val="000000"/>
          <w:sz w:val="28"/>
        </w:rPr>
        <w:t>
      2. На территории Республики Казахстан запрещается участие в дорожном движении и (или) эксплуатация транспортных средств, не прошедших государственную регистрацию в соответствии с настоящим Законом.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79. Виды транспортных средств, подлежащих</w:t>
      </w:r>
      <w:r>
        <w:br/>
      </w:r>
      <w:r>
        <w:rPr>
          <w:rFonts w:ascii="Times New Roman"/>
          <w:b w:val="false"/>
          <w:i w:val="false"/>
          <w:color w:val="000000"/>
          <w:sz w:val="28"/>
        </w:rPr>
        <w:t>
                  </w:t>
      </w:r>
      <w:r>
        <w:rPr>
          <w:rFonts w:ascii="Times New Roman"/>
          <w:b/>
          <w:i w:val="false"/>
          <w:color w:val="000000"/>
          <w:sz w:val="28"/>
        </w:rPr>
        <w:t>государственной регистрации</w:t>
      </w:r>
    </w:p>
    <w:p>
      <w:pPr>
        <w:spacing w:after="0"/>
        <w:ind w:left="0"/>
        <w:jc w:val="both"/>
      </w:pPr>
      <w:r>
        <w:rPr>
          <w:rFonts w:ascii="Times New Roman"/>
          <w:b w:val="false"/>
          <w:i w:val="false"/>
          <w:color w:val="000000"/>
          <w:sz w:val="28"/>
        </w:rPr>
        <w:t>      Государственной регистрации в уполномоченном органе по обеспечению безопасности дорожного движения подлежат следующие виды механических транспортных средств и прицепов:</w:t>
      </w:r>
      <w:r>
        <w:br/>
      </w:r>
      <w:r>
        <w:rPr>
          <w:rFonts w:ascii="Times New Roman"/>
          <w:b w:val="false"/>
          <w:i w:val="false"/>
          <w:color w:val="000000"/>
          <w:sz w:val="28"/>
        </w:rPr>
        <w:t>
      легковые, грузовые автомобили, автобусы, включая изготовленные на их базе специальные автомобили, и троллейбусы;</w:t>
      </w:r>
      <w:r>
        <w:br/>
      </w:r>
      <w:r>
        <w:rPr>
          <w:rFonts w:ascii="Times New Roman"/>
          <w:b w:val="false"/>
          <w:i w:val="false"/>
          <w:color w:val="000000"/>
          <w:sz w:val="28"/>
        </w:rPr>
        <w:t>
      мотоциклы, трициклы, квадрициклы и мопеды с максимальной конструктивной скоростью более 50 км/час;</w:t>
      </w:r>
      <w:r>
        <w:br/>
      </w:r>
      <w:r>
        <w:rPr>
          <w:rFonts w:ascii="Times New Roman"/>
          <w:b w:val="false"/>
          <w:i w:val="false"/>
          <w:color w:val="000000"/>
          <w:sz w:val="28"/>
        </w:rPr>
        <w:t>
      прицепы, предназначенные для движения в составе с автомобилями.</w:t>
      </w:r>
      <w:r>
        <w:br/>
      </w:r>
      <w:r>
        <w:rPr>
          <w:rFonts w:ascii="Times New Roman"/>
          <w:b w:val="false"/>
          <w:i w:val="false"/>
          <w:color w:val="000000"/>
          <w:sz w:val="28"/>
        </w:rPr>
        <w:t>
      Государственной регистрации не подлежат: боевые транспортные средства, трактора, включая изготовленные на их базе самоходные шасси и механизмы, прицепы, используемые как технологический транспорт вне дорог; трамваи и другие рельсовые механические транспортные средства; легковые, грузовые автомобили и автобусы, включая изготовленные на их шасси специальные автомобили, мотоциклы и мотороллеры, прицепы, предназначенные для движения в составе с автомобилями, зарегистрированные в других государствах и ввезенные на территорию Республики Казахстан на срок менее одного года.</w:t>
      </w:r>
    </w:p>
    <w:p>
      <w:pPr>
        <w:spacing w:after="0"/>
        <w:ind w:left="0"/>
        <w:jc w:val="both"/>
      </w:pPr>
      <w:r>
        <w:rPr>
          <w:rFonts w:ascii="Times New Roman"/>
          <w:b w:val="false"/>
          <w:i w:val="false"/>
          <w:color w:val="000000"/>
          <w:sz w:val="28"/>
        </w:rPr>
        <w:t>      </w:t>
      </w:r>
      <w:r>
        <w:rPr>
          <w:rFonts w:ascii="Times New Roman"/>
          <w:b/>
          <w:i w:val="false"/>
          <w:color w:val="000000"/>
          <w:sz w:val="28"/>
        </w:rPr>
        <w:t>Статья 80. Допуск транспортных средств к участию в</w:t>
      </w:r>
      <w:r>
        <w:br/>
      </w:r>
      <w:r>
        <w:rPr>
          <w:rFonts w:ascii="Times New Roman"/>
          <w:b w:val="false"/>
          <w:i w:val="false"/>
          <w:color w:val="000000"/>
          <w:sz w:val="28"/>
        </w:rPr>
        <w:t>
                  </w:t>
      </w:r>
      <w:r>
        <w:rPr>
          <w:rFonts w:ascii="Times New Roman"/>
          <w:b/>
          <w:i w:val="false"/>
          <w:color w:val="000000"/>
          <w:sz w:val="28"/>
        </w:rPr>
        <w:t>международном движении по территории</w:t>
      </w:r>
      <w:r>
        <w:br/>
      </w:r>
      <w:r>
        <w:rPr>
          <w:rFonts w:ascii="Times New Roman"/>
          <w:b w:val="false"/>
          <w:i w:val="false"/>
          <w:color w:val="000000"/>
          <w:sz w:val="28"/>
        </w:rPr>
        <w:t>
                  </w:t>
      </w:r>
      <w:r>
        <w:rPr>
          <w:rFonts w:ascii="Times New Roman"/>
          <w:b/>
          <w:i w:val="false"/>
          <w:color w:val="000000"/>
          <w:sz w:val="28"/>
        </w:rPr>
        <w:t>Республики Казахстан</w:t>
      </w:r>
    </w:p>
    <w:p>
      <w:pPr>
        <w:spacing w:after="0"/>
        <w:ind w:left="0"/>
        <w:jc w:val="both"/>
      </w:pPr>
      <w:r>
        <w:rPr>
          <w:rFonts w:ascii="Times New Roman"/>
          <w:b w:val="false"/>
          <w:i w:val="false"/>
          <w:color w:val="000000"/>
          <w:sz w:val="28"/>
        </w:rPr>
        <w:t>      1. Транспортное средство считается находящимся в международном движении по территории Республики Казахстан, если оно:</w:t>
      </w:r>
      <w:r>
        <w:br/>
      </w:r>
      <w:r>
        <w:rPr>
          <w:rFonts w:ascii="Times New Roman"/>
          <w:b w:val="false"/>
          <w:i w:val="false"/>
          <w:color w:val="000000"/>
          <w:sz w:val="28"/>
        </w:rPr>
        <w:t>
      1) принадлежит физическому или юридическому лицу, имеющему постоянное местожительство или местонахождение вне Республики Казахстан;</w:t>
      </w:r>
      <w:r>
        <w:br/>
      </w:r>
      <w:r>
        <w:rPr>
          <w:rFonts w:ascii="Times New Roman"/>
          <w:b w:val="false"/>
          <w:i w:val="false"/>
          <w:color w:val="000000"/>
          <w:sz w:val="28"/>
        </w:rPr>
        <w:t>
      2) не зарегистрировано в Республике Казахстан;</w:t>
      </w:r>
      <w:r>
        <w:br/>
      </w:r>
      <w:r>
        <w:rPr>
          <w:rFonts w:ascii="Times New Roman"/>
          <w:b w:val="false"/>
          <w:i w:val="false"/>
          <w:color w:val="000000"/>
          <w:sz w:val="28"/>
        </w:rPr>
        <w:t>
      3) временно ввезено в Республику Казахстан.</w:t>
      </w:r>
      <w:r>
        <w:br/>
      </w:r>
      <w:r>
        <w:rPr>
          <w:rFonts w:ascii="Times New Roman"/>
          <w:b w:val="false"/>
          <w:i w:val="false"/>
          <w:color w:val="000000"/>
          <w:sz w:val="28"/>
        </w:rPr>
        <w:t>
      2. Не считается находящимся в международном движении транспортное средство, которое оставалось на территории Республики Казахстан более одного года с перерывами до тридцати суток.</w:t>
      </w:r>
      <w:r>
        <w:br/>
      </w:r>
      <w:r>
        <w:rPr>
          <w:rFonts w:ascii="Times New Roman"/>
          <w:b w:val="false"/>
          <w:i w:val="false"/>
          <w:color w:val="000000"/>
          <w:sz w:val="28"/>
        </w:rPr>
        <w:t>
      3. Допуск транспортных средств, находящихся в международном движении, к участию в дорожном движении на территории Республики Казахстан осуществляется при наличии выданных в соответствии с требованиями международных договоров, ратифицированных Республикой Казахстан:</w:t>
      </w:r>
      <w:r>
        <w:br/>
      </w:r>
      <w:r>
        <w:rPr>
          <w:rFonts w:ascii="Times New Roman"/>
          <w:b w:val="false"/>
          <w:i w:val="false"/>
          <w:color w:val="000000"/>
          <w:sz w:val="28"/>
        </w:rPr>
        <w:t>
      1) свидетельства о регистрации транспортного средства, прицепа;</w:t>
      </w:r>
      <w:r>
        <w:br/>
      </w:r>
      <w:r>
        <w:rPr>
          <w:rFonts w:ascii="Times New Roman"/>
          <w:b w:val="false"/>
          <w:i w:val="false"/>
          <w:color w:val="000000"/>
          <w:sz w:val="28"/>
        </w:rPr>
        <w:t>
      2) регистрационного номера транспортного средства;</w:t>
      </w:r>
      <w:r>
        <w:br/>
      </w:r>
      <w:r>
        <w:rPr>
          <w:rFonts w:ascii="Times New Roman"/>
          <w:b w:val="false"/>
          <w:i w:val="false"/>
          <w:color w:val="000000"/>
          <w:sz w:val="28"/>
        </w:rPr>
        <w:t>
      3) отличительного знака государства;</w:t>
      </w:r>
      <w:r>
        <w:br/>
      </w:r>
      <w:r>
        <w:rPr>
          <w:rFonts w:ascii="Times New Roman"/>
          <w:b w:val="false"/>
          <w:i w:val="false"/>
          <w:color w:val="000000"/>
          <w:sz w:val="28"/>
        </w:rPr>
        <w:t>
      4) опознавательного знака транспортного средства;</w:t>
      </w:r>
      <w:r>
        <w:br/>
      </w:r>
      <w:r>
        <w:rPr>
          <w:rFonts w:ascii="Times New Roman"/>
          <w:b w:val="false"/>
          <w:i w:val="false"/>
          <w:color w:val="000000"/>
          <w:sz w:val="28"/>
        </w:rPr>
        <w:t>
      5) документа, подтверждающего факт прохождения технического осмотра транспортным средством.</w:t>
      </w:r>
    </w:p>
    <w:p>
      <w:pPr>
        <w:spacing w:after="0"/>
        <w:ind w:left="0"/>
        <w:jc w:val="both"/>
      </w:pPr>
      <w:r>
        <w:rPr>
          <w:rFonts w:ascii="Times New Roman"/>
          <w:b w:val="false"/>
          <w:i w:val="false"/>
          <w:color w:val="000000"/>
          <w:sz w:val="28"/>
        </w:rPr>
        <w:t>      </w:t>
      </w:r>
      <w:r>
        <w:rPr>
          <w:rFonts w:ascii="Times New Roman"/>
          <w:b/>
          <w:i w:val="false"/>
          <w:color w:val="000000"/>
          <w:sz w:val="28"/>
        </w:rPr>
        <w:t>Статья 81. Права и обязанности владельцев</w:t>
      </w:r>
      <w:r>
        <w:br/>
      </w:r>
      <w:r>
        <w:rPr>
          <w:rFonts w:ascii="Times New Roman"/>
          <w:b w:val="false"/>
          <w:i w:val="false"/>
          <w:color w:val="000000"/>
          <w:sz w:val="28"/>
        </w:rPr>
        <w:t>
                  </w:t>
      </w:r>
      <w:r>
        <w:rPr>
          <w:rFonts w:ascii="Times New Roman"/>
          <w:b/>
          <w:i w:val="false"/>
          <w:color w:val="000000"/>
          <w:sz w:val="28"/>
        </w:rPr>
        <w:t>транспортных средств</w:t>
      </w:r>
    </w:p>
    <w:p>
      <w:pPr>
        <w:spacing w:after="0"/>
        <w:ind w:left="0"/>
        <w:jc w:val="both"/>
      </w:pPr>
      <w:r>
        <w:rPr>
          <w:rFonts w:ascii="Times New Roman"/>
          <w:b w:val="false"/>
          <w:i w:val="false"/>
          <w:color w:val="000000"/>
          <w:sz w:val="28"/>
        </w:rPr>
        <w:t>      1. Владельцы транспортных средств имеют право:</w:t>
      </w:r>
      <w:r>
        <w:br/>
      </w:r>
      <w:r>
        <w:rPr>
          <w:rFonts w:ascii="Times New Roman"/>
          <w:b w:val="false"/>
          <w:i w:val="false"/>
          <w:color w:val="000000"/>
          <w:sz w:val="28"/>
        </w:rPr>
        <w:t>
      1) получать от уполномоченного органа по обеспечению безопасности дорожного движения информацию и разъяснения о порядке государственной регистрации механических транспортных средств и прицепов к ним;</w:t>
      </w:r>
      <w:r>
        <w:br/>
      </w:r>
      <w:r>
        <w:rPr>
          <w:rFonts w:ascii="Times New Roman"/>
          <w:b w:val="false"/>
          <w:i w:val="false"/>
          <w:color w:val="000000"/>
          <w:sz w:val="28"/>
        </w:rPr>
        <w:t>
      2) зарегистрировать механические транспортные средства и прицепы в уполномоченном органе по обеспечению безопасности дорожного движения;</w:t>
      </w:r>
      <w:r>
        <w:br/>
      </w:r>
      <w:r>
        <w:rPr>
          <w:rFonts w:ascii="Times New Roman"/>
          <w:b w:val="false"/>
          <w:i w:val="false"/>
          <w:color w:val="000000"/>
          <w:sz w:val="28"/>
        </w:rPr>
        <w:t>
      3) выбрать цифровое обозначение государственного регистрационного знака транспортного средства в порядке, определяемом Правительством Республики Казахстан.</w:t>
      </w:r>
      <w:r>
        <w:br/>
      </w:r>
      <w:r>
        <w:rPr>
          <w:rFonts w:ascii="Times New Roman"/>
          <w:b w:val="false"/>
          <w:i w:val="false"/>
          <w:color w:val="000000"/>
          <w:sz w:val="28"/>
        </w:rPr>
        <w:t>
      2. Владельцы транспортных средств обязаны:</w:t>
      </w:r>
      <w:r>
        <w:br/>
      </w:r>
      <w:r>
        <w:rPr>
          <w:rFonts w:ascii="Times New Roman"/>
          <w:b w:val="false"/>
          <w:i w:val="false"/>
          <w:color w:val="000000"/>
          <w:sz w:val="28"/>
        </w:rPr>
        <w:t>
      1) зарегистрировать транспортные средства в уполномоченном органе по обеспечению безопасности дорожного движения в течение десяти дней после приобретения механического транспортного средства на таможенной территории Таможенного союза или совершения таможенных операций, связанных с выпуском для личного пользования, выпуском для внутреннего потребления, выпуском временно ввезенных в Республику Казахстан на срок более одного года;</w:t>
      </w:r>
      <w:r>
        <w:br/>
      </w:r>
      <w:r>
        <w:rPr>
          <w:rFonts w:ascii="Times New Roman"/>
          <w:b w:val="false"/>
          <w:i w:val="false"/>
          <w:color w:val="000000"/>
          <w:sz w:val="28"/>
        </w:rPr>
        <w:t>
      2) представлять транспортные средства в уполномоченный орган по обеспечению безопасности дорожного движения в случаях, когда его обязательное представление предусмотрено Правилами государственной регистрации механических транспортных средств и прицепов;</w:t>
      </w:r>
      <w:r>
        <w:br/>
      </w:r>
      <w:r>
        <w:rPr>
          <w:rFonts w:ascii="Times New Roman"/>
          <w:b w:val="false"/>
          <w:i w:val="false"/>
          <w:color w:val="000000"/>
          <w:sz w:val="28"/>
        </w:rPr>
        <w:t>
      3) обратиться в уполномоченный орган по обеспечению безопасности дорожного движения для прекращения государственной регистрации механического транспортного средства перед утилизацией или после утраты транспортного средства, либо перед вывозом транспортного средства на постоянное пребывание за пределы Республики Казахстан;</w:t>
      </w:r>
      <w:r>
        <w:br/>
      </w:r>
      <w:r>
        <w:rPr>
          <w:rFonts w:ascii="Times New Roman"/>
          <w:b w:val="false"/>
          <w:i w:val="false"/>
          <w:color w:val="000000"/>
          <w:sz w:val="28"/>
        </w:rPr>
        <w:t>
      4) уплатить штраф при наличии своевременно неисполненных постановлений о наложении административного взыскания в виде штрафа в сфере обеспечения безопасности дорожного движения.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82. Запрет на государственную регистрацию</w:t>
      </w:r>
      <w:r>
        <w:br/>
      </w:r>
      <w:r>
        <w:rPr>
          <w:rFonts w:ascii="Times New Roman"/>
          <w:b w:val="false"/>
          <w:i w:val="false"/>
          <w:color w:val="000000"/>
          <w:sz w:val="28"/>
        </w:rPr>
        <w:t>
                  </w:t>
      </w:r>
      <w:r>
        <w:rPr>
          <w:rFonts w:ascii="Times New Roman"/>
          <w:b/>
          <w:i w:val="false"/>
          <w:color w:val="000000"/>
          <w:sz w:val="28"/>
        </w:rPr>
        <w:t>транспортного средства или изменение</w:t>
      </w:r>
      <w:r>
        <w:br/>
      </w:r>
      <w:r>
        <w:rPr>
          <w:rFonts w:ascii="Times New Roman"/>
          <w:b w:val="false"/>
          <w:i w:val="false"/>
          <w:color w:val="000000"/>
          <w:sz w:val="28"/>
        </w:rPr>
        <w:t>
                  </w:t>
      </w:r>
      <w:r>
        <w:rPr>
          <w:rFonts w:ascii="Times New Roman"/>
          <w:b/>
          <w:i w:val="false"/>
          <w:color w:val="000000"/>
          <w:sz w:val="28"/>
        </w:rPr>
        <w:t>регистрационных данных транспортного средства</w:t>
      </w:r>
    </w:p>
    <w:p>
      <w:pPr>
        <w:spacing w:after="0"/>
        <w:ind w:left="0"/>
        <w:jc w:val="both"/>
      </w:pPr>
      <w:r>
        <w:rPr>
          <w:rFonts w:ascii="Times New Roman"/>
          <w:b w:val="false"/>
          <w:i w:val="false"/>
          <w:color w:val="000000"/>
          <w:sz w:val="28"/>
        </w:rPr>
        <w:t>      1. Запрещается первичная регистрация транспортных средств, предназначенных для движения по дорогам и перевозки по ним людей или грузов с правосторонним расположением органов управления.</w:t>
      </w:r>
      <w:r>
        <w:br/>
      </w:r>
      <w:r>
        <w:rPr>
          <w:rFonts w:ascii="Times New Roman"/>
          <w:b w:val="false"/>
          <w:i w:val="false"/>
          <w:color w:val="000000"/>
          <w:sz w:val="28"/>
        </w:rPr>
        <w:t>
      2. Регистрация транспортного средства и изменение регистрационных данных запрещается в случае:</w:t>
      </w:r>
      <w:r>
        <w:br/>
      </w:r>
      <w:r>
        <w:rPr>
          <w:rFonts w:ascii="Times New Roman"/>
          <w:b w:val="false"/>
          <w:i w:val="false"/>
          <w:color w:val="000000"/>
          <w:sz w:val="28"/>
        </w:rPr>
        <w:t>
      1) отсутствия признанных государственной системой технического регулирования Республики Казахстан сертификатов соответствия для новых транспортных средств, выданных в соответствии с требованиями международных договоров, ратифицированных Республикой Казахстан и статьи 74 настоящего Закона;</w:t>
      </w:r>
      <w:r>
        <w:br/>
      </w:r>
      <w:r>
        <w:rPr>
          <w:rFonts w:ascii="Times New Roman"/>
          <w:b w:val="false"/>
          <w:i w:val="false"/>
          <w:color w:val="000000"/>
          <w:sz w:val="28"/>
        </w:rPr>
        <w:t>
      2) отсутствия международных сертификатов технического осмотра для бывших в употреблении транспортных средств, разрешенная максимальная масса которых превышает 3500 килограмм и автомобилей, имеющих помимо сиденья водителя, не более восьми мест для сиденья представляемых на первичную их регистрацию, выданных в соответствии с требованиями международных договоров, ратифицированных Республикой Казахстан;</w:t>
      </w:r>
      <w:r>
        <w:br/>
      </w:r>
      <w:r>
        <w:rPr>
          <w:rFonts w:ascii="Times New Roman"/>
          <w:b w:val="false"/>
          <w:i w:val="false"/>
          <w:color w:val="000000"/>
          <w:sz w:val="28"/>
        </w:rPr>
        <w:t>
      3) своевременного непрохождения обязательного технического осмотра для зарегистрированных на территории Республики Казахстан транспортных средств, представляемых на перерегистрацию;</w:t>
      </w:r>
      <w:r>
        <w:br/>
      </w:r>
      <w:r>
        <w:rPr>
          <w:rFonts w:ascii="Times New Roman"/>
          <w:b w:val="false"/>
          <w:i w:val="false"/>
          <w:color w:val="000000"/>
          <w:sz w:val="28"/>
        </w:rPr>
        <w:t>
      4) отсутствия регистрационных документов;</w:t>
      </w:r>
      <w:r>
        <w:br/>
      </w:r>
      <w:r>
        <w:rPr>
          <w:rFonts w:ascii="Times New Roman"/>
          <w:b w:val="false"/>
          <w:i w:val="false"/>
          <w:color w:val="000000"/>
          <w:sz w:val="28"/>
        </w:rPr>
        <w:t>
      5) невозможности идентификации транспортного средства вследствии подделки, сокрытия, изменения и (или) уничтожения маркировки номерных агрегатов, нанесенных изготовителем транспортного средства;</w:t>
      </w:r>
      <w:r>
        <w:br/>
      </w:r>
      <w:r>
        <w:rPr>
          <w:rFonts w:ascii="Times New Roman"/>
          <w:b w:val="false"/>
          <w:i w:val="false"/>
          <w:color w:val="000000"/>
          <w:sz w:val="28"/>
        </w:rPr>
        <w:t>
      6) замены составляющей части конструкции, имеющей маркировочное идентификационное обозначение транспортного средства, указанного в статье 77 настоящего Закона;</w:t>
      </w:r>
      <w:r>
        <w:br/>
      </w:r>
      <w:r>
        <w:rPr>
          <w:rFonts w:ascii="Times New Roman"/>
          <w:b w:val="false"/>
          <w:i w:val="false"/>
          <w:color w:val="000000"/>
          <w:sz w:val="28"/>
        </w:rPr>
        <w:t>
      7) представления поддельных (подложных) документов;</w:t>
      </w:r>
      <w:r>
        <w:br/>
      </w:r>
      <w:r>
        <w:rPr>
          <w:rFonts w:ascii="Times New Roman"/>
          <w:b w:val="false"/>
          <w:i w:val="false"/>
          <w:color w:val="000000"/>
          <w:sz w:val="28"/>
        </w:rPr>
        <w:t>
      8) нахождения транспортного средства в розыске;</w:t>
      </w:r>
      <w:r>
        <w:br/>
      </w:r>
      <w:r>
        <w:rPr>
          <w:rFonts w:ascii="Times New Roman"/>
          <w:b w:val="false"/>
          <w:i w:val="false"/>
          <w:color w:val="000000"/>
          <w:sz w:val="28"/>
        </w:rPr>
        <w:t>
      9) наличия своевременно неисполненных постановлений о наложении административного взыскания в виде штрафа в сфере обеспечения безопасности дорожного движения.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83. Отказ в государственной регистрации</w:t>
      </w:r>
      <w:r>
        <w:br/>
      </w:r>
      <w:r>
        <w:rPr>
          <w:rFonts w:ascii="Times New Roman"/>
          <w:b w:val="false"/>
          <w:i w:val="false"/>
          <w:color w:val="000000"/>
          <w:sz w:val="28"/>
        </w:rPr>
        <w:t>
                  </w:t>
      </w:r>
      <w:r>
        <w:rPr>
          <w:rFonts w:ascii="Times New Roman"/>
          <w:b/>
          <w:i w:val="false"/>
          <w:color w:val="000000"/>
          <w:sz w:val="28"/>
        </w:rPr>
        <w:t>транспортного средства или в изменении</w:t>
      </w:r>
      <w:r>
        <w:br/>
      </w:r>
      <w:r>
        <w:rPr>
          <w:rFonts w:ascii="Times New Roman"/>
          <w:b w:val="false"/>
          <w:i w:val="false"/>
          <w:color w:val="000000"/>
          <w:sz w:val="28"/>
        </w:rPr>
        <w:t>
                  </w:t>
      </w:r>
      <w:r>
        <w:rPr>
          <w:rFonts w:ascii="Times New Roman"/>
          <w:b/>
          <w:i w:val="false"/>
          <w:color w:val="000000"/>
          <w:sz w:val="28"/>
        </w:rPr>
        <w:t>регистрационных данных транспортного средства</w:t>
      </w:r>
    </w:p>
    <w:p>
      <w:pPr>
        <w:spacing w:after="0"/>
        <w:ind w:left="0"/>
        <w:jc w:val="both"/>
      </w:pPr>
      <w:r>
        <w:rPr>
          <w:rFonts w:ascii="Times New Roman"/>
          <w:b w:val="false"/>
          <w:i w:val="false"/>
          <w:color w:val="000000"/>
          <w:sz w:val="28"/>
        </w:rPr>
        <w:t>      1. Основаниями для отказа в государственной регистрации транспортного средства или изменении регистрационных данных транспортного средства является:</w:t>
      </w:r>
      <w:r>
        <w:br/>
      </w:r>
      <w:r>
        <w:rPr>
          <w:rFonts w:ascii="Times New Roman"/>
          <w:b w:val="false"/>
          <w:i w:val="false"/>
          <w:color w:val="000000"/>
          <w:sz w:val="28"/>
        </w:rPr>
        <w:t>
      1) наличие запретов и ограничений на совершение регистрационных действий, наложенных (введенных) в соответствии с законодательством Республики Казахстан;</w:t>
      </w:r>
      <w:r>
        <w:br/>
      </w:r>
      <w:r>
        <w:rPr>
          <w:rFonts w:ascii="Times New Roman"/>
          <w:b w:val="false"/>
          <w:i w:val="false"/>
          <w:color w:val="000000"/>
          <w:sz w:val="28"/>
        </w:rPr>
        <w:t>
      2) обращение в орган регистрации транспортных средств лица, не имеющего полномочий представлять интересы собственника транспортного средства;</w:t>
      </w:r>
      <w:r>
        <w:br/>
      </w:r>
      <w:r>
        <w:rPr>
          <w:rFonts w:ascii="Times New Roman"/>
          <w:b w:val="false"/>
          <w:i w:val="false"/>
          <w:color w:val="000000"/>
          <w:sz w:val="28"/>
        </w:rPr>
        <w:t>
      3) непредставление или представление не в полном объеме документов, необходимых для проведения регистрационных действий, а также представление документов нечитаемых, исполненных карандашом, имеющих подчистки, приписки, зачеркнутые слова, а также не оговоренные исправления;</w:t>
      </w:r>
      <w:r>
        <w:br/>
      </w:r>
      <w:r>
        <w:rPr>
          <w:rFonts w:ascii="Times New Roman"/>
          <w:b w:val="false"/>
          <w:i w:val="false"/>
          <w:color w:val="000000"/>
          <w:sz w:val="28"/>
        </w:rPr>
        <w:t>
      4) непредставление транспортного средства в случаях, когда его представление обязательно;</w:t>
      </w:r>
      <w:r>
        <w:br/>
      </w:r>
      <w:r>
        <w:rPr>
          <w:rFonts w:ascii="Times New Roman"/>
          <w:b w:val="false"/>
          <w:i w:val="false"/>
          <w:color w:val="000000"/>
          <w:sz w:val="28"/>
        </w:rPr>
        <w:t>
      5) обращение в орган регистрации транспортных средств, не уполномоченный осуществлять государственную регистрацию представленных транспортных средств;</w:t>
      </w:r>
      <w:r>
        <w:br/>
      </w:r>
      <w:r>
        <w:rPr>
          <w:rFonts w:ascii="Times New Roman"/>
          <w:b w:val="false"/>
          <w:i w:val="false"/>
          <w:color w:val="000000"/>
          <w:sz w:val="28"/>
        </w:rPr>
        <w:t>
      6) несоответствие конструкции транспортного средства или внесенных в нее изменений требованиям законодательства Республики Казахстан о техническом регулировании или сведениям, указанным в представленных документах.</w:t>
      </w:r>
      <w:r>
        <w:br/>
      </w:r>
      <w:r>
        <w:rPr>
          <w:rFonts w:ascii="Times New Roman"/>
          <w:b w:val="false"/>
          <w:i w:val="false"/>
          <w:color w:val="000000"/>
          <w:sz w:val="28"/>
        </w:rPr>
        <w:t>
      2. Об отказе в проведении регистрационных действий владелец транспортного средства должен быть извещен надлежащим образом (устно, письменно, электронной почтой) с обоснованием причин.</w:t>
      </w:r>
      <w:r>
        <w:br/>
      </w:r>
      <w:r>
        <w:rPr>
          <w:rFonts w:ascii="Times New Roman"/>
          <w:b w:val="false"/>
          <w:i w:val="false"/>
          <w:color w:val="000000"/>
          <w:sz w:val="28"/>
        </w:rPr>
        <w:t>
      Устный отказ в проведении регистрационных действий по требованию заявителя обязательно подлежит письменному оформлению.</w:t>
      </w:r>
      <w:r>
        <w:br/>
      </w:r>
      <w:r>
        <w:rPr>
          <w:rFonts w:ascii="Times New Roman"/>
          <w:b w:val="false"/>
          <w:i w:val="false"/>
          <w:color w:val="000000"/>
          <w:sz w:val="28"/>
        </w:rPr>
        <w:t>
      3. Отказ в регистрации транспортного средства или в изменении регистрационных данных транспортного средства может быть обжалован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84. Прекращение государственной регистрации</w:t>
      </w:r>
      <w:r>
        <w:br/>
      </w:r>
      <w:r>
        <w:rPr>
          <w:rFonts w:ascii="Times New Roman"/>
          <w:b w:val="false"/>
          <w:i w:val="false"/>
          <w:color w:val="000000"/>
          <w:sz w:val="28"/>
        </w:rPr>
        <w:t>
                  </w:t>
      </w:r>
      <w:r>
        <w:rPr>
          <w:rFonts w:ascii="Times New Roman"/>
          <w:b/>
          <w:i w:val="false"/>
          <w:color w:val="000000"/>
          <w:sz w:val="28"/>
        </w:rPr>
        <w:t>транспортного средства</w:t>
      </w:r>
    </w:p>
    <w:p>
      <w:pPr>
        <w:spacing w:after="0"/>
        <w:ind w:left="0"/>
        <w:jc w:val="both"/>
      </w:pPr>
      <w:r>
        <w:rPr>
          <w:rFonts w:ascii="Times New Roman"/>
          <w:b w:val="false"/>
          <w:i w:val="false"/>
          <w:color w:val="000000"/>
          <w:sz w:val="28"/>
        </w:rPr>
        <w:t>      1. Государственная регистрация транспортного средства прекращается по заявлению владельца в связи с утратой транспортного средства, а также снятием его с регистрационного учета перед утилизацией или вывозом на постоянное пребывание за пределы Республики Казахстан или в соответствии с иными обстоятельствами.</w:t>
      </w:r>
      <w:r>
        <w:br/>
      </w:r>
      <w:r>
        <w:rPr>
          <w:rFonts w:ascii="Times New Roman"/>
          <w:b w:val="false"/>
          <w:i w:val="false"/>
          <w:color w:val="000000"/>
          <w:sz w:val="28"/>
        </w:rPr>
        <w:t>
      2. Государственная регистрация транспортного средства прекращается при обнаружении оснований для отказа в регистрации транспортного средства, предусмотренных статьей 80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85. Документы о государственной регистрации</w:t>
      </w:r>
      <w:r>
        <w:br/>
      </w:r>
      <w:r>
        <w:rPr>
          <w:rFonts w:ascii="Times New Roman"/>
          <w:b w:val="false"/>
          <w:i w:val="false"/>
          <w:color w:val="000000"/>
          <w:sz w:val="28"/>
        </w:rPr>
        <w:t>
                  </w:t>
      </w:r>
      <w:r>
        <w:rPr>
          <w:rFonts w:ascii="Times New Roman"/>
          <w:b/>
          <w:i w:val="false"/>
          <w:color w:val="000000"/>
          <w:sz w:val="28"/>
        </w:rPr>
        <w:t>транспортных средств, государственные</w:t>
      </w:r>
      <w:r>
        <w:br/>
      </w:r>
      <w:r>
        <w:rPr>
          <w:rFonts w:ascii="Times New Roman"/>
          <w:b w:val="false"/>
          <w:i w:val="false"/>
          <w:color w:val="000000"/>
          <w:sz w:val="28"/>
        </w:rPr>
        <w:t>
                  </w:t>
      </w:r>
      <w:r>
        <w:rPr>
          <w:rFonts w:ascii="Times New Roman"/>
          <w:b/>
          <w:i w:val="false"/>
          <w:color w:val="000000"/>
          <w:sz w:val="28"/>
        </w:rPr>
        <w:t>регистрационные знаки</w:t>
      </w:r>
    </w:p>
    <w:p>
      <w:pPr>
        <w:spacing w:after="0"/>
        <w:ind w:left="0"/>
        <w:jc w:val="both"/>
      </w:pPr>
      <w:r>
        <w:rPr>
          <w:rFonts w:ascii="Times New Roman"/>
          <w:b w:val="false"/>
          <w:i w:val="false"/>
          <w:color w:val="000000"/>
          <w:sz w:val="28"/>
        </w:rPr>
        <w:t>      1. Владельцу зарегистрированного транспортного средства выдается регистрационный документ, подтверждающий государственную регистрацию транспортного средства и государственный регистрационный знак (знаки).</w:t>
      </w:r>
      <w:r>
        <w:br/>
      </w:r>
      <w:r>
        <w:rPr>
          <w:rFonts w:ascii="Times New Roman"/>
          <w:b w:val="false"/>
          <w:i w:val="false"/>
          <w:color w:val="000000"/>
          <w:sz w:val="28"/>
        </w:rPr>
        <w:t>
      Регистрационный документ должен находиться у лица, управляющего транспортным средством.</w:t>
      </w:r>
      <w:r>
        <w:br/>
      </w:r>
      <w:r>
        <w:rPr>
          <w:rFonts w:ascii="Times New Roman"/>
          <w:b w:val="false"/>
          <w:i w:val="false"/>
          <w:color w:val="000000"/>
          <w:sz w:val="28"/>
        </w:rPr>
        <w:t>
      2. Требования к бланкам регистрационных документов, а также порядок их изготовления, хранения и учета устанавливаются уполномоченным органом по обеспечению безопасности дорожного движения.</w:t>
      </w:r>
      <w:r>
        <w:br/>
      </w:r>
      <w:r>
        <w:rPr>
          <w:rFonts w:ascii="Times New Roman"/>
          <w:b w:val="false"/>
          <w:i w:val="false"/>
          <w:color w:val="000000"/>
          <w:sz w:val="28"/>
        </w:rPr>
        <w:t>
      3. Присвоение государственных регистрационных номерных знаков и их изготовление осуществляется в порядке, установленном уполномоченным органом по обеспечению безопасности дорожного движения.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86. Ответственность владельцев при регистрации</w:t>
      </w:r>
      <w:r>
        <w:br/>
      </w:r>
      <w:r>
        <w:rPr>
          <w:rFonts w:ascii="Times New Roman"/>
          <w:b w:val="false"/>
          <w:i w:val="false"/>
          <w:color w:val="000000"/>
          <w:sz w:val="28"/>
        </w:rPr>
        <w:t>
                  </w:t>
      </w:r>
      <w:r>
        <w:rPr>
          <w:rFonts w:ascii="Times New Roman"/>
          <w:b/>
          <w:i w:val="false"/>
          <w:color w:val="000000"/>
          <w:sz w:val="28"/>
        </w:rPr>
        <w:t>транспортных средств</w:t>
      </w:r>
    </w:p>
    <w:p>
      <w:pPr>
        <w:spacing w:after="0"/>
        <w:ind w:left="0"/>
        <w:jc w:val="both"/>
      </w:pPr>
      <w:r>
        <w:rPr>
          <w:rFonts w:ascii="Times New Roman"/>
          <w:b w:val="false"/>
          <w:i w:val="false"/>
          <w:color w:val="000000"/>
          <w:sz w:val="28"/>
        </w:rPr>
        <w:t>      Владельцы транспортных средств несут ответственность за ненадлежащее исполнение обязанностей по государственной регистрации транспортных средств, изменению регистрационных данных транспортных средств в соответствии с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87. Регистрационные данные транспортного средства</w:t>
      </w:r>
    </w:p>
    <w:p>
      <w:pPr>
        <w:spacing w:after="0"/>
        <w:ind w:left="0"/>
        <w:jc w:val="both"/>
      </w:pPr>
      <w:r>
        <w:rPr>
          <w:rFonts w:ascii="Times New Roman"/>
          <w:b w:val="false"/>
          <w:i w:val="false"/>
          <w:color w:val="000000"/>
          <w:sz w:val="28"/>
        </w:rPr>
        <w:t>      1. К обязательным регистрационным данным транспортного средства, вносимым в документ о государственной регистрации и подлежащим государственному учету в информационной системе уполномоченного органа по обеспечению безопасности дорожного движения, относятся следующие основные сведения:</w:t>
      </w:r>
      <w:r>
        <w:br/>
      </w:r>
      <w:r>
        <w:rPr>
          <w:rFonts w:ascii="Times New Roman"/>
          <w:b w:val="false"/>
          <w:i w:val="false"/>
          <w:color w:val="000000"/>
          <w:sz w:val="28"/>
        </w:rPr>
        <w:t>
      1) буквенно-цифровое обозначение государственного регистрационного номерного знака;</w:t>
      </w:r>
      <w:r>
        <w:br/>
      </w:r>
      <w:r>
        <w:rPr>
          <w:rFonts w:ascii="Times New Roman"/>
          <w:b w:val="false"/>
          <w:i w:val="false"/>
          <w:color w:val="000000"/>
          <w:sz w:val="28"/>
        </w:rPr>
        <w:t>
      2) год выпуска транспортного средства;</w:t>
      </w:r>
      <w:r>
        <w:br/>
      </w:r>
      <w:r>
        <w:rPr>
          <w:rFonts w:ascii="Times New Roman"/>
          <w:b w:val="false"/>
          <w:i w:val="false"/>
          <w:color w:val="000000"/>
          <w:sz w:val="28"/>
        </w:rPr>
        <w:t>
      3) марка и модель транспортного средства;</w:t>
      </w:r>
      <w:r>
        <w:br/>
      </w:r>
      <w:r>
        <w:rPr>
          <w:rFonts w:ascii="Times New Roman"/>
          <w:b w:val="false"/>
          <w:i w:val="false"/>
          <w:color w:val="000000"/>
          <w:sz w:val="28"/>
        </w:rPr>
        <w:t>
      4) категория или подкатегория на право управления этим транспортным средством;</w:t>
      </w:r>
      <w:r>
        <w:br/>
      </w:r>
      <w:r>
        <w:rPr>
          <w:rFonts w:ascii="Times New Roman"/>
          <w:b w:val="false"/>
          <w:i w:val="false"/>
          <w:color w:val="000000"/>
          <w:sz w:val="28"/>
        </w:rPr>
        <w:t>
      5) идентификационный номер (VIN) или номер шасси (кузова, рамы), присвоенные организацией-изготовителем транспортных средств;</w:t>
      </w:r>
      <w:r>
        <w:br/>
      </w:r>
      <w:r>
        <w:rPr>
          <w:rFonts w:ascii="Times New Roman"/>
          <w:b w:val="false"/>
          <w:i w:val="false"/>
          <w:color w:val="000000"/>
          <w:sz w:val="28"/>
        </w:rPr>
        <w:t>
      6) цвет;</w:t>
      </w:r>
      <w:r>
        <w:br/>
      </w:r>
      <w:r>
        <w:rPr>
          <w:rFonts w:ascii="Times New Roman"/>
          <w:b w:val="false"/>
          <w:i w:val="false"/>
          <w:color w:val="000000"/>
          <w:sz w:val="28"/>
        </w:rPr>
        <w:t>
      7) объем двигателя, мощность двигателя в лошадиных силах и киловаттах;</w:t>
      </w:r>
      <w:r>
        <w:br/>
      </w:r>
      <w:r>
        <w:rPr>
          <w:rFonts w:ascii="Times New Roman"/>
          <w:b w:val="false"/>
          <w:i w:val="false"/>
          <w:color w:val="000000"/>
          <w:sz w:val="28"/>
        </w:rPr>
        <w:t>
      8) фамилия, имя, отчество физического лица или наименование юридического лица - владельца транспортного средства;</w:t>
      </w:r>
      <w:r>
        <w:br/>
      </w:r>
      <w:r>
        <w:rPr>
          <w:rFonts w:ascii="Times New Roman"/>
          <w:b w:val="false"/>
          <w:i w:val="false"/>
          <w:color w:val="000000"/>
          <w:sz w:val="28"/>
        </w:rPr>
        <w:t>
      9) адрес местожительства для физического лица, местонахождения юридического лица или его филиала;</w:t>
      </w:r>
      <w:r>
        <w:br/>
      </w:r>
      <w:r>
        <w:rPr>
          <w:rFonts w:ascii="Times New Roman"/>
          <w:b w:val="false"/>
          <w:i w:val="false"/>
          <w:color w:val="000000"/>
          <w:sz w:val="28"/>
        </w:rPr>
        <w:t>
      10) сумма сделки при переходе прав на основании правоустанавливающих документов;</w:t>
      </w:r>
      <w:r>
        <w:br/>
      </w:r>
      <w:r>
        <w:rPr>
          <w:rFonts w:ascii="Times New Roman"/>
          <w:b w:val="false"/>
          <w:i w:val="false"/>
          <w:color w:val="000000"/>
          <w:sz w:val="28"/>
        </w:rPr>
        <w:t>
      11) наименование органа регистрации транспортных средств.</w:t>
      </w:r>
      <w:r>
        <w:br/>
      </w:r>
      <w:r>
        <w:rPr>
          <w:rFonts w:ascii="Times New Roman"/>
          <w:b w:val="false"/>
          <w:i w:val="false"/>
          <w:color w:val="000000"/>
          <w:sz w:val="28"/>
        </w:rPr>
        <w:t>
      2. Уполномоченный орган в сфере таможенного дела после совершения таможенных операций, связанных с выпуском транспортных средств, направляет сведения в информационную систему учета транспортных средств уполномоченного органа по обеспечению безопасности дорожного движения, в порядке, определяемом совместным актом.</w:t>
      </w:r>
    </w:p>
    <w:p>
      <w:pPr>
        <w:spacing w:after="0"/>
        <w:ind w:left="0"/>
        <w:jc w:val="left"/>
      </w:pPr>
      <w:r>
        <w:rPr>
          <w:rFonts w:ascii="Times New Roman"/>
          <w:b/>
          <w:i w:val="false"/>
          <w:color w:val="000000"/>
        </w:rPr>
        <w:t xml:space="preserve"> Глава 12. Допуск лиц к управлению транспортными средствами </w:t>
      </w:r>
    </w:p>
    <w:p>
      <w:pPr>
        <w:spacing w:after="0"/>
        <w:ind w:left="0"/>
        <w:jc w:val="both"/>
      </w:pPr>
      <w:r>
        <w:rPr>
          <w:rFonts w:ascii="Times New Roman"/>
          <w:b w:val="false"/>
          <w:i w:val="false"/>
          <w:color w:val="000000"/>
          <w:sz w:val="28"/>
        </w:rPr>
        <w:t>      </w:t>
      </w:r>
      <w:r>
        <w:rPr>
          <w:rFonts w:ascii="Times New Roman"/>
          <w:b/>
          <w:i w:val="false"/>
          <w:color w:val="000000"/>
          <w:sz w:val="28"/>
        </w:rPr>
        <w:t>Статья 88. Допуск лиц к управлению</w:t>
      </w:r>
      <w:r>
        <w:br/>
      </w:r>
      <w:r>
        <w:rPr>
          <w:rFonts w:ascii="Times New Roman"/>
          <w:b w:val="false"/>
          <w:i w:val="false"/>
          <w:color w:val="000000"/>
          <w:sz w:val="28"/>
        </w:rPr>
        <w:t>
                  </w:t>
      </w:r>
      <w:r>
        <w:rPr>
          <w:rFonts w:ascii="Times New Roman"/>
          <w:b/>
          <w:i w:val="false"/>
          <w:color w:val="000000"/>
          <w:sz w:val="28"/>
        </w:rPr>
        <w:t>транспортными средствами</w:t>
      </w:r>
    </w:p>
    <w:p>
      <w:pPr>
        <w:spacing w:after="0"/>
        <w:ind w:left="0"/>
        <w:jc w:val="both"/>
      </w:pPr>
      <w:r>
        <w:rPr>
          <w:rFonts w:ascii="Times New Roman"/>
          <w:b w:val="false"/>
          <w:i w:val="false"/>
          <w:color w:val="000000"/>
          <w:sz w:val="28"/>
        </w:rPr>
        <w:t>      1. В Республике Казахстан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r>
        <w:br/>
      </w:r>
      <w:r>
        <w:rPr>
          <w:rFonts w:ascii="Times New Roman"/>
          <w:b w:val="false"/>
          <w:i w:val="false"/>
          <w:color w:val="000000"/>
          <w:sz w:val="28"/>
        </w:rPr>
        <w:t>
      1) категория «А» - мотоциклы;</w:t>
      </w:r>
      <w:r>
        <w:br/>
      </w:r>
      <w:r>
        <w:rPr>
          <w:rFonts w:ascii="Times New Roman"/>
          <w:b w:val="false"/>
          <w:i w:val="false"/>
          <w:color w:val="000000"/>
          <w:sz w:val="28"/>
        </w:rPr>
        <w:t>
      2) категория «В» - автомобили (за исключением транспортных средств, относящихся к категории «А»),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«В», сцепленные с прицепом, разрешенная максимальная масса которого не превышает 750 килограммов; автомобили категории «В», сцепленные с прицепом, разрешенная максимальная масса которого превышает 750 килограммов, но не превышает массы автомобиля без нагрузки, а общая разрешенная максимальная масса такого состава транспортных средств не превышает 3500 килограммов;</w:t>
      </w:r>
      <w:r>
        <w:br/>
      </w:r>
      <w:r>
        <w:rPr>
          <w:rFonts w:ascii="Times New Roman"/>
          <w:b w:val="false"/>
          <w:i w:val="false"/>
          <w:color w:val="000000"/>
          <w:sz w:val="28"/>
        </w:rPr>
        <w:t>
      3) категория «С» - автомобили, за исключением относящихся к категории «D», разрешенная максимальная масса которых превышает 3500 килограммов; автомобили категории «С», сцепленные с прицепом, разрешенная максимальная масса которого не превышает 750 килограммов;</w:t>
      </w:r>
      <w:r>
        <w:br/>
      </w:r>
      <w:r>
        <w:rPr>
          <w:rFonts w:ascii="Times New Roman"/>
          <w:b w:val="false"/>
          <w:i w:val="false"/>
          <w:color w:val="000000"/>
          <w:sz w:val="28"/>
        </w:rPr>
        <w:t>
      4) 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r>
        <w:br/>
      </w:r>
      <w:r>
        <w:rPr>
          <w:rFonts w:ascii="Times New Roman"/>
          <w:b w:val="false"/>
          <w:i w:val="false"/>
          <w:color w:val="000000"/>
          <w:sz w:val="28"/>
        </w:rPr>
        <w:t>
      5) категория «ВЕ» - автомобили категории «В»,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«В», сцепленные с прицепом, разрешенная максимальная масса которого превышает 750 килограммов, а общая разрешенная максимальная масса такого состава транспортных средств превышает 3500 килограммов;</w:t>
      </w:r>
      <w:r>
        <w:br/>
      </w:r>
      <w:r>
        <w:rPr>
          <w:rFonts w:ascii="Times New Roman"/>
          <w:b w:val="false"/>
          <w:i w:val="false"/>
          <w:color w:val="000000"/>
          <w:sz w:val="28"/>
        </w:rPr>
        <w:t>
      6) категория «СЕ» - автомобили категории «С», сцепленные с прицепом, разрешенная максимальная масса которого превышает 750 килограммов;</w:t>
      </w:r>
      <w:r>
        <w:br/>
      </w:r>
      <w:r>
        <w:rPr>
          <w:rFonts w:ascii="Times New Roman"/>
          <w:b w:val="false"/>
          <w:i w:val="false"/>
          <w:color w:val="000000"/>
          <w:sz w:val="28"/>
        </w:rPr>
        <w:t>
      7) категория «DЕ» - автомобили категории «D», сцепленные с прицепом, разрешенная максимальная масса которого превышает 750 килограммов, а также сочлененные автобусы;</w:t>
      </w:r>
      <w:r>
        <w:br/>
      </w:r>
      <w:r>
        <w:rPr>
          <w:rFonts w:ascii="Times New Roman"/>
          <w:b w:val="false"/>
          <w:i w:val="false"/>
          <w:color w:val="000000"/>
          <w:sz w:val="28"/>
        </w:rPr>
        <w:t>
      8) категория «Tm» - трамваи;</w:t>
      </w:r>
      <w:r>
        <w:br/>
      </w:r>
      <w:r>
        <w:rPr>
          <w:rFonts w:ascii="Times New Roman"/>
          <w:b w:val="false"/>
          <w:i w:val="false"/>
          <w:color w:val="000000"/>
          <w:sz w:val="28"/>
        </w:rPr>
        <w:t>
      9) категория «Tb» - троллейбусы;</w:t>
      </w:r>
      <w:r>
        <w:br/>
      </w:r>
      <w:r>
        <w:rPr>
          <w:rFonts w:ascii="Times New Roman"/>
          <w:b w:val="false"/>
          <w:i w:val="false"/>
          <w:color w:val="000000"/>
          <w:sz w:val="28"/>
        </w:rPr>
        <w:t>
      10) подкатегория «А1» - мотоциклы с рабочим объемом двигателя внутреннего сгорания, не превышающим 125 кубических сантиметров, и максимальной мощностью, не превышающей 11 кВт;</w:t>
      </w:r>
      <w:r>
        <w:br/>
      </w:r>
      <w:r>
        <w:rPr>
          <w:rFonts w:ascii="Times New Roman"/>
          <w:b w:val="false"/>
          <w:i w:val="false"/>
          <w:color w:val="000000"/>
          <w:sz w:val="28"/>
        </w:rPr>
        <w:t>
      11) подкатегория «В1» - трициклы и квадрициклы;</w:t>
      </w:r>
      <w:r>
        <w:br/>
      </w:r>
      <w:r>
        <w:rPr>
          <w:rFonts w:ascii="Times New Roman"/>
          <w:b w:val="false"/>
          <w:i w:val="false"/>
          <w:color w:val="000000"/>
          <w:sz w:val="28"/>
        </w:rPr>
        <w:t>
      12) подкатегория «С1» - автомобили, за исключением относящихся к категории «D», разрешенная максимальная масса которых превышает 3500 килограммов, но не превышает 7500 килограммов; автомобили подкатегории «С1», сцепленные с прицепом, разрешенная максимальная масса которого не превышает 750 килограммов;</w:t>
      </w:r>
      <w:r>
        <w:br/>
      </w:r>
      <w:r>
        <w:rPr>
          <w:rFonts w:ascii="Times New Roman"/>
          <w:b w:val="false"/>
          <w:i w:val="false"/>
          <w:color w:val="000000"/>
          <w:sz w:val="28"/>
        </w:rPr>
        <w:t>
      13) 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r>
        <w:br/>
      </w:r>
      <w:r>
        <w:rPr>
          <w:rFonts w:ascii="Times New Roman"/>
          <w:b w:val="false"/>
          <w:i w:val="false"/>
          <w:color w:val="000000"/>
          <w:sz w:val="28"/>
        </w:rPr>
        <w:t>
      14) подкатегория «С1Е» - автомобили подкатегории «С1», сцепленные с прицепом, разрешенная максимальная масса которого превышает 750 килограммов, но не превышает массу автомобиля без нагрузки, а общая разрешенная максимальная масса такого состава транспортных средств не превышает 12000 килограммов;</w:t>
      </w:r>
      <w:r>
        <w:br/>
      </w:r>
      <w:r>
        <w:rPr>
          <w:rFonts w:ascii="Times New Roman"/>
          <w:b w:val="false"/>
          <w:i w:val="false"/>
          <w:color w:val="000000"/>
          <w:sz w:val="28"/>
        </w:rPr>
        <w:t>
      15) подкатегория «D1Е» - автомобили подкатегории «D1», сцепленные с прицепом, не предназначенным для перевозки пассажиров, разрешенная максимальная масса которого превышает 750 килограммов, но не превышает массу автомобиля без нагрузки, а общая разрешенная максимальная масса такого состава транспортных средств не превышает 12000 килограммов.</w:t>
      </w:r>
      <w:r>
        <w:br/>
      </w:r>
      <w:r>
        <w:rPr>
          <w:rFonts w:ascii="Times New Roman"/>
          <w:b w:val="false"/>
          <w:i w:val="false"/>
          <w:color w:val="000000"/>
          <w:sz w:val="28"/>
        </w:rPr>
        <w:t>
      2. Право на управление транспортными средствами предоставляется лицам, сдавшим экзамены, при соблюдении условий, перечисленных в статье 86 настоящего Закона.</w:t>
      </w:r>
      <w:r>
        <w:br/>
      </w:r>
      <w:r>
        <w:rPr>
          <w:rFonts w:ascii="Times New Roman"/>
          <w:b w:val="false"/>
          <w:i w:val="false"/>
          <w:color w:val="000000"/>
          <w:sz w:val="28"/>
        </w:rPr>
        <w:t>
      Экзамены принимаются на транспортных средствах с механической или автоматической трансмиссией.</w:t>
      </w:r>
      <w:r>
        <w:br/>
      </w:r>
      <w:r>
        <w:rPr>
          <w:rFonts w:ascii="Times New Roman"/>
          <w:b w:val="false"/>
          <w:i w:val="false"/>
          <w:color w:val="000000"/>
          <w:sz w:val="28"/>
        </w:rPr>
        <w:t>
      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r>
        <w:br/>
      </w:r>
      <w:r>
        <w:rPr>
          <w:rFonts w:ascii="Times New Roman"/>
          <w:b w:val="false"/>
          <w:i w:val="false"/>
          <w:color w:val="000000"/>
          <w:sz w:val="28"/>
        </w:rPr>
        <w:t>
      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r>
        <w:br/>
      </w:r>
      <w:r>
        <w:rPr>
          <w:rFonts w:ascii="Times New Roman"/>
          <w:b w:val="false"/>
          <w:i w:val="false"/>
          <w:color w:val="000000"/>
          <w:sz w:val="28"/>
        </w:rPr>
        <w:t>
      3. Экзамены проводятся с применением технических средств контроля теоретических знаний и практических навыков экзаменуемых.</w:t>
      </w:r>
      <w:r>
        <w:br/>
      </w:r>
      <w:r>
        <w:rPr>
          <w:rFonts w:ascii="Times New Roman"/>
          <w:b w:val="false"/>
          <w:i w:val="false"/>
          <w:color w:val="000000"/>
          <w:sz w:val="28"/>
        </w:rPr>
        <w:t>
      Состав технических средств контроля, предназначенных для проведения экзаменов, требования к ним, а также условия их применения устанавливаются уполномоченным органом по обеспечению безопасности дорожного движения.</w:t>
      </w:r>
      <w:r>
        <w:br/>
      </w:r>
      <w:r>
        <w:rPr>
          <w:rFonts w:ascii="Times New Roman"/>
          <w:b w:val="false"/>
          <w:i w:val="false"/>
          <w:color w:val="000000"/>
          <w:sz w:val="28"/>
        </w:rPr>
        <w:t>
      4. Юридические лица и индивидуальные предприниматели, осуществляющие подготовку водителей транспортных средств, допускаются к участию в проверке теоретических знаний и практических навыков экзаменуемых при приеме экзаменов при условии их включения в реестр курсов по подготовке водителей транспортных средств.</w:t>
      </w:r>
      <w:r>
        <w:br/>
      </w:r>
      <w:r>
        <w:rPr>
          <w:rFonts w:ascii="Times New Roman"/>
          <w:b w:val="false"/>
          <w:i w:val="false"/>
          <w:color w:val="000000"/>
          <w:sz w:val="28"/>
        </w:rPr>
        <w:t>
      5. Право на управление транспортными средствами подтверждается водительским удостоверением, а в предусмотренных законодательством Республики Казахстан случаях - временным разрешением на право управления транспортным средством.</w:t>
      </w:r>
      <w:r>
        <w:br/>
      </w:r>
      <w:r>
        <w:rPr>
          <w:rFonts w:ascii="Times New Roman"/>
          <w:b w:val="false"/>
          <w:i w:val="false"/>
          <w:color w:val="000000"/>
          <w:sz w:val="28"/>
        </w:rPr>
        <w:t>
      6. В Республике Казахстан выдаются национальные и международные водительские удостоверения, соответствующие требованиям международных договоров Республики Казахстан.</w:t>
      </w:r>
      <w:r>
        <w:br/>
      </w:r>
      <w:r>
        <w:rPr>
          <w:rFonts w:ascii="Times New Roman"/>
          <w:b w:val="false"/>
          <w:i w:val="false"/>
          <w:color w:val="000000"/>
          <w:sz w:val="28"/>
        </w:rPr>
        <w:t>
      7. Национальное водительское удостоверение выдается на срок десять лет, если иное ограничение не предусмотрено законами.</w:t>
      </w:r>
      <w:r>
        <w:br/>
      </w:r>
      <w:r>
        <w:rPr>
          <w:rFonts w:ascii="Times New Roman"/>
          <w:b w:val="false"/>
          <w:i w:val="false"/>
          <w:color w:val="000000"/>
          <w:sz w:val="28"/>
        </w:rPr>
        <w:t>
      8. Национальное водительское удостоверение на право управления транспортными средствами категории «А» подтверждает также право на управление транспортными средствами подкатегории «А1» и подкатегории «В1» с мотоциклетной посадкой или рулем мотоциклетного типа, категории «В» - подкатегории «В1» (кроме транспортных средств с мотоциклетной посадкой или рулем мотоциклетного типа), категории «С» - подкатегории «С1», категории «D» - подкатегории «D1», категории «СE» - подкатегории «С1E», категории «DE» - подкатегории «D1E».</w:t>
      </w:r>
      <w:r>
        <w:br/>
      </w:r>
      <w:r>
        <w:rPr>
          <w:rFonts w:ascii="Times New Roman"/>
          <w:b w:val="false"/>
          <w:i w:val="false"/>
          <w:color w:val="000000"/>
          <w:sz w:val="28"/>
        </w:rPr>
        <w:t>
      9. Международное водительское удостоверение выдается на срок до трех лет, но не более срока действия национального водительского удостоверения.</w:t>
      </w:r>
      <w:r>
        <w:br/>
      </w:r>
      <w:r>
        <w:rPr>
          <w:rFonts w:ascii="Times New Roman"/>
          <w:b w:val="false"/>
          <w:i w:val="false"/>
          <w:color w:val="000000"/>
          <w:sz w:val="28"/>
        </w:rPr>
        <w:t>
      Выданное в Республике Казахстан международное водительское удостоверение является недействительным для управления транспортными средствами на территории Республики Казахстан.</w:t>
      </w:r>
      <w:r>
        <w:br/>
      </w:r>
      <w:r>
        <w:rPr>
          <w:rFonts w:ascii="Times New Roman"/>
          <w:b w:val="false"/>
          <w:i w:val="false"/>
          <w:color w:val="000000"/>
          <w:sz w:val="28"/>
        </w:rPr>
        <w:t>
      10. Выдача национальных и международных водительских удостоверений взамен утраченных (похищенных) иностранных и международных водительских удостоверений, выданных в других государствах, не производится.</w:t>
      </w:r>
      <w:r>
        <w:br/>
      </w:r>
      <w:r>
        <w:rPr>
          <w:rFonts w:ascii="Times New Roman"/>
          <w:b w:val="false"/>
          <w:i w:val="false"/>
          <w:color w:val="000000"/>
          <w:sz w:val="28"/>
        </w:rPr>
        <w:t>
      11. Образцы национальных и международных водительских удостоверений утверждаются уполномоченным органом по обеспечению безопасности дорожного движения.</w:t>
      </w:r>
      <w:r>
        <w:br/>
      </w:r>
      <w:r>
        <w:rPr>
          <w:rFonts w:ascii="Times New Roman"/>
          <w:b w:val="false"/>
          <w:i w:val="false"/>
          <w:color w:val="000000"/>
          <w:sz w:val="28"/>
        </w:rPr>
        <w:t>
      12. В случае, если в водительском удостоверении указаны ограничения к управлению транспортными средствами, данное водительское удостоверение считается действительным при условии соблюдения указанных в нем ограничений.</w:t>
      </w:r>
      <w:r>
        <w:br/>
      </w:r>
      <w:r>
        <w:rPr>
          <w:rFonts w:ascii="Times New Roman"/>
          <w:b w:val="false"/>
          <w:i w:val="false"/>
          <w:color w:val="000000"/>
          <w:sz w:val="28"/>
        </w:rPr>
        <w:t>
      13. Лица, постоянно или временно проживающие, а также временно пребывающие на территории Республике Казахстан, допускаются к управлению транспортными средствами на основании национальных водительских удостоверений, а при отсутствии таковых – на основании действительных международных или иностранных национальных водительских удостоверений при соблюдении условий и ограничений, перечисленных в пунктах 14, 15, 16, 17, 18 и 19 настоящей статьи.</w:t>
      </w:r>
      <w:r>
        <w:br/>
      </w:r>
      <w:r>
        <w:rPr>
          <w:rFonts w:ascii="Times New Roman"/>
          <w:b w:val="false"/>
          <w:i w:val="false"/>
          <w:color w:val="000000"/>
          <w:sz w:val="28"/>
        </w:rPr>
        <w:t>
      14. Не допускается управление транспортными средствами на основании международных или иностранных водительских удостоверений при осуществлении предпринимательской или иной трудовой деятельности, связанной с выполнением работ по непосредственному управлению транспортными средствами.</w:t>
      </w:r>
      <w:r>
        <w:br/>
      </w:r>
      <w:r>
        <w:rPr>
          <w:rFonts w:ascii="Times New Roman"/>
          <w:b w:val="false"/>
          <w:i w:val="false"/>
          <w:color w:val="000000"/>
          <w:sz w:val="28"/>
        </w:rPr>
        <w:t>
      15. Выданное в иностранном государстве международное водительское удостоверение признается действительным при условии, что оно предъявляется вместе с соответствующим национальным водительским удостоверением.</w:t>
      </w:r>
      <w:r>
        <w:br/>
      </w:r>
      <w:r>
        <w:rPr>
          <w:rFonts w:ascii="Times New Roman"/>
          <w:b w:val="false"/>
          <w:i w:val="false"/>
          <w:color w:val="000000"/>
          <w:sz w:val="28"/>
        </w:rPr>
        <w:t>
      16. Иностранное водительское удостоверение, не соответствующее требованиям международных договоров Республики Казахстан, признается не действительным.</w:t>
      </w:r>
      <w:r>
        <w:br/>
      </w:r>
      <w:r>
        <w:rPr>
          <w:rFonts w:ascii="Times New Roman"/>
          <w:b w:val="false"/>
          <w:i w:val="false"/>
          <w:color w:val="000000"/>
          <w:sz w:val="28"/>
        </w:rPr>
        <w:t>
      17. Иностранные и международные водительские удостоверения признаются действительными для управления транспортными средствами на территории Республики Казахстан по достижении их владельцами возраста, предусмотренного статьей 86 настоящего Закона для соответствующих категорий и подкатегорий транспортных средств.</w:t>
      </w:r>
      <w:r>
        <w:br/>
      </w:r>
      <w:r>
        <w:rPr>
          <w:rFonts w:ascii="Times New Roman"/>
          <w:b w:val="false"/>
          <w:i w:val="false"/>
          <w:color w:val="000000"/>
          <w:sz w:val="28"/>
        </w:rPr>
        <w:t>
      18. Положения, предусмотренные пунктами 14 и 17 настоящей статьи, не применяются в случаях участия транспортного средства в международном движении.</w:t>
      </w:r>
      <w:r>
        <w:br/>
      </w:r>
      <w:r>
        <w:rPr>
          <w:rFonts w:ascii="Times New Roman"/>
          <w:b w:val="false"/>
          <w:i w:val="false"/>
          <w:color w:val="000000"/>
          <w:sz w:val="28"/>
        </w:rPr>
        <w:t>
      19. Иностранное и международное водительские удостоверения признаются недействительными для управления транспортными средствами на территории Республики Казахстан по истечении шестидесяти дней с даты получения их владельцем, являющимся иностранным гражданином или лицом без гражданства, вида на жительство либо по истечении шестидесяти дней с даты въезда в Республику Казахстан их владельца, являющегося гражданином Республики Казахстан.</w:t>
      </w:r>
      <w:r>
        <w:br/>
      </w:r>
      <w:r>
        <w:rPr>
          <w:rFonts w:ascii="Times New Roman"/>
          <w:b w:val="false"/>
          <w:i w:val="false"/>
          <w:color w:val="000000"/>
          <w:sz w:val="28"/>
        </w:rPr>
        <w:t>
      20. Порядок выдачи национальных и международных водительских удостоверений в обмен на иностранные и международные водительские удостоверения устанавливается Правительством Республики Казахстан.</w:t>
      </w:r>
      <w:r>
        <w:br/>
      </w:r>
      <w:r>
        <w:rPr>
          <w:rFonts w:ascii="Times New Roman"/>
          <w:b w:val="false"/>
          <w:i w:val="false"/>
          <w:color w:val="000000"/>
          <w:sz w:val="28"/>
        </w:rPr>
        <w:t>
      Иностранные и международные водительские удостоверения, не соответствующие требованиям международных договоров Республики Казахстан, обмену на национальные и международные водительские удостоверения Республики Казахстан не подлежат.</w:t>
      </w:r>
      <w:r>
        <w:br/>
      </w:r>
      <w:r>
        <w:rPr>
          <w:rFonts w:ascii="Times New Roman"/>
          <w:b w:val="false"/>
          <w:i w:val="false"/>
          <w:color w:val="000000"/>
          <w:sz w:val="28"/>
        </w:rPr>
        <w:t>
      Примечания:</w:t>
      </w:r>
      <w:r>
        <w:br/>
      </w:r>
      <w:r>
        <w:rPr>
          <w:rFonts w:ascii="Times New Roman"/>
          <w:b w:val="false"/>
          <w:i w:val="false"/>
          <w:color w:val="000000"/>
          <w:sz w:val="28"/>
        </w:rPr>
        <w:t>
      1. К транспортным средствам категорий «В», «С» и подкатегории «С1» приравниваются самоходные шасси транспортных средств, используемых для перевозки грузов, относящихся к соответствующим категориям (подкатегории).</w:t>
      </w:r>
      <w:r>
        <w:br/>
      </w:r>
      <w:r>
        <w:rPr>
          <w:rFonts w:ascii="Times New Roman"/>
          <w:b w:val="false"/>
          <w:i w:val="false"/>
          <w:color w:val="000000"/>
          <w:sz w:val="28"/>
        </w:rPr>
        <w:t>
      2. Классификация транспортных средств и их самоходных шасси, перечисленных в настоящей статье, определяется в соответствии с законодательством Республики Казахстан о техническом регулировании.</w:t>
      </w:r>
    </w:p>
    <w:p>
      <w:pPr>
        <w:spacing w:after="0"/>
        <w:ind w:left="0"/>
        <w:jc w:val="both"/>
      </w:pPr>
      <w:r>
        <w:rPr>
          <w:rFonts w:ascii="Times New Roman"/>
          <w:b w:val="false"/>
          <w:i w:val="false"/>
          <w:color w:val="000000"/>
          <w:sz w:val="28"/>
        </w:rPr>
        <w:t>      </w:t>
      </w:r>
      <w:r>
        <w:rPr>
          <w:rFonts w:ascii="Times New Roman"/>
          <w:b/>
          <w:i w:val="false"/>
          <w:color w:val="000000"/>
          <w:sz w:val="28"/>
        </w:rPr>
        <w:t>Статья 89. Условия получения права на управление</w:t>
      </w:r>
      <w:r>
        <w:br/>
      </w:r>
      <w:r>
        <w:rPr>
          <w:rFonts w:ascii="Times New Roman"/>
          <w:b w:val="false"/>
          <w:i w:val="false"/>
          <w:color w:val="000000"/>
          <w:sz w:val="28"/>
        </w:rPr>
        <w:t>
                  </w:t>
      </w:r>
      <w:r>
        <w:rPr>
          <w:rFonts w:ascii="Times New Roman"/>
          <w:b/>
          <w:i w:val="false"/>
          <w:color w:val="000000"/>
          <w:sz w:val="28"/>
        </w:rPr>
        <w:t>транспортными средствами</w:t>
      </w:r>
    </w:p>
    <w:p>
      <w:pPr>
        <w:spacing w:after="0"/>
        <w:ind w:left="0"/>
        <w:jc w:val="both"/>
      </w:pPr>
      <w:r>
        <w:rPr>
          <w:rFonts w:ascii="Times New Roman"/>
          <w:b w:val="false"/>
          <w:i w:val="false"/>
          <w:color w:val="000000"/>
          <w:sz w:val="28"/>
        </w:rPr>
        <w:t>      1. Лица, достигшие установленного настоящей статьей возраста и имеющие медицинское заключение об отсутствии противопоказаний к управлению транспортными средствами, после соответствующей подготовки допускаются к сдаче экзаменов на получение права на управление транспортными средствами.</w:t>
      </w:r>
      <w:r>
        <w:br/>
      </w:r>
      <w:r>
        <w:rPr>
          <w:rFonts w:ascii="Times New Roman"/>
          <w:b w:val="false"/>
          <w:i w:val="false"/>
          <w:color w:val="000000"/>
          <w:sz w:val="28"/>
        </w:rPr>
        <w:t>
      2. Право на управление транспортными средствами предоставляется:</w:t>
      </w:r>
      <w:r>
        <w:br/>
      </w:r>
      <w:r>
        <w:rPr>
          <w:rFonts w:ascii="Times New Roman"/>
          <w:b w:val="false"/>
          <w:i w:val="false"/>
          <w:color w:val="000000"/>
          <w:sz w:val="28"/>
        </w:rPr>
        <w:t>
      транспортными средствами подкатегории «А1» - лицам, достигшим шестнадцатилетнего возраста;</w:t>
      </w:r>
      <w:r>
        <w:br/>
      </w:r>
      <w:r>
        <w:rPr>
          <w:rFonts w:ascii="Times New Roman"/>
          <w:b w:val="false"/>
          <w:i w:val="false"/>
          <w:color w:val="000000"/>
          <w:sz w:val="28"/>
        </w:rPr>
        <w:t>
      транспортными средствами категорий «А», «В» и подкатегорий «В1», «С1» - лицам, достигшим восемнадцатилетнего возраста;</w:t>
      </w:r>
      <w:r>
        <w:br/>
      </w:r>
      <w:r>
        <w:rPr>
          <w:rFonts w:ascii="Times New Roman"/>
          <w:b w:val="false"/>
          <w:i w:val="false"/>
          <w:color w:val="000000"/>
          <w:sz w:val="28"/>
        </w:rPr>
        <w:t>
      транспортными средствами категорий «С» и подкатегории «D1» - лицам, достигшим двадцатиоднолетнего возраста, имеющим стаж работы водителем не менее трех лет, в том числе стажа управления транспортными средствами, относящимися к категории «С1», не менее одного года;</w:t>
      </w:r>
      <w:r>
        <w:br/>
      </w:r>
      <w:r>
        <w:rPr>
          <w:rFonts w:ascii="Times New Roman"/>
          <w:b w:val="false"/>
          <w:i w:val="false"/>
          <w:color w:val="000000"/>
          <w:sz w:val="28"/>
        </w:rPr>
        <w:t>
      транспортными средствами категорий «D», «Tm» и «Tb» - лицам, достигшим двадцатиоднолетнего возраста, имеющим стаж работы водителем не менее пяти лет, в том числе стажа управления транспортными средствами, относящимися к категории «D1», не менее двух лет;</w:t>
      </w:r>
      <w:r>
        <w:br/>
      </w:r>
      <w:r>
        <w:rPr>
          <w:rFonts w:ascii="Times New Roman"/>
          <w:b w:val="false"/>
          <w:i w:val="false"/>
          <w:color w:val="000000"/>
          <w:sz w:val="28"/>
        </w:rPr>
        <w:t>
      составами транспортных средств категорий «ВЕ», «СЕ», «DЕ» - лицам, имеющим право на управление транспортными средствами соответственно категорий «В», «С» или «D» в течение не менее 12 месяцев;</w:t>
      </w:r>
      <w:r>
        <w:br/>
      </w:r>
      <w:r>
        <w:rPr>
          <w:rFonts w:ascii="Times New Roman"/>
          <w:b w:val="false"/>
          <w:i w:val="false"/>
          <w:color w:val="000000"/>
          <w:sz w:val="28"/>
        </w:rPr>
        <w:t>
      составами транспортных средств подкатегорий «С1Е», «D1Е» - лицам, имеющим право на управление транспортными средствами соответственно категорий «С», «D» либо подкатегорий «С1», «D1» в течение не менее 12 месяцев.</w:t>
      </w:r>
      <w:r>
        <w:br/>
      </w:r>
      <w:r>
        <w:rPr>
          <w:rFonts w:ascii="Times New Roman"/>
          <w:b w:val="false"/>
          <w:i w:val="false"/>
          <w:color w:val="000000"/>
          <w:sz w:val="28"/>
        </w:rPr>
        <w:t>
      3. К сдаче экзаменов на получение права на управление транспортными средствами категорий «В», «С», а также подкатегории «С1» допускаются лица, достигшие семнадцатилетнего возраста и прошедшие соответствующую подготовку водителей транспортных средств по направлениям военных комиссариатов.</w:t>
      </w:r>
      <w:r>
        <w:br/>
      </w:r>
      <w:r>
        <w:rPr>
          <w:rFonts w:ascii="Times New Roman"/>
          <w:b w:val="false"/>
          <w:i w:val="false"/>
          <w:color w:val="000000"/>
          <w:sz w:val="28"/>
        </w:rPr>
        <w:t>
      Национальные водительские удостоверения указанным лицам выдаются по достижении ими восемнадцатилетнего возраста.</w:t>
      </w:r>
      <w:r>
        <w:br/>
      </w:r>
      <w:r>
        <w:rPr>
          <w:rFonts w:ascii="Times New Roman"/>
          <w:b w:val="false"/>
          <w:i w:val="false"/>
          <w:color w:val="000000"/>
          <w:sz w:val="28"/>
        </w:rPr>
        <w:t>
      4. Лица, проходящие военную службу, после соответствующей подготовки допускаются к сдаче экзаменов на получение права на управление транспортными средствами категории «D» и подкатегории «D1» по достижении девятнадцатилетнего возраста.</w:t>
      </w:r>
      <w:r>
        <w:br/>
      </w:r>
      <w:r>
        <w:rPr>
          <w:rFonts w:ascii="Times New Roman"/>
          <w:b w:val="false"/>
          <w:i w:val="false"/>
          <w:color w:val="000000"/>
          <w:sz w:val="28"/>
        </w:rPr>
        <w:t>
      До достижения указанными лицами двадцатиоднолетнего возраста выданные им по результатам сдачи экзаменов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Республики Казахстан, другим войскам, воинским формированиям и органам, в которых законами Республики Казахстан предусмотрена военная служба.</w:t>
      </w:r>
    </w:p>
    <w:p>
      <w:pPr>
        <w:spacing w:after="0"/>
        <w:ind w:left="0"/>
        <w:jc w:val="both"/>
      </w:pPr>
      <w:r>
        <w:rPr>
          <w:rFonts w:ascii="Times New Roman"/>
          <w:b w:val="false"/>
          <w:i w:val="false"/>
          <w:color w:val="000000"/>
          <w:sz w:val="28"/>
        </w:rPr>
        <w:t>      </w:t>
      </w:r>
      <w:r>
        <w:rPr>
          <w:rFonts w:ascii="Times New Roman"/>
          <w:b/>
          <w:i w:val="false"/>
          <w:color w:val="000000"/>
          <w:sz w:val="28"/>
        </w:rPr>
        <w:t>Статья 90. Прекращение права управления транспортными</w:t>
      </w:r>
      <w:r>
        <w:br/>
      </w:r>
      <w:r>
        <w:rPr>
          <w:rFonts w:ascii="Times New Roman"/>
          <w:b w:val="false"/>
          <w:i w:val="false"/>
          <w:color w:val="000000"/>
          <w:sz w:val="28"/>
        </w:rPr>
        <w:t>
                  </w:t>
      </w:r>
      <w:r>
        <w:rPr>
          <w:rFonts w:ascii="Times New Roman"/>
          <w:b/>
          <w:i w:val="false"/>
          <w:color w:val="000000"/>
          <w:sz w:val="28"/>
        </w:rPr>
        <w:t>средствами</w:t>
      </w:r>
    </w:p>
    <w:p>
      <w:pPr>
        <w:spacing w:after="0"/>
        <w:ind w:left="0"/>
        <w:jc w:val="both"/>
      </w:pPr>
      <w:r>
        <w:rPr>
          <w:rFonts w:ascii="Times New Roman"/>
          <w:b w:val="false"/>
          <w:i w:val="false"/>
          <w:color w:val="000000"/>
          <w:sz w:val="28"/>
        </w:rPr>
        <w:t>      1. Основаниями прекращения права на управление транспортными средствами являются:</w:t>
      </w:r>
      <w:r>
        <w:br/>
      </w:r>
      <w:r>
        <w:rPr>
          <w:rFonts w:ascii="Times New Roman"/>
          <w:b w:val="false"/>
          <w:i w:val="false"/>
          <w:color w:val="000000"/>
          <w:sz w:val="28"/>
        </w:rPr>
        <w:t>
      1) истечение установленного срока действия водительского удостоверения;</w:t>
      </w:r>
      <w:r>
        <w:br/>
      </w:r>
      <w:r>
        <w:rPr>
          <w:rFonts w:ascii="Times New Roman"/>
          <w:b w:val="false"/>
          <w:i w:val="false"/>
          <w:color w:val="000000"/>
          <w:sz w:val="28"/>
        </w:rPr>
        <w:t>
      2) ухудшение здоровья водителя, препятствующее безопасному управлению транспортными средствами, подтвержденное медицинским заключением.</w:t>
      </w:r>
      <w:r>
        <w:br/>
      </w:r>
      <w:r>
        <w:rPr>
          <w:rFonts w:ascii="Times New Roman"/>
          <w:b w:val="false"/>
          <w:i w:val="false"/>
          <w:color w:val="000000"/>
          <w:sz w:val="28"/>
        </w:rPr>
        <w:t>
      Основаниями для досрочного направления водителей механических транспортных средств на обязательное медицинское переосвидетельствование с указанием его причины являются: явные психические расстройства и расстройства поведения, аномалии развития органа зрения, доброкачественные новообразования с нарушением зрительных функций, врожденные аномалии или приобретенное отсутствие органа либо его части с нарушением функций пораженного органа, мешающие полноценному управлению транспортными средствами;</w:t>
      </w:r>
      <w:r>
        <w:br/>
      </w:r>
      <w:r>
        <w:rPr>
          <w:rFonts w:ascii="Times New Roman"/>
          <w:b w:val="false"/>
          <w:i w:val="false"/>
          <w:color w:val="000000"/>
          <w:sz w:val="28"/>
        </w:rPr>
        <w:t>
      3) несдача экзамена для проверки знания </w:t>
      </w:r>
      <w:r>
        <w:rPr>
          <w:rFonts w:ascii="Times New Roman"/>
          <w:b w:val="false"/>
          <w:i w:val="false"/>
          <w:color w:val="000000"/>
          <w:sz w:val="28"/>
        </w:rPr>
        <w:t>Правил</w:t>
      </w:r>
      <w:r>
        <w:rPr>
          <w:rFonts w:ascii="Times New Roman"/>
          <w:b w:val="false"/>
          <w:i w:val="false"/>
          <w:color w:val="000000"/>
          <w:sz w:val="28"/>
        </w:rPr>
        <w:t xml:space="preserve"> дорожного движения в течение двух месяцев со дня получения постановления о направлении водителя на проверку знания Правил дорожного движения;</w:t>
      </w:r>
      <w:r>
        <w:br/>
      </w:r>
      <w:r>
        <w:rPr>
          <w:rFonts w:ascii="Times New Roman"/>
          <w:b w:val="false"/>
          <w:i w:val="false"/>
          <w:color w:val="000000"/>
          <w:sz w:val="28"/>
        </w:rPr>
        <w:t>
      4) лишение права на управление транспортными средствами.</w:t>
      </w:r>
      <w:r>
        <w:br/>
      </w:r>
      <w:r>
        <w:rPr>
          <w:rFonts w:ascii="Times New Roman"/>
          <w:b w:val="false"/>
          <w:i w:val="false"/>
          <w:color w:val="000000"/>
          <w:sz w:val="28"/>
        </w:rPr>
        <w:t>
      Прекращение права на управление транспортными средствами по основаниям, предусмотренным подпунктами 2) и 3) настоящего пункта, осуществляется по решению суда в порядке, предусмотренном гражданским процессуальным законодательством, по иску уполномоченного органа по обеспечению безопасности дорожного движения (должностного лица).</w:t>
      </w:r>
      <w:r>
        <w:br/>
      </w:r>
      <w:r>
        <w:rPr>
          <w:rFonts w:ascii="Times New Roman"/>
          <w:b w:val="false"/>
          <w:i w:val="false"/>
          <w:color w:val="000000"/>
          <w:sz w:val="28"/>
        </w:rPr>
        <w:t>
      2. Право управления транспортным средством восстанавливается при прекращении такого права:</w:t>
      </w:r>
      <w:r>
        <w:br/>
      </w:r>
      <w:r>
        <w:rPr>
          <w:rFonts w:ascii="Times New Roman"/>
          <w:b w:val="false"/>
          <w:i w:val="false"/>
          <w:color w:val="000000"/>
          <w:sz w:val="28"/>
        </w:rPr>
        <w:t>
      1) по основанию, предусмотренному подпунктом 1) пункта 1 настоящей статьи, после сдачи экзамена для проверки знаний правил дорожного движения и прохождения медицинского осмотра;</w:t>
      </w:r>
      <w:r>
        <w:br/>
      </w:r>
      <w:r>
        <w:rPr>
          <w:rFonts w:ascii="Times New Roman"/>
          <w:b w:val="false"/>
          <w:i w:val="false"/>
          <w:color w:val="000000"/>
          <w:sz w:val="28"/>
        </w:rPr>
        <w:t>
      2) по основанию, предусмотренному подпунктом 2) пункта 1 настоящей статьи, по решению суда, если будет устранена причина прекращения права на управление транспортными средствами;</w:t>
      </w:r>
      <w:r>
        <w:br/>
      </w:r>
      <w:r>
        <w:rPr>
          <w:rFonts w:ascii="Times New Roman"/>
          <w:b w:val="false"/>
          <w:i w:val="false"/>
          <w:color w:val="000000"/>
          <w:sz w:val="28"/>
        </w:rPr>
        <w:t>
      3) по основанию, предусмотренному подпунктом 3) пункта 1 настоящей статьи, в порядке, установленном статьей 85 настоящего Закона;</w:t>
      </w:r>
      <w:r>
        <w:br/>
      </w:r>
      <w:r>
        <w:rPr>
          <w:rFonts w:ascii="Times New Roman"/>
          <w:b w:val="false"/>
          <w:i w:val="false"/>
          <w:color w:val="000000"/>
          <w:sz w:val="28"/>
        </w:rPr>
        <w:t>
      4) по основанию, предусмотренному подпунктом 4) пункта 1 настоящей статьи, после сдачи экзамена и истечения срока лишения права управления транспортным средством.</w:t>
      </w:r>
      <w:r>
        <w:br/>
      </w:r>
      <w:r>
        <w:rPr>
          <w:rFonts w:ascii="Times New Roman"/>
          <w:b w:val="false"/>
          <w:i w:val="false"/>
          <w:color w:val="000000"/>
          <w:sz w:val="28"/>
        </w:rPr>
        <w:t>
      3.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91. Регистрация и учет лиц, которым транспортные</w:t>
      </w:r>
      <w:r>
        <w:br/>
      </w:r>
      <w:r>
        <w:rPr>
          <w:rFonts w:ascii="Times New Roman"/>
          <w:b w:val="false"/>
          <w:i w:val="false"/>
          <w:color w:val="000000"/>
          <w:sz w:val="28"/>
        </w:rPr>
        <w:t>
                  </w:t>
      </w:r>
      <w:r>
        <w:rPr>
          <w:rFonts w:ascii="Times New Roman"/>
          <w:b/>
          <w:i w:val="false"/>
          <w:color w:val="000000"/>
          <w:sz w:val="28"/>
        </w:rPr>
        <w:t>средства переданы во временное владение и</w:t>
      </w:r>
      <w:r>
        <w:br/>
      </w:r>
      <w:r>
        <w:rPr>
          <w:rFonts w:ascii="Times New Roman"/>
          <w:b w:val="false"/>
          <w:i w:val="false"/>
          <w:color w:val="000000"/>
          <w:sz w:val="28"/>
        </w:rPr>
        <w:t>
                  </w:t>
      </w:r>
      <w:r>
        <w:rPr>
          <w:rFonts w:ascii="Times New Roman"/>
          <w:b/>
          <w:i w:val="false"/>
          <w:color w:val="000000"/>
          <w:sz w:val="28"/>
        </w:rPr>
        <w:t>пользование</w:t>
      </w:r>
    </w:p>
    <w:p>
      <w:pPr>
        <w:spacing w:after="0"/>
        <w:ind w:left="0"/>
        <w:jc w:val="both"/>
      </w:pPr>
      <w:r>
        <w:rPr>
          <w:rFonts w:ascii="Times New Roman"/>
          <w:b w:val="false"/>
          <w:i w:val="false"/>
          <w:color w:val="000000"/>
          <w:sz w:val="28"/>
        </w:rPr>
        <w:t>      1. Регистрация и учет лиц, которым транспортные средства переданы во временное владение и пользование, осуществляется уполномоченным органом по обеспечению безопасности дорожного движения с использованием информационных систем в порядке, установленном Правительством Республики Казахстан.</w:t>
      </w:r>
      <w:r>
        <w:br/>
      </w:r>
      <w:r>
        <w:rPr>
          <w:rFonts w:ascii="Times New Roman"/>
          <w:b w:val="false"/>
          <w:i w:val="false"/>
          <w:color w:val="000000"/>
          <w:sz w:val="28"/>
        </w:rPr>
        <w:t>
      2. Не подлежит регистрации и учету лицо, управляющее транспортным средством в силу исполнения своих служебных или трудовых обязанностей, в том числе на основании трудового или иного договора с владельцем транспортного средства, либо в присутствии владельца транспортного средства на основании его волеизъявления без оформления письменной формы сделки.</w:t>
      </w:r>
      <w:r>
        <w:br/>
      </w:r>
      <w:r>
        <w:rPr>
          <w:rFonts w:ascii="Times New Roman"/>
          <w:b w:val="false"/>
          <w:i w:val="false"/>
          <w:color w:val="000000"/>
          <w:sz w:val="28"/>
        </w:rPr>
        <w:t>
      3. Запрещается управление транспортным средством лицом, которому данное транспортное средство передано во временное владение и пользование, без его регистрации и учета.</w:t>
      </w:r>
    </w:p>
    <w:p>
      <w:pPr>
        <w:spacing w:after="0"/>
        <w:ind w:left="0"/>
        <w:jc w:val="left"/>
      </w:pPr>
      <w:r>
        <w:rPr>
          <w:rFonts w:ascii="Times New Roman"/>
          <w:b/>
          <w:i w:val="false"/>
          <w:color w:val="000000"/>
        </w:rPr>
        <w:t xml:space="preserve"> Глава 13. Подготовка водителей транспортных средств</w:t>
      </w:r>
    </w:p>
    <w:p>
      <w:pPr>
        <w:spacing w:after="0"/>
        <w:ind w:left="0"/>
        <w:jc w:val="both"/>
      </w:pPr>
      <w:r>
        <w:rPr>
          <w:rFonts w:ascii="Times New Roman"/>
          <w:b w:val="false"/>
          <w:i w:val="false"/>
          <w:color w:val="000000"/>
          <w:sz w:val="28"/>
        </w:rPr>
        <w:t>      </w:t>
      </w:r>
      <w:r>
        <w:rPr>
          <w:rFonts w:ascii="Times New Roman"/>
          <w:b/>
          <w:i w:val="false"/>
          <w:color w:val="000000"/>
          <w:sz w:val="28"/>
        </w:rPr>
        <w:t>Статья 92. Требования к юридическим лицам и индивидуальным</w:t>
      </w:r>
      <w:r>
        <w:br/>
      </w:r>
      <w:r>
        <w:rPr>
          <w:rFonts w:ascii="Times New Roman"/>
          <w:b w:val="false"/>
          <w:i w:val="false"/>
          <w:color w:val="000000"/>
          <w:sz w:val="28"/>
        </w:rPr>
        <w:t xml:space="preserve">
                  </w:t>
      </w:r>
      <w:r>
        <w:rPr>
          <w:rFonts w:ascii="Times New Roman"/>
          <w:b/>
          <w:i w:val="false"/>
          <w:color w:val="000000"/>
          <w:sz w:val="28"/>
        </w:rPr>
        <w:t>предпринимателям, осуществляющим деятельность</w:t>
      </w:r>
      <w:r>
        <w:br/>
      </w:r>
      <w:r>
        <w:rPr>
          <w:rFonts w:ascii="Times New Roman"/>
          <w:b w:val="false"/>
          <w:i w:val="false"/>
          <w:color w:val="000000"/>
          <w:sz w:val="28"/>
        </w:rPr>
        <w:t>
                  </w:t>
      </w:r>
      <w:r>
        <w:rPr>
          <w:rFonts w:ascii="Times New Roman"/>
          <w:b/>
          <w:i w:val="false"/>
          <w:color w:val="000000"/>
          <w:sz w:val="28"/>
        </w:rPr>
        <w:t>по</w:t>
      </w:r>
      <w:r>
        <w:rPr>
          <w:rFonts w:ascii="Times New Roman"/>
          <w:b w:val="false"/>
          <w:i w:val="false"/>
          <w:color w:val="000000"/>
          <w:sz w:val="28"/>
        </w:rPr>
        <w:t> </w:t>
      </w:r>
      <w:r>
        <w:rPr>
          <w:rFonts w:ascii="Times New Roman"/>
          <w:b/>
          <w:i w:val="false"/>
          <w:color w:val="000000"/>
          <w:sz w:val="28"/>
        </w:rPr>
        <w:t>подготовке водителей транспортных средств</w:t>
      </w:r>
    </w:p>
    <w:p>
      <w:pPr>
        <w:spacing w:after="0"/>
        <w:ind w:left="0"/>
        <w:jc w:val="both"/>
      </w:pPr>
      <w:r>
        <w:rPr>
          <w:rFonts w:ascii="Times New Roman"/>
          <w:b w:val="false"/>
          <w:i w:val="false"/>
          <w:color w:val="000000"/>
          <w:sz w:val="28"/>
        </w:rPr>
        <w:t>      1. Подготовка водителей транспортных средств осуществляется юридическими лицами и индивидуальными предпринимателями, уведомившими уполномоченный орган по обеспечению безопасности дорожного движения о начале деятельности и включенными в реестр курсов по подготовке водителей транспортных средств, содержащих сведения о лицах осуществляющих деятельность по подготовке водителей транспортных средств.</w:t>
      </w:r>
      <w:r>
        <w:br/>
      </w:r>
      <w:r>
        <w:rPr>
          <w:rFonts w:ascii="Times New Roman"/>
          <w:b w:val="false"/>
          <w:i w:val="false"/>
          <w:color w:val="000000"/>
          <w:sz w:val="28"/>
        </w:rPr>
        <w:t>
      2. Для занятия деятельностью по подготовке водителей транспортных средств юридические лица и индивидуальные предприниматели обязаны направить в уполномоченный орган по обеспечению безопасности дорожного движения письменное заявление с указанием наименования курсов и приложением следующих документов:</w:t>
      </w:r>
      <w:r>
        <w:br/>
      </w:r>
      <w:r>
        <w:rPr>
          <w:rFonts w:ascii="Times New Roman"/>
          <w:b w:val="false"/>
          <w:i w:val="false"/>
          <w:color w:val="000000"/>
          <w:sz w:val="28"/>
        </w:rPr>
        <w:t>
      1) программы подготовки, в которой указываются изучаемые темы, расписание занятия и планируемые методы обучения;</w:t>
      </w:r>
      <w:r>
        <w:br/>
      </w:r>
      <w:r>
        <w:rPr>
          <w:rFonts w:ascii="Times New Roman"/>
          <w:b w:val="false"/>
          <w:i w:val="false"/>
          <w:color w:val="000000"/>
          <w:sz w:val="28"/>
        </w:rPr>
        <w:t>
      2) квалификации и профиля деятельности обучающего персонала;</w:t>
      </w:r>
      <w:r>
        <w:br/>
      </w:r>
      <w:r>
        <w:rPr>
          <w:rFonts w:ascii="Times New Roman"/>
          <w:b w:val="false"/>
          <w:i w:val="false"/>
          <w:color w:val="000000"/>
          <w:sz w:val="28"/>
        </w:rPr>
        <w:t>
      3) правоустанавливающих документов, подтверждающих наличие материально-технической базы на праве собственности, в которых проводятся курсы, учебных материалов и средств, используемых для практических занятий;</w:t>
      </w:r>
      <w:r>
        <w:br/>
      </w:r>
      <w:r>
        <w:rPr>
          <w:rFonts w:ascii="Times New Roman"/>
          <w:b w:val="false"/>
          <w:i w:val="false"/>
          <w:color w:val="000000"/>
          <w:sz w:val="28"/>
        </w:rPr>
        <w:t>
      4) устава и свидетельства о государственной регистрации юридического лица (для юридического лица);</w:t>
      </w:r>
      <w:r>
        <w:br/>
      </w:r>
      <w:r>
        <w:rPr>
          <w:rFonts w:ascii="Times New Roman"/>
          <w:b w:val="false"/>
          <w:i w:val="false"/>
          <w:color w:val="000000"/>
          <w:sz w:val="28"/>
        </w:rPr>
        <w:t>
      5) копии свидетельства о государственной регистрации заявителя в качестве индивидуального предпринимателя - для индивидуального предпринимателя.</w:t>
      </w:r>
      <w:r>
        <w:br/>
      </w:r>
      <w:r>
        <w:rPr>
          <w:rFonts w:ascii="Times New Roman"/>
          <w:b w:val="false"/>
          <w:i w:val="false"/>
          <w:color w:val="000000"/>
          <w:sz w:val="28"/>
        </w:rPr>
        <w:t>
      3. Представленные документы рассматриваются уполномоченным органом по обеспечению безопасности дорожного движения в течение десяти календарных дней со дня получения заявления. В указанные сроки проводится осмотр соответствия помещений и используемых средств с выездом на место нахождения заявителя.</w:t>
      </w:r>
      <w:r>
        <w:br/>
      </w:r>
      <w:r>
        <w:rPr>
          <w:rFonts w:ascii="Times New Roman"/>
          <w:b w:val="false"/>
          <w:i w:val="false"/>
          <w:color w:val="000000"/>
          <w:sz w:val="28"/>
        </w:rPr>
        <w:t>
      4. Основанием осуществления деятельности по подготовке водителей транспортных средств является решение (приказ) уполномоченного органа по обеспечению безопасности дорожного движения об утверждении курсов и включение его в реестр курсов по подготовке водителей транспортных средств.</w:t>
      </w:r>
      <w:r>
        <w:br/>
      </w:r>
      <w:r>
        <w:rPr>
          <w:rFonts w:ascii="Times New Roman"/>
          <w:b w:val="false"/>
          <w:i w:val="false"/>
          <w:color w:val="000000"/>
          <w:sz w:val="28"/>
        </w:rPr>
        <w:t>
      5. Обучение вождению транспортного средства на дорогах общего пользования осуществляется только по маршрутам, согласованным с уполномоченным органом по обеспечению безопасности дорожного движения в порядке, установленном Правительством Республики Казахстан.</w:t>
      </w:r>
      <w:r>
        <w:br/>
      </w:r>
      <w:r>
        <w:rPr>
          <w:rFonts w:ascii="Times New Roman"/>
          <w:b w:val="false"/>
          <w:i w:val="false"/>
          <w:color w:val="000000"/>
          <w:sz w:val="28"/>
        </w:rPr>
        <w:t>
      Перевозка пассажиров на учебном транспортном средстве, управляемом лицом, обучаемым вождению, запрещается.</w:t>
      </w:r>
      <w:r>
        <w:br/>
      </w:r>
      <w:r>
        <w:rPr>
          <w:rFonts w:ascii="Times New Roman"/>
          <w:b w:val="false"/>
          <w:i w:val="false"/>
          <w:color w:val="000000"/>
          <w:sz w:val="28"/>
        </w:rPr>
        <w:t>
      Контроль за учебным процессом осуществляется уполномоченным органом по обеспечению безопасности дорожного движения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93. Основания отказа и запрета в занятии</w:t>
      </w:r>
      <w:r>
        <w:br/>
      </w:r>
      <w:r>
        <w:rPr>
          <w:rFonts w:ascii="Times New Roman"/>
          <w:b w:val="false"/>
          <w:i w:val="false"/>
          <w:color w:val="000000"/>
          <w:sz w:val="28"/>
        </w:rPr>
        <w:t>
                  </w:t>
      </w:r>
      <w:r>
        <w:rPr>
          <w:rFonts w:ascii="Times New Roman"/>
          <w:b/>
          <w:i w:val="false"/>
          <w:color w:val="000000"/>
          <w:sz w:val="28"/>
        </w:rPr>
        <w:t>деятельностью по подготовке водителей</w:t>
      </w:r>
      <w:r>
        <w:br/>
      </w:r>
      <w:r>
        <w:rPr>
          <w:rFonts w:ascii="Times New Roman"/>
          <w:b w:val="false"/>
          <w:i w:val="false"/>
          <w:color w:val="000000"/>
          <w:sz w:val="28"/>
        </w:rPr>
        <w:t>
                  </w:t>
      </w:r>
      <w:r>
        <w:rPr>
          <w:rFonts w:ascii="Times New Roman"/>
          <w:b/>
          <w:i w:val="false"/>
          <w:color w:val="000000"/>
          <w:sz w:val="28"/>
        </w:rPr>
        <w:t>транспортных</w:t>
      </w:r>
      <w:r>
        <w:rPr>
          <w:rFonts w:ascii="Times New Roman"/>
          <w:b w:val="false"/>
          <w:i w:val="false"/>
          <w:color w:val="000000"/>
          <w:sz w:val="28"/>
        </w:rPr>
        <w:t> </w:t>
      </w:r>
      <w:r>
        <w:rPr>
          <w:rFonts w:ascii="Times New Roman"/>
          <w:b/>
          <w:i w:val="false"/>
          <w:color w:val="000000"/>
          <w:sz w:val="28"/>
        </w:rPr>
        <w:t>средств</w:t>
      </w:r>
    </w:p>
    <w:p>
      <w:pPr>
        <w:spacing w:after="0"/>
        <w:ind w:left="0"/>
        <w:jc w:val="both"/>
      </w:pPr>
      <w:r>
        <w:rPr>
          <w:rFonts w:ascii="Times New Roman"/>
          <w:b w:val="false"/>
          <w:i w:val="false"/>
          <w:color w:val="000000"/>
          <w:sz w:val="28"/>
        </w:rPr>
        <w:t>      1. Основаниями для отказа в занятии деятельностью по подготовке водителей транспортных средств являются:</w:t>
      </w:r>
      <w:r>
        <w:br/>
      </w:r>
      <w:r>
        <w:rPr>
          <w:rFonts w:ascii="Times New Roman"/>
          <w:b w:val="false"/>
          <w:i w:val="false"/>
          <w:color w:val="000000"/>
          <w:sz w:val="28"/>
        </w:rPr>
        <w:t>
      1) невыполнение требований по организации деятельности, предусмотренной настоящей статьей;</w:t>
      </w:r>
      <w:r>
        <w:br/>
      </w:r>
      <w:r>
        <w:rPr>
          <w:rFonts w:ascii="Times New Roman"/>
          <w:b w:val="false"/>
          <w:i w:val="false"/>
          <w:color w:val="000000"/>
          <w:sz w:val="28"/>
        </w:rPr>
        <w:t>
      2) недостоверность указанных сведений в представленных документах;</w:t>
      </w:r>
      <w:r>
        <w:br/>
      </w:r>
      <w:r>
        <w:rPr>
          <w:rFonts w:ascii="Times New Roman"/>
          <w:b w:val="false"/>
          <w:i w:val="false"/>
          <w:color w:val="000000"/>
          <w:sz w:val="28"/>
        </w:rPr>
        <w:t>
      3) непредставление всех документов, требуемых в соответствии с пунктом 2 статьи 90 настоящего Закона. При устранении заявителем указанных препятствий заявление рассматривается на общих основаниях;</w:t>
      </w:r>
      <w:r>
        <w:br/>
      </w:r>
      <w:r>
        <w:rPr>
          <w:rFonts w:ascii="Times New Roman"/>
          <w:b w:val="false"/>
          <w:i w:val="false"/>
          <w:color w:val="000000"/>
          <w:sz w:val="28"/>
        </w:rPr>
        <w:t>
      4) несоответствие заявителя квалификационным требованиям, установленным законодательством;</w:t>
      </w:r>
      <w:r>
        <w:br/>
      </w:r>
      <w:r>
        <w:rPr>
          <w:rFonts w:ascii="Times New Roman"/>
          <w:b w:val="false"/>
          <w:i w:val="false"/>
          <w:color w:val="000000"/>
          <w:sz w:val="28"/>
        </w:rPr>
        <w:t>
      5) наличие в отношении заявителя вступившего в законную силу приговора суда, запрещающего ему занятие данным видом деятельности.</w:t>
      </w:r>
      <w:r>
        <w:br/>
      </w:r>
      <w:r>
        <w:rPr>
          <w:rFonts w:ascii="Times New Roman"/>
          <w:b w:val="false"/>
          <w:i w:val="false"/>
          <w:color w:val="000000"/>
          <w:sz w:val="28"/>
        </w:rPr>
        <w:t>
      2. Отказ заявителю о включении в реестр курсов по подготовке водителей транспортных средств представляется уполномоченным органом по обеспечению безопасности дорожного движения в течение десяти календарных дней в письменном виде с указанием причин отказа.</w:t>
      </w:r>
      <w:r>
        <w:br/>
      </w:r>
      <w:r>
        <w:rPr>
          <w:rFonts w:ascii="Times New Roman"/>
          <w:b w:val="false"/>
          <w:i w:val="false"/>
          <w:color w:val="000000"/>
          <w:sz w:val="28"/>
        </w:rPr>
        <w:t>
      3. Запрещается вынесение решения об отказе в занятии деятельностью по основаниям, не предусмотренным настоящей статьей.</w:t>
      </w:r>
      <w:r>
        <w:br/>
      </w:r>
      <w:r>
        <w:rPr>
          <w:rFonts w:ascii="Times New Roman"/>
          <w:b w:val="false"/>
          <w:i w:val="false"/>
          <w:color w:val="000000"/>
          <w:sz w:val="28"/>
        </w:rPr>
        <w:t>
      4. После устранения причин, послуживших основанием для отказа, заявитель может повторно обратиться в уполномоченный орган по обеспечению безопасности дорожного движения.</w:t>
      </w:r>
      <w:r>
        <w:br/>
      </w:r>
      <w:r>
        <w:rPr>
          <w:rFonts w:ascii="Times New Roman"/>
          <w:b w:val="false"/>
          <w:i w:val="false"/>
          <w:color w:val="000000"/>
          <w:sz w:val="28"/>
        </w:rPr>
        <w:t>
      5. Основаниями для запрещения занятия деятельностью по подготовке водителей транспортных средств являются:</w:t>
      </w:r>
      <w:r>
        <w:br/>
      </w:r>
      <w:r>
        <w:rPr>
          <w:rFonts w:ascii="Times New Roman"/>
          <w:b w:val="false"/>
          <w:i w:val="false"/>
          <w:color w:val="000000"/>
          <w:sz w:val="28"/>
        </w:rPr>
        <w:t>
      1) заявление юридического лица или индивидуального предпринимателя о добровольном отказе в занятии деятельностью по подготовке водителей транспортных средств;</w:t>
      </w:r>
      <w:r>
        <w:br/>
      </w:r>
      <w:r>
        <w:rPr>
          <w:rFonts w:ascii="Times New Roman"/>
          <w:b w:val="false"/>
          <w:i w:val="false"/>
          <w:color w:val="000000"/>
          <w:sz w:val="28"/>
        </w:rPr>
        <w:t>
      2) прекращение деятельности, реорганизации или ликвидации юридического лица, банкротства индивидуального предпринимателя в соответствии с законодательством Республики Казахстан;</w:t>
      </w:r>
      <w:r>
        <w:br/>
      </w:r>
      <w:r>
        <w:rPr>
          <w:rFonts w:ascii="Times New Roman"/>
          <w:b w:val="false"/>
          <w:i w:val="false"/>
          <w:color w:val="000000"/>
          <w:sz w:val="28"/>
        </w:rPr>
        <w:t>
      3) представление заведомо недостоверной информации при включении в реестр курсов по подготовке водителей транспортных средств.</w:t>
      </w:r>
      <w:r>
        <w:br/>
      </w:r>
      <w:r>
        <w:rPr>
          <w:rFonts w:ascii="Times New Roman"/>
          <w:b w:val="false"/>
          <w:i w:val="false"/>
          <w:color w:val="000000"/>
          <w:sz w:val="28"/>
        </w:rPr>
        <w:t>
      6. В течение трех рабочих дней со дня исключения из реестра курсов по подготовке водителей транспортных средств уполномоченный орган по обеспечению безопасности дорожного движения нарочно вручает или направляет соответствующее уведомление с указанием причины исключения.</w:t>
      </w:r>
      <w:r>
        <w:br/>
      </w:r>
      <w:r>
        <w:rPr>
          <w:rFonts w:ascii="Times New Roman"/>
          <w:b w:val="false"/>
          <w:i w:val="false"/>
          <w:color w:val="000000"/>
          <w:sz w:val="28"/>
        </w:rPr>
        <w:t>
      Исключение из реестра влечет прекращение деятельности юридического лица или индивидуального предпринимателя.</w:t>
      </w:r>
      <w:r>
        <w:br/>
      </w:r>
      <w:r>
        <w:rPr>
          <w:rFonts w:ascii="Times New Roman"/>
          <w:b w:val="false"/>
          <w:i w:val="false"/>
          <w:color w:val="000000"/>
          <w:sz w:val="28"/>
        </w:rPr>
        <w:t>
      Правила ведения реестра лиц и квалификационные требования к осуществлению деятельности по подготовке водителей транспортных средств устанавливает Правительство Республики Казахстан.</w:t>
      </w:r>
      <w:r>
        <w:br/>
      </w:r>
      <w:r>
        <w:rPr>
          <w:rFonts w:ascii="Times New Roman"/>
          <w:b w:val="false"/>
          <w:i w:val="false"/>
          <w:color w:val="000000"/>
          <w:sz w:val="28"/>
        </w:rPr>
        <w:t>
      7. Контроль за подготовкой водителей транспортных средств осуществляется уполномоченным органом по безопасности дорожного движения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94. Профессиональные объединения по подготовке</w:t>
      </w:r>
      <w:r>
        <w:br/>
      </w:r>
      <w:r>
        <w:rPr>
          <w:rFonts w:ascii="Times New Roman"/>
          <w:b w:val="false"/>
          <w:i w:val="false"/>
          <w:color w:val="000000"/>
          <w:sz w:val="28"/>
        </w:rPr>
        <w:t>
                  </w:t>
      </w:r>
      <w:r>
        <w:rPr>
          <w:rFonts w:ascii="Times New Roman"/>
          <w:b/>
          <w:i w:val="false"/>
          <w:color w:val="000000"/>
          <w:sz w:val="28"/>
        </w:rPr>
        <w:t>водителей транспортных средств</w:t>
      </w:r>
    </w:p>
    <w:p>
      <w:pPr>
        <w:spacing w:after="0"/>
        <w:ind w:left="0"/>
        <w:jc w:val="both"/>
      </w:pPr>
      <w:r>
        <w:rPr>
          <w:rFonts w:ascii="Times New Roman"/>
          <w:b w:val="false"/>
          <w:i w:val="false"/>
          <w:color w:val="000000"/>
          <w:sz w:val="28"/>
        </w:rPr>
        <w:t>      1. Профессиональные объединения по подготовке водителей транспортных средств являются некоммерческими организациями и действуют на основании устава, принимаемого на общем собрании их членов.</w:t>
      </w:r>
      <w:r>
        <w:br/>
      </w:r>
      <w:r>
        <w:rPr>
          <w:rFonts w:ascii="Times New Roman"/>
          <w:b w:val="false"/>
          <w:i w:val="false"/>
          <w:color w:val="000000"/>
          <w:sz w:val="28"/>
        </w:rPr>
        <w:t>
      2. Структура и рабочие органы профессиональных объединений по подготовке водителей транспортных средств определяются их уставами.</w:t>
      </w:r>
      <w:r>
        <w:br/>
      </w:r>
      <w:r>
        <w:rPr>
          <w:rFonts w:ascii="Times New Roman"/>
          <w:b w:val="false"/>
          <w:i w:val="false"/>
          <w:color w:val="000000"/>
          <w:sz w:val="28"/>
        </w:rPr>
        <w:t>
      3. Учредителями и участниками профессиональных объединений по подготовке водителей транспортных средств могут быть только юридические лица и индивидуальные предприниматели, осуществляющие деятельность по подготовке водителей транспортных средств. Юридические лица и индивидуальные предприниматели, осуществляющие деятельность по подготовке водителей транспортных средств, выступают членами только одного профессионального объединения.</w:t>
      </w:r>
      <w:r>
        <w:br/>
      </w:r>
      <w:r>
        <w:rPr>
          <w:rFonts w:ascii="Times New Roman"/>
          <w:b w:val="false"/>
          <w:i w:val="false"/>
          <w:color w:val="000000"/>
          <w:sz w:val="28"/>
        </w:rPr>
        <w:t>
      Члены профессионального объединения по подготовке водителей транспортных средств имеют право избирать и быть избранными в их органы управления.</w:t>
      </w:r>
      <w:r>
        <w:br/>
      </w:r>
      <w:r>
        <w:rPr>
          <w:rFonts w:ascii="Times New Roman"/>
          <w:b w:val="false"/>
          <w:i w:val="false"/>
          <w:color w:val="000000"/>
          <w:sz w:val="28"/>
        </w:rPr>
        <w:t>
      4. Профессиональные объединения по подготовке водителей транспортных средств подлежат аккредитации в порядке, определяемом уполномоченным органом по обеспечению безопасности дорожного движения.</w:t>
      </w:r>
      <w:r>
        <w:br/>
      </w:r>
      <w:r>
        <w:rPr>
          <w:rFonts w:ascii="Times New Roman"/>
          <w:b w:val="false"/>
          <w:i w:val="false"/>
          <w:color w:val="000000"/>
          <w:sz w:val="28"/>
        </w:rPr>
        <w:t>
      5. Аккредитация профессионального объединения по подготовке водителей транспортных средств подтверждается свидетельством об аккредитации по форме, утвержденной уполномоченным органом по обеспечению безопасности дорожного движения.</w:t>
      </w:r>
      <w:r>
        <w:br/>
      </w:r>
      <w:r>
        <w:rPr>
          <w:rFonts w:ascii="Times New Roman"/>
          <w:b w:val="false"/>
          <w:i w:val="false"/>
          <w:color w:val="000000"/>
          <w:sz w:val="28"/>
        </w:rPr>
        <w:t>
      Свидетельство об аккредитации действительно на всей территории Республики Казахстан.</w:t>
      </w:r>
      <w:r>
        <w:br/>
      </w:r>
      <w:r>
        <w:rPr>
          <w:rFonts w:ascii="Times New Roman"/>
          <w:b w:val="false"/>
          <w:i w:val="false"/>
          <w:color w:val="000000"/>
          <w:sz w:val="28"/>
        </w:rPr>
        <w:t>
      6. Свидетельство об аккредитации прекращает свое действие в следующих случаях:</w:t>
      </w:r>
      <w:r>
        <w:br/>
      </w:r>
      <w:r>
        <w:rPr>
          <w:rFonts w:ascii="Times New Roman"/>
          <w:b w:val="false"/>
          <w:i w:val="false"/>
          <w:color w:val="000000"/>
          <w:sz w:val="28"/>
        </w:rPr>
        <w:t>
      1) реорганизации или ликвидации юридического лица, банкротства индивидуального предпринимателя;</w:t>
      </w:r>
      <w:r>
        <w:br/>
      </w:r>
      <w:r>
        <w:rPr>
          <w:rFonts w:ascii="Times New Roman"/>
          <w:b w:val="false"/>
          <w:i w:val="false"/>
          <w:color w:val="000000"/>
          <w:sz w:val="28"/>
        </w:rPr>
        <w:t>
      2) представления заявления о добровольном прекращении действия свидетельства об аккредитации;</w:t>
      </w:r>
      <w:r>
        <w:br/>
      </w:r>
      <w:r>
        <w:rPr>
          <w:rFonts w:ascii="Times New Roman"/>
          <w:b w:val="false"/>
          <w:i w:val="false"/>
          <w:color w:val="000000"/>
          <w:sz w:val="28"/>
        </w:rPr>
        <w:t>
      3) неустранения причин, по которым уполномоченный орган по обеспечению безопасности дорожного движения приостановил действие свидетельства об аккредитации;</w:t>
      </w:r>
      <w:r>
        <w:br/>
      </w:r>
      <w:r>
        <w:rPr>
          <w:rFonts w:ascii="Times New Roman"/>
          <w:b w:val="false"/>
          <w:i w:val="false"/>
          <w:color w:val="000000"/>
          <w:sz w:val="28"/>
        </w:rPr>
        <w:t>
      4) неоднократного (два раза в течение последних двенадцати месяцев) приостановления свидетельства об аккредитации.</w:t>
      </w:r>
      <w:r>
        <w:br/>
      </w:r>
      <w:r>
        <w:rPr>
          <w:rFonts w:ascii="Times New Roman"/>
          <w:b w:val="false"/>
          <w:i w:val="false"/>
          <w:color w:val="000000"/>
          <w:sz w:val="28"/>
        </w:rPr>
        <w:t>
      В случае прекращения действия свидетельства об аккредитации по основаниям, предусмотренным в подпунктах 3) и 4) пункта 6 настоящей статьи, профессиональное объединение не вправе обращаться в уполномоченный орган по обеспечению безопасности дорожного движения с целью прохождения аккредитации в течение двух лет.</w:t>
      </w:r>
    </w:p>
    <w:p>
      <w:pPr>
        <w:spacing w:after="0"/>
        <w:ind w:left="0"/>
        <w:jc w:val="both"/>
      </w:pPr>
      <w:r>
        <w:rPr>
          <w:rFonts w:ascii="Times New Roman"/>
          <w:b w:val="false"/>
          <w:i w:val="false"/>
          <w:color w:val="000000"/>
          <w:sz w:val="28"/>
        </w:rPr>
        <w:t>      </w:t>
      </w:r>
      <w:r>
        <w:rPr>
          <w:rFonts w:ascii="Times New Roman"/>
          <w:b/>
          <w:i w:val="false"/>
          <w:color w:val="000000"/>
          <w:sz w:val="28"/>
        </w:rPr>
        <w:t>Статья 95. Права и обязанности</w:t>
      </w:r>
      <w:r>
        <w:rPr>
          <w:rFonts w:ascii="Times New Roman"/>
          <w:b w:val="false"/>
          <w:i w:val="false"/>
          <w:color w:val="000000"/>
          <w:sz w:val="28"/>
        </w:rPr>
        <w:t> </w:t>
      </w:r>
      <w:r>
        <w:rPr>
          <w:rFonts w:ascii="Times New Roman"/>
          <w:b/>
          <w:i w:val="false"/>
          <w:color w:val="000000"/>
          <w:sz w:val="28"/>
        </w:rPr>
        <w:t>профессиональных</w:t>
      </w:r>
      <w:r>
        <w:br/>
      </w:r>
      <w:r>
        <w:rPr>
          <w:rFonts w:ascii="Times New Roman"/>
          <w:b w:val="false"/>
          <w:i w:val="false"/>
          <w:color w:val="000000"/>
          <w:sz w:val="28"/>
        </w:rPr>
        <w:t>
                  </w:t>
      </w:r>
      <w:r>
        <w:rPr>
          <w:rFonts w:ascii="Times New Roman"/>
          <w:b/>
          <w:i w:val="false"/>
          <w:color w:val="000000"/>
          <w:sz w:val="28"/>
        </w:rPr>
        <w:t>объединений по подготовке водителей</w:t>
      </w:r>
      <w:r>
        <w:br/>
      </w:r>
      <w:r>
        <w:rPr>
          <w:rFonts w:ascii="Times New Roman"/>
          <w:b w:val="false"/>
          <w:i w:val="false"/>
          <w:color w:val="000000"/>
          <w:sz w:val="28"/>
        </w:rPr>
        <w:t>
                  </w:t>
      </w:r>
      <w:r>
        <w:rPr>
          <w:rFonts w:ascii="Times New Roman"/>
          <w:b/>
          <w:i w:val="false"/>
          <w:color w:val="000000"/>
          <w:sz w:val="28"/>
        </w:rPr>
        <w:t>транспортных средств</w:t>
      </w:r>
    </w:p>
    <w:p>
      <w:pPr>
        <w:spacing w:after="0"/>
        <w:ind w:left="0"/>
        <w:jc w:val="both"/>
      </w:pPr>
      <w:r>
        <w:rPr>
          <w:rFonts w:ascii="Times New Roman"/>
          <w:b w:val="false"/>
          <w:i w:val="false"/>
          <w:color w:val="000000"/>
          <w:sz w:val="28"/>
        </w:rPr>
        <w:t>      1. Профессиональные объединения по подготовке водителей транспортных средств вправе:</w:t>
      </w:r>
      <w:r>
        <w:br/>
      </w:r>
      <w:r>
        <w:rPr>
          <w:rFonts w:ascii="Times New Roman"/>
          <w:b w:val="false"/>
          <w:i w:val="false"/>
          <w:color w:val="000000"/>
          <w:sz w:val="28"/>
        </w:rPr>
        <w:t>
      1) осуществлять внешний контроль качества подготовки водителей транспортных средств юридическими лицами и индивидуальными предпринимателями;</w:t>
      </w:r>
      <w:r>
        <w:br/>
      </w:r>
      <w:r>
        <w:rPr>
          <w:rFonts w:ascii="Times New Roman"/>
          <w:b w:val="false"/>
          <w:i w:val="false"/>
          <w:color w:val="000000"/>
          <w:sz w:val="28"/>
        </w:rPr>
        <w:t>
      2) проводить курсы по повышению квалификации преподавателей, мастеров производственного обучения и мастеров обучения вождения во время образовательного процесса, выдавать сертификаты о прохождении курсов в порядке, установленном уполномоченным органом по обеспечению безопасности дорожного движения;</w:t>
      </w:r>
      <w:r>
        <w:br/>
      </w:r>
      <w:r>
        <w:rPr>
          <w:rFonts w:ascii="Times New Roman"/>
          <w:b w:val="false"/>
          <w:i w:val="false"/>
          <w:color w:val="000000"/>
          <w:sz w:val="28"/>
        </w:rPr>
        <w:t>
      3) анализировать, обобщать и распространять опыт работы подготовки водителей транспортных средств;</w:t>
      </w:r>
      <w:r>
        <w:br/>
      </w:r>
      <w:r>
        <w:rPr>
          <w:rFonts w:ascii="Times New Roman"/>
          <w:b w:val="false"/>
          <w:i w:val="false"/>
          <w:color w:val="000000"/>
          <w:sz w:val="28"/>
        </w:rPr>
        <w:t>
      4) представлять интересы юридических лиц и индивидуальных предпринимателей, осуществляющих подготовку водителей транспортных средств в государственных, общественных и международных организациях;</w:t>
      </w:r>
      <w:r>
        <w:br/>
      </w:r>
      <w:r>
        <w:rPr>
          <w:rFonts w:ascii="Times New Roman"/>
          <w:b w:val="false"/>
          <w:i w:val="false"/>
          <w:color w:val="000000"/>
          <w:sz w:val="28"/>
        </w:rPr>
        <w:t>
      5) рассматривать споры юридических лиц и индивидуальных предпринимателей, осуществляющих подготовку водителей транспортных средств, связанные с осуществлением своей деятельности;</w:t>
      </w:r>
      <w:r>
        <w:br/>
      </w:r>
      <w:r>
        <w:rPr>
          <w:rFonts w:ascii="Times New Roman"/>
          <w:b w:val="false"/>
          <w:i w:val="false"/>
          <w:color w:val="000000"/>
          <w:sz w:val="28"/>
        </w:rPr>
        <w:t>
      6) проводить рейтинг юридических лиц и индивидуальных предпринимателей, осуществляющих подготовку водителей транспортных средств и публиковать в периодических печатных изданиях;</w:t>
      </w:r>
      <w:r>
        <w:br/>
      </w:r>
      <w:r>
        <w:rPr>
          <w:rFonts w:ascii="Times New Roman"/>
          <w:b w:val="false"/>
          <w:i w:val="false"/>
          <w:color w:val="000000"/>
          <w:sz w:val="28"/>
        </w:rPr>
        <w:t>
      7) участвовать в работе международных организаций по вопросам подготовки водителей транспортных средств;</w:t>
      </w:r>
      <w:r>
        <w:br/>
      </w:r>
      <w:r>
        <w:rPr>
          <w:rFonts w:ascii="Times New Roman"/>
          <w:b w:val="false"/>
          <w:i w:val="false"/>
          <w:color w:val="000000"/>
          <w:sz w:val="28"/>
        </w:rPr>
        <w:t>
      8) разрабатывать, издавать и распространять учебную литературу, методические рекомендации, периодические печатные издания в области подготовки водителей транспортных средств;</w:t>
      </w:r>
      <w:r>
        <w:br/>
      </w:r>
      <w:r>
        <w:rPr>
          <w:rFonts w:ascii="Times New Roman"/>
          <w:b w:val="false"/>
          <w:i w:val="false"/>
          <w:color w:val="000000"/>
          <w:sz w:val="28"/>
        </w:rPr>
        <w:t>
      9) давать рекомендации по стандарту подготовки водителей транспортных средств;</w:t>
      </w:r>
      <w:r>
        <w:br/>
      </w:r>
      <w:r>
        <w:rPr>
          <w:rFonts w:ascii="Times New Roman"/>
          <w:b w:val="false"/>
          <w:i w:val="false"/>
          <w:color w:val="000000"/>
          <w:sz w:val="28"/>
        </w:rPr>
        <w:t>
      10) по итогам проведенного внешнего контроля качества исключать из профессионального объединения лиц, допустивших нарушения стандарта подготовки водителей транспортных средств и Кодекса этики;</w:t>
      </w:r>
      <w:r>
        <w:br/>
      </w:r>
      <w:r>
        <w:rPr>
          <w:rFonts w:ascii="Times New Roman"/>
          <w:b w:val="false"/>
          <w:i w:val="false"/>
          <w:color w:val="000000"/>
          <w:sz w:val="28"/>
        </w:rPr>
        <w:t>
      11) разрабатывать и утверждать учебные программы повышения квалификации преподавателей, мастеров производственного обучения и мастеров обучения вождению во время образовательного процесса.</w:t>
      </w:r>
      <w:r>
        <w:br/>
      </w:r>
      <w:r>
        <w:rPr>
          <w:rFonts w:ascii="Times New Roman"/>
          <w:b w:val="false"/>
          <w:i w:val="false"/>
          <w:color w:val="000000"/>
          <w:sz w:val="28"/>
        </w:rPr>
        <w:t>
      2. Профессиональные объединения по подготовке водителей транспортных средств обязаны:</w:t>
      </w:r>
      <w:r>
        <w:br/>
      </w:r>
      <w:r>
        <w:rPr>
          <w:rFonts w:ascii="Times New Roman"/>
          <w:b w:val="false"/>
          <w:i w:val="false"/>
          <w:color w:val="000000"/>
          <w:sz w:val="28"/>
        </w:rPr>
        <w:t>
      1) соблюдать законодательство Республики Казахстан в области подготовки водителей транспортных средств;</w:t>
      </w:r>
      <w:r>
        <w:br/>
      </w:r>
      <w:r>
        <w:rPr>
          <w:rFonts w:ascii="Times New Roman"/>
          <w:b w:val="false"/>
          <w:i w:val="false"/>
          <w:color w:val="000000"/>
          <w:sz w:val="28"/>
        </w:rPr>
        <w:t>
      2) в течение шести месяцев с момента получения аккредитации создать квалификационную комиссию;</w:t>
      </w:r>
      <w:r>
        <w:br/>
      </w:r>
      <w:r>
        <w:rPr>
          <w:rFonts w:ascii="Times New Roman"/>
          <w:b w:val="false"/>
          <w:i w:val="false"/>
          <w:color w:val="000000"/>
          <w:sz w:val="28"/>
        </w:rPr>
        <w:t>
      3) обеспечивать своих членов нормативными правовыми актами Республики Казахстан в области подготовки водителей транспортных средств;</w:t>
      </w:r>
      <w:r>
        <w:br/>
      </w:r>
      <w:r>
        <w:rPr>
          <w:rFonts w:ascii="Times New Roman"/>
          <w:b w:val="false"/>
          <w:i w:val="false"/>
          <w:color w:val="000000"/>
          <w:sz w:val="28"/>
        </w:rPr>
        <w:t>
      4) разрабатывать и принимать Кодекс этики;</w:t>
      </w:r>
      <w:r>
        <w:br/>
      </w:r>
      <w:r>
        <w:rPr>
          <w:rFonts w:ascii="Times New Roman"/>
          <w:b w:val="false"/>
          <w:i w:val="false"/>
          <w:color w:val="000000"/>
          <w:sz w:val="28"/>
        </w:rPr>
        <w:t>
      5) способствовать развитию деятельности по подготовке водителей транспортных средств, повышению его эффективности, организации и координации деятельности юридических лиц и индивидуальных предпринимателей;</w:t>
      </w:r>
      <w:r>
        <w:br/>
      </w:r>
      <w:r>
        <w:rPr>
          <w:rFonts w:ascii="Times New Roman"/>
          <w:b w:val="false"/>
          <w:i w:val="false"/>
          <w:color w:val="000000"/>
          <w:sz w:val="28"/>
        </w:rPr>
        <w:t>
      6) обеспечивать соблюдение юридическими лицами и индивидуальными предпринимателями требований законодательства Республики Казахстан в области подготовки водителей транспортных средств;</w:t>
      </w:r>
      <w:r>
        <w:br/>
      </w:r>
      <w:r>
        <w:rPr>
          <w:rFonts w:ascii="Times New Roman"/>
          <w:b w:val="false"/>
          <w:i w:val="false"/>
          <w:color w:val="000000"/>
          <w:sz w:val="28"/>
        </w:rPr>
        <w:t>
      7) в случае принятия (выбытия, исключения) членов, а также изменения персонального состава рабочего органа управления, сообщать об этих изменениях уполномоченному органу по обеспечению безопасности дорожного движения;</w:t>
      </w:r>
      <w:r>
        <w:br/>
      </w:r>
      <w:r>
        <w:rPr>
          <w:rFonts w:ascii="Times New Roman"/>
          <w:b w:val="false"/>
          <w:i w:val="false"/>
          <w:color w:val="000000"/>
          <w:sz w:val="28"/>
        </w:rPr>
        <w:t>
      8) предоставлять информацию о своей деятельности в уполномоченный орган по обеспечению безопасности дорожного движения в порядке, установленном законодательством Республики Казахстан.</w:t>
      </w:r>
      <w:r>
        <w:br/>
      </w:r>
      <w:r>
        <w:rPr>
          <w:rFonts w:ascii="Times New Roman"/>
          <w:b w:val="false"/>
          <w:i w:val="false"/>
          <w:color w:val="000000"/>
          <w:sz w:val="28"/>
        </w:rPr>
        <w:t>
      3. Профессиональные объединения по подготовке водителей транспортных средств обеспечивают разработку стандартов в области подготовки водителей транспортных средств.</w:t>
      </w:r>
    </w:p>
    <w:p>
      <w:pPr>
        <w:spacing w:after="0"/>
        <w:ind w:left="0"/>
        <w:jc w:val="both"/>
      </w:pPr>
      <w:r>
        <w:rPr>
          <w:rFonts w:ascii="Times New Roman"/>
          <w:b w:val="false"/>
          <w:i w:val="false"/>
          <w:color w:val="000000"/>
          <w:sz w:val="28"/>
        </w:rPr>
        <w:t>      </w:t>
      </w:r>
      <w:r>
        <w:rPr>
          <w:rFonts w:ascii="Times New Roman"/>
          <w:b/>
          <w:i w:val="false"/>
          <w:color w:val="000000"/>
          <w:sz w:val="28"/>
        </w:rPr>
        <w:t>Статья 96. Лишение свидетельства об аккредитации</w:t>
      </w:r>
    </w:p>
    <w:p>
      <w:pPr>
        <w:spacing w:after="0"/>
        <w:ind w:left="0"/>
        <w:jc w:val="both"/>
      </w:pPr>
      <w:r>
        <w:rPr>
          <w:rFonts w:ascii="Times New Roman"/>
          <w:b w:val="false"/>
          <w:i w:val="false"/>
          <w:color w:val="000000"/>
          <w:sz w:val="28"/>
        </w:rPr>
        <w:t>      1. Профессиональное объединение по подготовке водителей транспортных средств лишается свидетельства об аккредитации в случае, если:</w:t>
      </w:r>
      <w:r>
        <w:br/>
      </w:r>
      <w:r>
        <w:rPr>
          <w:rFonts w:ascii="Times New Roman"/>
          <w:b w:val="false"/>
          <w:i w:val="false"/>
          <w:color w:val="000000"/>
          <w:sz w:val="28"/>
        </w:rPr>
        <w:t>
      1) в течение шести месяцев с момента получения аккредитации не создает квалификационную комиссию;</w:t>
      </w:r>
      <w:r>
        <w:br/>
      </w:r>
      <w:r>
        <w:rPr>
          <w:rFonts w:ascii="Times New Roman"/>
          <w:b w:val="false"/>
          <w:i w:val="false"/>
          <w:color w:val="000000"/>
          <w:sz w:val="28"/>
        </w:rPr>
        <w:t>
      2) десять процентов от средней численности, но не менее пяти юридических лиц и индивидуальных предпринимателей - членов профессионального объединения за двенадцать календарных месяцев были исключены из реестра курсов по подготовке водителей транспортных средств без ходатайства со стороны такого профессионального объединения;</w:t>
      </w:r>
      <w:r>
        <w:br/>
      </w:r>
      <w:r>
        <w:rPr>
          <w:rFonts w:ascii="Times New Roman"/>
          <w:b w:val="false"/>
          <w:i w:val="false"/>
          <w:color w:val="000000"/>
          <w:sz w:val="28"/>
        </w:rPr>
        <w:t>
      3) систематически (более двух раз подряд) в течение года нарушала правила аккредитации;</w:t>
      </w:r>
      <w:r>
        <w:br/>
      </w:r>
      <w:r>
        <w:rPr>
          <w:rFonts w:ascii="Times New Roman"/>
          <w:b w:val="false"/>
          <w:i w:val="false"/>
          <w:color w:val="000000"/>
          <w:sz w:val="28"/>
        </w:rPr>
        <w:t>
      4) предоставляла заведомо ложную информацию в уполномоченный орган по обеспечению безопасности дорожного движения о себе и своей деятельности;</w:t>
      </w:r>
      <w:r>
        <w:br/>
      </w:r>
      <w:r>
        <w:rPr>
          <w:rFonts w:ascii="Times New Roman"/>
          <w:b w:val="false"/>
          <w:i w:val="false"/>
          <w:color w:val="000000"/>
          <w:sz w:val="28"/>
        </w:rPr>
        <w:t>
      5) в течение трех месяцев не устранена причина, по которой вынесено предписание уполномоченного органа по обеспечению безопасности дорожного движения.</w:t>
      </w:r>
      <w:r>
        <w:br/>
      </w:r>
      <w:r>
        <w:rPr>
          <w:rFonts w:ascii="Times New Roman"/>
          <w:b w:val="false"/>
          <w:i w:val="false"/>
          <w:color w:val="000000"/>
          <w:sz w:val="28"/>
        </w:rPr>
        <w:t>
      2. Профессиональные объединения по подготовке водителей транспортных средств вправе обжаловать решение уполномоченного органа по обеспечению безопасности дорожного движения в судебном порядке.</w:t>
      </w:r>
    </w:p>
    <w:p>
      <w:pPr>
        <w:spacing w:after="0"/>
        <w:ind w:left="0"/>
        <w:jc w:val="both"/>
      </w:pPr>
      <w:r>
        <w:rPr>
          <w:rFonts w:ascii="Times New Roman"/>
          <w:b w:val="false"/>
          <w:i w:val="false"/>
          <w:color w:val="000000"/>
          <w:sz w:val="28"/>
        </w:rPr>
        <w:t>      </w:t>
      </w:r>
      <w:r>
        <w:rPr>
          <w:rFonts w:ascii="Times New Roman"/>
          <w:b/>
          <w:i w:val="false"/>
          <w:color w:val="000000"/>
          <w:sz w:val="28"/>
        </w:rPr>
        <w:t>Статья 97. Аттестация кандидатов на присвоение</w:t>
      </w:r>
      <w:r>
        <w:br/>
      </w:r>
      <w:r>
        <w:rPr>
          <w:rFonts w:ascii="Times New Roman"/>
          <w:b w:val="false"/>
          <w:i w:val="false"/>
          <w:color w:val="000000"/>
          <w:sz w:val="28"/>
        </w:rPr>
        <w:t>
                  </w:t>
      </w:r>
      <w:r>
        <w:rPr>
          <w:rFonts w:ascii="Times New Roman"/>
          <w:b/>
          <w:i w:val="false"/>
          <w:color w:val="000000"/>
          <w:sz w:val="28"/>
        </w:rPr>
        <w:t>квалификации «преподаватель», «мастер</w:t>
      </w:r>
      <w:r>
        <w:br/>
      </w:r>
      <w:r>
        <w:rPr>
          <w:rFonts w:ascii="Times New Roman"/>
          <w:b w:val="false"/>
          <w:i w:val="false"/>
          <w:color w:val="000000"/>
          <w:sz w:val="28"/>
        </w:rPr>
        <w:t>
                  </w:t>
      </w:r>
      <w:r>
        <w:rPr>
          <w:rFonts w:ascii="Times New Roman"/>
          <w:b/>
          <w:i w:val="false"/>
          <w:color w:val="000000"/>
          <w:sz w:val="28"/>
        </w:rPr>
        <w:t>производственного обучения», «мастер</w:t>
      </w:r>
      <w:r>
        <w:br/>
      </w:r>
      <w:r>
        <w:rPr>
          <w:rFonts w:ascii="Times New Roman"/>
          <w:b w:val="false"/>
          <w:i w:val="false"/>
          <w:color w:val="000000"/>
          <w:sz w:val="28"/>
        </w:rPr>
        <w:t>
                  </w:t>
      </w:r>
      <w:r>
        <w:rPr>
          <w:rFonts w:ascii="Times New Roman"/>
          <w:b/>
          <w:i w:val="false"/>
          <w:color w:val="000000"/>
          <w:sz w:val="28"/>
        </w:rPr>
        <w:t>обучения вождения во время</w:t>
      </w:r>
      <w:r>
        <w:br/>
      </w:r>
      <w:r>
        <w:rPr>
          <w:rFonts w:ascii="Times New Roman"/>
          <w:b w:val="false"/>
          <w:i w:val="false"/>
          <w:color w:val="000000"/>
          <w:sz w:val="28"/>
        </w:rPr>
        <w:t>
                  </w:t>
      </w:r>
      <w:r>
        <w:rPr>
          <w:rFonts w:ascii="Times New Roman"/>
          <w:b/>
          <w:i w:val="false"/>
          <w:color w:val="000000"/>
          <w:sz w:val="28"/>
        </w:rPr>
        <w:t>образовательного процесса»</w:t>
      </w:r>
    </w:p>
    <w:p>
      <w:pPr>
        <w:spacing w:after="0"/>
        <w:ind w:left="0"/>
        <w:jc w:val="both"/>
      </w:pPr>
      <w:r>
        <w:rPr>
          <w:rFonts w:ascii="Times New Roman"/>
          <w:b w:val="false"/>
          <w:i w:val="false"/>
          <w:color w:val="000000"/>
          <w:sz w:val="28"/>
        </w:rPr>
        <w:t>      1. К аттестации допускаются лица, имеющие высшее или среднетехническое образование по автомобильной специальности, водительское удостоверение той категории, по которой они будут проводить обучение, водительский стаж не менее пяти лет.</w:t>
      </w:r>
      <w:r>
        <w:br/>
      </w:r>
      <w:r>
        <w:rPr>
          <w:rFonts w:ascii="Times New Roman"/>
          <w:b w:val="false"/>
          <w:i w:val="false"/>
          <w:color w:val="000000"/>
          <w:sz w:val="28"/>
        </w:rPr>
        <w:t>
      2. Лица, прошедшие аттестацию, получают квалификационное свидетельство о присвоении квалификации «преподаватель», «мастер производственного обучения», «мастер обучения вождения во время образовательного процесса» с указанием номера квалификационного свидетельства, фамилии, собственного имени, а также, по желанию, - отчества.</w:t>
      </w:r>
      <w:r>
        <w:br/>
      </w:r>
      <w:r>
        <w:rPr>
          <w:rFonts w:ascii="Times New Roman"/>
          <w:b w:val="false"/>
          <w:i w:val="false"/>
          <w:color w:val="000000"/>
          <w:sz w:val="28"/>
        </w:rPr>
        <w:t>
      3. Лица, не прошедшие аттестацию, допускаются к ее повторному прохождению по истечении трех месяцев с момента принятия решения квалификационной комиссией.</w:t>
      </w:r>
    </w:p>
    <w:p>
      <w:pPr>
        <w:spacing w:after="0"/>
        <w:ind w:left="0"/>
        <w:jc w:val="both"/>
      </w:pPr>
      <w:r>
        <w:rPr>
          <w:rFonts w:ascii="Times New Roman"/>
          <w:b w:val="false"/>
          <w:i w:val="false"/>
          <w:color w:val="000000"/>
          <w:sz w:val="28"/>
        </w:rPr>
        <w:t>      </w:t>
      </w:r>
      <w:r>
        <w:rPr>
          <w:rFonts w:ascii="Times New Roman"/>
          <w:b/>
          <w:i w:val="false"/>
          <w:color w:val="000000"/>
          <w:sz w:val="28"/>
        </w:rPr>
        <w:t>Статья 98. Квалификационные комиссии</w:t>
      </w:r>
    </w:p>
    <w:p>
      <w:pPr>
        <w:spacing w:after="0"/>
        <w:ind w:left="0"/>
        <w:jc w:val="both"/>
      </w:pPr>
      <w:r>
        <w:rPr>
          <w:rFonts w:ascii="Times New Roman"/>
          <w:b w:val="false"/>
          <w:i w:val="false"/>
          <w:color w:val="000000"/>
          <w:sz w:val="28"/>
        </w:rPr>
        <w:t>      1. Квалификационная комиссия создается профессиональным объединением, являющейся ее учредителем, с численностью не менее десяти юридических лиц и индивидуальных предпринимателей.</w:t>
      </w:r>
      <w:r>
        <w:br/>
      </w:r>
      <w:r>
        <w:rPr>
          <w:rFonts w:ascii="Times New Roman"/>
          <w:b w:val="false"/>
          <w:i w:val="false"/>
          <w:color w:val="000000"/>
          <w:sz w:val="28"/>
        </w:rPr>
        <w:t>
      2. Квалификационная комиссия является некоммерческой организацией, созданной в организационно-правовой форме учреждения, и действует на основании положения (устава).</w:t>
      </w:r>
      <w:r>
        <w:br/>
      </w:r>
      <w:r>
        <w:rPr>
          <w:rFonts w:ascii="Times New Roman"/>
          <w:b w:val="false"/>
          <w:i w:val="false"/>
          <w:color w:val="000000"/>
          <w:sz w:val="28"/>
        </w:rPr>
        <w:t>
      3. Квалификационная комиссия не вправе создавать филиалы и представительства.</w:t>
      </w:r>
      <w:r>
        <w:br/>
      </w:r>
      <w:r>
        <w:rPr>
          <w:rFonts w:ascii="Times New Roman"/>
          <w:b w:val="false"/>
          <w:i w:val="false"/>
          <w:color w:val="000000"/>
          <w:sz w:val="28"/>
        </w:rPr>
        <w:t>
      4. В состав квалификационных комиссий входят по одному представителю от уполномоченного органа по обеспечению безопасности дорожного движения.</w:t>
      </w:r>
      <w:r>
        <w:br/>
      </w:r>
      <w:r>
        <w:rPr>
          <w:rFonts w:ascii="Times New Roman"/>
          <w:b w:val="false"/>
          <w:i w:val="false"/>
          <w:color w:val="000000"/>
          <w:sz w:val="28"/>
        </w:rPr>
        <w:t>
      5. Председателями квалификационных комиссий избираются представители юридических лиц или индивидуальных предпринимателей, занимающиеся деятельностью по подготовке водителей транспортных средств, из числа их членов простым большинством голосов сроком на три года. Одно и то же лицо не может быть избрано председателем два раза подряд.</w:t>
      </w:r>
      <w:r>
        <w:br/>
      </w:r>
      <w:r>
        <w:rPr>
          <w:rFonts w:ascii="Times New Roman"/>
          <w:b w:val="false"/>
          <w:i w:val="false"/>
          <w:color w:val="000000"/>
          <w:sz w:val="28"/>
        </w:rPr>
        <w:t>
      6. Финансирование и материально-техническое обеспечение деятельности квалификационных комиссий осуществляются учредителями (участниками) за счет собственных средств и иных источников, не запрещенных законодательством Республики Казахстан.</w:t>
      </w:r>
      <w:r>
        <w:br/>
      </w:r>
      <w:r>
        <w:rPr>
          <w:rFonts w:ascii="Times New Roman"/>
          <w:b w:val="false"/>
          <w:i w:val="false"/>
          <w:color w:val="000000"/>
          <w:sz w:val="28"/>
        </w:rPr>
        <w:t>
      7. Квалификационная комиссия разрабатывает и утверждает программу аттестации кандидатов в преподаватели, мастеров производственного обучения и мастеров обучения вождения во время образовательного процесса.</w:t>
      </w:r>
      <w:r>
        <w:br/>
      </w:r>
      <w:r>
        <w:rPr>
          <w:rFonts w:ascii="Times New Roman"/>
          <w:b w:val="false"/>
          <w:i w:val="false"/>
          <w:color w:val="000000"/>
          <w:sz w:val="28"/>
        </w:rPr>
        <w:t>
      8. Квалификационные комиссии обязаны представлять в уполномоченный орган по обеспечению безопасности дорожного движения в течение пятнадцати рабочих дней со дня принятия решения протокол заседания с указанием номера квалификационного свидетельства и удостоверенные копии документов, представленных в квалификационную комиссию лицами, которым была присвоена квалификация «преподаватель», «мастер производственного обучения» и «мастер обучения вождения во время образовательного процесса».</w:t>
      </w:r>
      <w:r>
        <w:br/>
      </w:r>
      <w:r>
        <w:rPr>
          <w:rFonts w:ascii="Times New Roman"/>
          <w:b w:val="false"/>
          <w:i w:val="false"/>
          <w:color w:val="000000"/>
          <w:sz w:val="28"/>
        </w:rPr>
        <w:t>
      9. В случае нарушения порядка проведения аттестации кандидатов, уполномоченный орган по обеспечению безопасности дорожного движения вправе обжаловать решение квалификационных комиссий в судебном порядке.</w:t>
      </w:r>
    </w:p>
    <w:p>
      <w:pPr>
        <w:spacing w:after="0"/>
        <w:ind w:left="0"/>
        <w:jc w:val="both"/>
      </w:pPr>
      <w:r>
        <w:rPr>
          <w:rFonts w:ascii="Times New Roman"/>
          <w:b w:val="false"/>
          <w:i w:val="false"/>
          <w:color w:val="000000"/>
          <w:sz w:val="28"/>
        </w:rPr>
        <w:t>      </w:t>
      </w:r>
      <w:r>
        <w:rPr>
          <w:rFonts w:ascii="Times New Roman"/>
          <w:b/>
          <w:i w:val="false"/>
          <w:color w:val="000000"/>
          <w:sz w:val="28"/>
        </w:rPr>
        <w:t>Статья 99. Лишение квалификационного свидетельства</w:t>
      </w:r>
      <w:r>
        <w:br/>
      </w:r>
      <w:r>
        <w:rPr>
          <w:rFonts w:ascii="Times New Roman"/>
          <w:b w:val="false"/>
          <w:i w:val="false"/>
          <w:color w:val="000000"/>
          <w:sz w:val="28"/>
        </w:rPr>
        <w:t>
                  </w:t>
      </w:r>
      <w:r>
        <w:rPr>
          <w:rFonts w:ascii="Times New Roman"/>
          <w:b/>
          <w:i w:val="false"/>
          <w:color w:val="000000"/>
          <w:sz w:val="28"/>
        </w:rPr>
        <w:t>«преподаватель», «мастер производственного</w:t>
      </w:r>
      <w:r>
        <w:br/>
      </w:r>
      <w:r>
        <w:rPr>
          <w:rFonts w:ascii="Times New Roman"/>
          <w:b w:val="false"/>
          <w:i w:val="false"/>
          <w:color w:val="000000"/>
          <w:sz w:val="28"/>
        </w:rPr>
        <w:t>
                  </w:t>
      </w:r>
      <w:r>
        <w:rPr>
          <w:rFonts w:ascii="Times New Roman"/>
          <w:b/>
          <w:i w:val="false"/>
          <w:color w:val="000000"/>
          <w:sz w:val="28"/>
        </w:rPr>
        <w:t>обучения», «мастер обучения вождения во время</w:t>
      </w:r>
      <w:r>
        <w:br/>
      </w:r>
      <w:r>
        <w:rPr>
          <w:rFonts w:ascii="Times New Roman"/>
          <w:b w:val="false"/>
          <w:i w:val="false"/>
          <w:color w:val="000000"/>
          <w:sz w:val="28"/>
        </w:rPr>
        <w:t>
                  </w:t>
      </w:r>
      <w:r>
        <w:rPr>
          <w:rFonts w:ascii="Times New Roman"/>
          <w:b/>
          <w:i w:val="false"/>
          <w:color w:val="000000"/>
          <w:sz w:val="28"/>
        </w:rPr>
        <w:t>образовательного процесса»</w:t>
      </w:r>
    </w:p>
    <w:p>
      <w:pPr>
        <w:spacing w:after="0"/>
        <w:ind w:left="0"/>
        <w:jc w:val="both"/>
      </w:pPr>
      <w:r>
        <w:rPr>
          <w:rFonts w:ascii="Times New Roman"/>
          <w:b w:val="false"/>
          <w:i w:val="false"/>
          <w:color w:val="000000"/>
          <w:sz w:val="28"/>
        </w:rPr>
        <w:t>      Лишение квалификационного свидетельства «преподаватель», «мастер производственного обучения», «мастер обучения вождения во время образовательного процесса» осуществляется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r>
        <w:br/>
      </w:r>
      <w:r>
        <w:rPr>
          <w:rFonts w:ascii="Times New Roman"/>
          <w:b w:val="false"/>
          <w:i w:val="false"/>
          <w:color w:val="000000"/>
          <w:sz w:val="28"/>
        </w:rPr>
        <w:t>
      Решение о лишении квалификационного свидетельства уполномоченный орган по обеспечению безопасности дорожного движения сообщает профессиональным объединениям.</w:t>
      </w:r>
      <w:r>
        <w:br/>
      </w:r>
      <w:r>
        <w:rPr>
          <w:rFonts w:ascii="Times New Roman"/>
          <w:b w:val="false"/>
          <w:i w:val="false"/>
          <w:color w:val="000000"/>
          <w:sz w:val="28"/>
        </w:rPr>
        <w:t>
      Лица, которые были лишены квалификационного свидетельства к повторной аттестации допускаются не ранее, чем через три года.</w:t>
      </w:r>
    </w:p>
    <w:p>
      <w:pPr>
        <w:spacing w:after="0"/>
        <w:ind w:left="0"/>
        <w:jc w:val="both"/>
      </w:pPr>
      <w:r>
        <w:rPr>
          <w:rFonts w:ascii="Times New Roman"/>
          <w:b w:val="false"/>
          <w:i w:val="false"/>
          <w:color w:val="000000"/>
          <w:sz w:val="28"/>
        </w:rPr>
        <w:t>      </w:t>
      </w:r>
      <w:r>
        <w:rPr>
          <w:rFonts w:ascii="Times New Roman"/>
          <w:b/>
          <w:i w:val="false"/>
          <w:color w:val="000000"/>
          <w:sz w:val="28"/>
        </w:rPr>
        <w:t>Статья 100. Контроль качества и его виды</w:t>
      </w:r>
    </w:p>
    <w:p>
      <w:pPr>
        <w:spacing w:after="0"/>
        <w:ind w:left="0"/>
        <w:jc w:val="both"/>
      </w:pPr>
      <w:r>
        <w:rPr>
          <w:rFonts w:ascii="Times New Roman"/>
          <w:b w:val="false"/>
          <w:i w:val="false"/>
          <w:color w:val="000000"/>
          <w:sz w:val="28"/>
        </w:rPr>
        <w:t>      1. Контроль качества направлен на соблюдение юридическими лицами и индивидуальными предпринимателями требований стандартов по подготовке водителей транспортных средств.</w:t>
      </w:r>
      <w:r>
        <w:br/>
      </w:r>
      <w:r>
        <w:rPr>
          <w:rFonts w:ascii="Times New Roman"/>
          <w:b w:val="false"/>
          <w:i w:val="false"/>
          <w:color w:val="000000"/>
          <w:sz w:val="28"/>
        </w:rPr>
        <w:t>
      2. Видами контроля качества является внутренний и внешний контроль качества.</w:t>
      </w:r>
      <w:r>
        <w:br/>
      </w:r>
      <w:r>
        <w:rPr>
          <w:rFonts w:ascii="Times New Roman"/>
          <w:b w:val="false"/>
          <w:i w:val="false"/>
          <w:color w:val="000000"/>
          <w:sz w:val="28"/>
        </w:rPr>
        <w:t>
      Внутренний контроль качества осуществляется юридическими лицами и индивидуальными предпринимателями самостоятельно в соответствии со стандартами подготовки водителей транспортных средств.</w:t>
      </w:r>
      <w:r>
        <w:br/>
      </w:r>
      <w:r>
        <w:rPr>
          <w:rFonts w:ascii="Times New Roman"/>
          <w:b w:val="false"/>
          <w:i w:val="false"/>
          <w:color w:val="000000"/>
          <w:sz w:val="28"/>
        </w:rPr>
        <w:t>
      Внешний контроль качества осуществляется профессиональным объединением в отношении своих членов один раз в три года.</w:t>
      </w:r>
      <w:r>
        <w:br/>
      </w:r>
      <w:r>
        <w:rPr>
          <w:rFonts w:ascii="Times New Roman"/>
          <w:b w:val="false"/>
          <w:i w:val="false"/>
          <w:color w:val="000000"/>
          <w:sz w:val="28"/>
        </w:rPr>
        <w:t>
      3. Правила проведения внешнего контроля качества разрабатываются соответствующими профессиональными объединениями.</w:t>
      </w:r>
      <w:r>
        <w:br/>
      </w:r>
      <w:r>
        <w:rPr>
          <w:rFonts w:ascii="Times New Roman"/>
          <w:b w:val="false"/>
          <w:i w:val="false"/>
          <w:color w:val="000000"/>
          <w:sz w:val="28"/>
        </w:rPr>
        <w:t>
      4. Юридические лица и индивидуальные предприниматели вправе обжаловать заключение профессионального объединения в судебном порядке.</w:t>
      </w:r>
    </w:p>
    <w:p>
      <w:pPr>
        <w:spacing w:after="0"/>
        <w:ind w:left="0"/>
        <w:jc w:val="both"/>
      </w:pPr>
      <w:r>
        <w:rPr>
          <w:rFonts w:ascii="Times New Roman"/>
          <w:b w:val="false"/>
          <w:i w:val="false"/>
          <w:color w:val="000000"/>
          <w:sz w:val="28"/>
        </w:rPr>
        <w:t>      </w:t>
      </w:r>
      <w:r>
        <w:rPr>
          <w:rFonts w:ascii="Times New Roman"/>
          <w:b/>
          <w:i w:val="false"/>
          <w:color w:val="000000"/>
          <w:sz w:val="28"/>
        </w:rPr>
        <w:t>Статья 101. Права и обязанности преподавателей, мастеров</w:t>
      </w:r>
      <w:r>
        <w:br/>
      </w:r>
      <w:r>
        <w:rPr>
          <w:rFonts w:ascii="Times New Roman"/>
          <w:b w:val="false"/>
          <w:i w:val="false"/>
          <w:color w:val="000000"/>
          <w:sz w:val="28"/>
        </w:rPr>
        <w:t>
                   </w:t>
      </w:r>
      <w:r>
        <w:rPr>
          <w:rFonts w:ascii="Times New Roman"/>
          <w:b/>
          <w:i w:val="false"/>
          <w:color w:val="000000"/>
          <w:sz w:val="28"/>
        </w:rPr>
        <w:t>производственного обучения и мастеров обучения</w:t>
      </w:r>
      <w:r>
        <w:br/>
      </w:r>
      <w:r>
        <w:rPr>
          <w:rFonts w:ascii="Times New Roman"/>
          <w:b w:val="false"/>
          <w:i w:val="false"/>
          <w:color w:val="000000"/>
          <w:sz w:val="28"/>
        </w:rPr>
        <w:t>
                   </w:t>
      </w:r>
      <w:r>
        <w:rPr>
          <w:rFonts w:ascii="Times New Roman"/>
          <w:b/>
          <w:i w:val="false"/>
          <w:color w:val="000000"/>
          <w:sz w:val="28"/>
        </w:rPr>
        <w:t>вождения во время образовательного процесса</w:t>
      </w:r>
    </w:p>
    <w:p>
      <w:pPr>
        <w:spacing w:after="0"/>
        <w:ind w:left="0"/>
        <w:jc w:val="both"/>
      </w:pPr>
      <w:r>
        <w:rPr>
          <w:rFonts w:ascii="Times New Roman"/>
          <w:b w:val="false"/>
          <w:i w:val="false"/>
          <w:color w:val="000000"/>
          <w:sz w:val="28"/>
        </w:rPr>
        <w:t>      1. Преподаватель, мастер производственного обучения и мастер обучения вождения во время образовательного процесса имеют право на:</w:t>
      </w:r>
      <w:r>
        <w:br/>
      </w:r>
      <w:r>
        <w:rPr>
          <w:rFonts w:ascii="Times New Roman"/>
          <w:b w:val="false"/>
          <w:i w:val="false"/>
          <w:color w:val="000000"/>
          <w:sz w:val="28"/>
        </w:rPr>
        <w:t>
      1) занятие деятельностью по подготовке водителей транспортных средств с обеспечением условий для профессиональной деятельности;</w:t>
      </w:r>
      <w:r>
        <w:br/>
      </w:r>
      <w:r>
        <w:rPr>
          <w:rFonts w:ascii="Times New Roman"/>
          <w:b w:val="false"/>
          <w:i w:val="false"/>
          <w:color w:val="000000"/>
          <w:sz w:val="28"/>
        </w:rPr>
        <w:t>
      2) вступление в профессиональное объединение;</w:t>
      </w:r>
      <w:r>
        <w:br/>
      </w:r>
      <w:r>
        <w:rPr>
          <w:rFonts w:ascii="Times New Roman"/>
          <w:b w:val="false"/>
          <w:i w:val="false"/>
          <w:color w:val="000000"/>
          <w:sz w:val="28"/>
        </w:rPr>
        <w:t>
      3) повышение квалификации;</w:t>
      </w:r>
      <w:r>
        <w:br/>
      </w:r>
      <w:r>
        <w:rPr>
          <w:rFonts w:ascii="Times New Roman"/>
          <w:b w:val="false"/>
          <w:i w:val="false"/>
          <w:color w:val="000000"/>
          <w:sz w:val="28"/>
        </w:rPr>
        <w:t>
      4) обжалование решений профессиональных объединений в судебном порядке.</w:t>
      </w:r>
      <w:r>
        <w:br/>
      </w:r>
      <w:r>
        <w:rPr>
          <w:rFonts w:ascii="Times New Roman"/>
          <w:b w:val="false"/>
          <w:i w:val="false"/>
          <w:color w:val="000000"/>
          <w:sz w:val="28"/>
        </w:rPr>
        <w:t>
      2. Преподаватель, мастер производственного обучения и мастер обучения вождения во время образовательного процесса обязаны:</w:t>
      </w:r>
      <w:r>
        <w:br/>
      </w:r>
      <w:r>
        <w:rPr>
          <w:rFonts w:ascii="Times New Roman"/>
          <w:b w:val="false"/>
          <w:i w:val="false"/>
          <w:color w:val="000000"/>
          <w:sz w:val="28"/>
        </w:rPr>
        <w:t>
      1) соблюдать законодательство Республики Казахстан в области подготовки водителей транспортных средств;</w:t>
      </w:r>
      <w:r>
        <w:br/>
      </w:r>
      <w:r>
        <w:rPr>
          <w:rFonts w:ascii="Times New Roman"/>
          <w:b w:val="false"/>
          <w:i w:val="false"/>
          <w:color w:val="000000"/>
          <w:sz w:val="28"/>
        </w:rPr>
        <w:t>
      2) обладать соответствующими теоретическими и практическими знаниями и навыками преподавания в области своей профессиональной компетенции;</w:t>
      </w:r>
      <w:r>
        <w:br/>
      </w:r>
      <w:r>
        <w:rPr>
          <w:rFonts w:ascii="Times New Roman"/>
          <w:b w:val="false"/>
          <w:i w:val="false"/>
          <w:color w:val="000000"/>
          <w:sz w:val="28"/>
        </w:rPr>
        <w:t>
      3) обеспечить качество предоставляемых услуг;</w:t>
      </w:r>
      <w:r>
        <w:br/>
      </w:r>
      <w:r>
        <w:rPr>
          <w:rFonts w:ascii="Times New Roman"/>
          <w:b w:val="false"/>
          <w:i w:val="false"/>
          <w:color w:val="000000"/>
          <w:sz w:val="28"/>
        </w:rPr>
        <w:t>
      4) уважать честь и достоинство обучающихся.</w:t>
      </w:r>
    </w:p>
    <w:p>
      <w:pPr>
        <w:spacing w:after="0"/>
        <w:ind w:left="0"/>
        <w:jc w:val="both"/>
      </w:pPr>
      <w:r>
        <w:rPr>
          <w:rFonts w:ascii="Times New Roman"/>
          <w:b w:val="false"/>
          <w:i w:val="false"/>
          <w:color w:val="000000"/>
          <w:sz w:val="28"/>
        </w:rPr>
        <w:t>      </w:t>
      </w:r>
      <w:r>
        <w:rPr>
          <w:rFonts w:ascii="Times New Roman"/>
          <w:b/>
          <w:i w:val="false"/>
          <w:color w:val="000000"/>
          <w:sz w:val="28"/>
        </w:rPr>
        <w:t>Статья 102. Права и обязанности юридических лиц и</w:t>
      </w:r>
      <w:r>
        <w:br/>
      </w:r>
      <w:r>
        <w:rPr>
          <w:rFonts w:ascii="Times New Roman"/>
          <w:b w:val="false"/>
          <w:i w:val="false"/>
          <w:color w:val="000000"/>
          <w:sz w:val="28"/>
        </w:rPr>
        <w:t>
                   </w:t>
      </w:r>
      <w:r>
        <w:rPr>
          <w:rFonts w:ascii="Times New Roman"/>
          <w:b/>
          <w:i w:val="false"/>
          <w:color w:val="000000"/>
          <w:sz w:val="28"/>
        </w:rPr>
        <w:t>индивидуальных предпринимателей,</w:t>
      </w:r>
      <w:r>
        <w:br/>
      </w:r>
      <w:r>
        <w:rPr>
          <w:rFonts w:ascii="Times New Roman"/>
          <w:b w:val="false"/>
          <w:i w:val="false"/>
          <w:color w:val="000000"/>
          <w:sz w:val="28"/>
        </w:rPr>
        <w:t>
                   </w:t>
      </w:r>
      <w:r>
        <w:rPr>
          <w:rFonts w:ascii="Times New Roman"/>
          <w:b/>
          <w:i w:val="false"/>
          <w:color w:val="000000"/>
          <w:sz w:val="28"/>
        </w:rPr>
        <w:t>осуществляющих подготовку водителей</w:t>
      </w:r>
      <w:r>
        <w:br/>
      </w:r>
      <w:r>
        <w:rPr>
          <w:rFonts w:ascii="Times New Roman"/>
          <w:b w:val="false"/>
          <w:i w:val="false"/>
          <w:color w:val="000000"/>
          <w:sz w:val="28"/>
        </w:rPr>
        <w:t>
                   </w:t>
      </w:r>
      <w:r>
        <w:rPr>
          <w:rFonts w:ascii="Times New Roman"/>
          <w:b/>
          <w:i w:val="false"/>
          <w:color w:val="000000"/>
          <w:sz w:val="28"/>
        </w:rPr>
        <w:t>транспортных средств</w:t>
      </w:r>
    </w:p>
    <w:p>
      <w:pPr>
        <w:spacing w:after="0"/>
        <w:ind w:left="0"/>
        <w:jc w:val="both"/>
      </w:pPr>
      <w:r>
        <w:rPr>
          <w:rFonts w:ascii="Times New Roman"/>
          <w:b w:val="false"/>
          <w:i w:val="false"/>
          <w:color w:val="000000"/>
          <w:sz w:val="28"/>
        </w:rPr>
        <w:t>      1. Юридические лица и индивидуальные предприниматели, осуществляющие подготовку водителей транспортных средств, имеют право:</w:t>
      </w:r>
      <w:r>
        <w:br/>
      </w:r>
      <w:r>
        <w:rPr>
          <w:rFonts w:ascii="Times New Roman"/>
          <w:b w:val="false"/>
          <w:i w:val="false"/>
          <w:color w:val="000000"/>
          <w:sz w:val="28"/>
        </w:rPr>
        <w:t>
      1) вступать в профессиональное объединение;</w:t>
      </w:r>
      <w:r>
        <w:br/>
      </w:r>
      <w:r>
        <w:rPr>
          <w:rFonts w:ascii="Times New Roman"/>
          <w:b w:val="false"/>
          <w:i w:val="false"/>
          <w:color w:val="000000"/>
          <w:sz w:val="28"/>
        </w:rPr>
        <w:t xml:space="preserve">
      2) обжаловать решение профессионального объединения в судебном порядке. </w:t>
      </w:r>
      <w:r>
        <w:br/>
      </w:r>
      <w:r>
        <w:rPr>
          <w:rFonts w:ascii="Times New Roman"/>
          <w:b w:val="false"/>
          <w:i w:val="false"/>
          <w:color w:val="000000"/>
          <w:sz w:val="28"/>
        </w:rPr>
        <w:t>
      2. Юридические лица и индивидуальные предприниматели, осуществляющие подготовку водителей транспортных средств, обязаны:</w:t>
      </w:r>
      <w:r>
        <w:br/>
      </w:r>
      <w:r>
        <w:rPr>
          <w:rFonts w:ascii="Times New Roman"/>
          <w:b w:val="false"/>
          <w:i w:val="false"/>
          <w:color w:val="000000"/>
          <w:sz w:val="28"/>
        </w:rPr>
        <w:t>
      1) соблюдать законодательство Республики Казахстан в области подготовки водителей транспортных средств;</w:t>
      </w:r>
      <w:r>
        <w:br/>
      </w:r>
      <w:r>
        <w:rPr>
          <w:rFonts w:ascii="Times New Roman"/>
          <w:b w:val="false"/>
          <w:i w:val="false"/>
          <w:color w:val="000000"/>
          <w:sz w:val="28"/>
        </w:rPr>
        <w:t>
      2) выполнять функции, отнесенные к их компетенции;</w:t>
      </w:r>
      <w:r>
        <w:br/>
      </w:r>
      <w:r>
        <w:rPr>
          <w:rFonts w:ascii="Times New Roman"/>
          <w:b w:val="false"/>
          <w:i w:val="false"/>
          <w:color w:val="000000"/>
          <w:sz w:val="28"/>
        </w:rPr>
        <w:t>
      3) не препятствовать проведению проверок, осуществляемым уполномоченным органом по обеспечению безопасности дорожного движения;</w:t>
      </w:r>
      <w:r>
        <w:br/>
      </w:r>
      <w:r>
        <w:rPr>
          <w:rFonts w:ascii="Times New Roman"/>
          <w:b w:val="false"/>
          <w:i w:val="false"/>
          <w:color w:val="000000"/>
          <w:sz w:val="28"/>
        </w:rPr>
        <w:t>
      4) реализовывать в полном объеме учебные программы в соответствии с учебным планом и планом-графиком подготовки водителей транспортных средств;</w:t>
      </w:r>
      <w:r>
        <w:br/>
      </w:r>
      <w:r>
        <w:rPr>
          <w:rFonts w:ascii="Times New Roman"/>
          <w:b w:val="false"/>
          <w:i w:val="false"/>
          <w:color w:val="000000"/>
          <w:sz w:val="28"/>
        </w:rPr>
        <w:t>
      5) обеспечивать высокое качество подготовки обучающихся;</w:t>
      </w:r>
      <w:r>
        <w:br/>
      </w:r>
      <w:r>
        <w:rPr>
          <w:rFonts w:ascii="Times New Roman"/>
          <w:b w:val="false"/>
          <w:i w:val="false"/>
          <w:color w:val="000000"/>
          <w:sz w:val="28"/>
        </w:rPr>
        <w:t>
      6) защищать жизнь и здоровье обучающихся, преподавателей, мастеров производственного обучения и мастеров обучения вождения во время образовательного процесса;</w:t>
      </w:r>
      <w:r>
        <w:br/>
      </w:r>
      <w:r>
        <w:rPr>
          <w:rFonts w:ascii="Times New Roman"/>
          <w:b w:val="false"/>
          <w:i w:val="false"/>
          <w:color w:val="000000"/>
          <w:sz w:val="28"/>
        </w:rPr>
        <w:t>
      7) поддерживать транспортные средства в технически исправном состоянии и организовывать предрейсовый медицинский осмотр мастеров обучения вождения.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103. Ответственность юридических лиц и</w:t>
      </w:r>
      <w:r>
        <w:br/>
      </w:r>
      <w:r>
        <w:rPr>
          <w:rFonts w:ascii="Times New Roman"/>
          <w:b w:val="false"/>
          <w:i w:val="false"/>
          <w:color w:val="000000"/>
          <w:sz w:val="28"/>
        </w:rPr>
        <w:t>
                   </w:t>
      </w:r>
      <w:r>
        <w:rPr>
          <w:rFonts w:ascii="Times New Roman"/>
          <w:b/>
          <w:i w:val="false"/>
          <w:color w:val="000000"/>
          <w:sz w:val="28"/>
        </w:rPr>
        <w:t>индивидуальных предпринимателей</w:t>
      </w:r>
    </w:p>
    <w:p>
      <w:pPr>
        <w:spacing w:after="0"/>
        <w:ind w:left="0"/>
        <w:jc w:val="both"/>
      </w:pPr>
      <w:r>
        <w:rPr>
          <w:rFonts w:ascii="Times New Roman"/>
          <w:b w:val="false"/>
          <w:i w:val="false"/>
          <w:color w:val="000000"/>
          <w:sz w:val="28"/>
        </w:rPr>
        <w:t>      За нарушение законодательства Республики Казахстан по подготовке водителей транспортных средств юридические лица и индивидуальные предприниматели несут ответственность в соответствии с законами Республики Казахстан.</w:t>
      </w:r>
    </w:p>
    <w:p>
      <w:pPr>
        <w:spacing w:after="0"/>
        <w:ind w:left="0"/>
        <w:jc w:val="left"/>
      </w:pPr>
      <w:r>
        <w:rPr>
          <w:rFonts w:ascii="Times New Roman"/>
          <w:b/>
          <w:i w:val="false"/>
          <w:color w:val="000000"/>
        </w:rPr>
        <w:t xml:space="preserve"> Глава 14. Обязательный технический осмотр</w:t>
      </w:r>
    </w:p>
    <w:p>
      <w:pPr>
        <w:spacing w:after="0"/>
        <w:ind w:left="0"/>
        <w:jc w:val="both"/>
      </w:pPr>
      <w:r>
        <w:rPr>
          <w:rFonts w:ascii="Times New Roman"/>
          <w:b w:val="false"/>
          <w:i w:val="false"/>
          <w:color w:val="000000"/>
          <w:sz w:val="28"/>
        </w:rPr>
        <w:t>      </w:t>
      </w:r>
      <w:r>
        <w:rPr>
          <w:rFonts w:ascii="Times New Roman"/>
          <w:b/>
          <w:i w:val="false"/>
          <w:color w:val="000000"/>
          <w:sz w:val="28"/>
        </w:rPr>
        <w:t>Статья 104. Обязательный технический осмотр</w:t>
      </w:r>
    </w:p>
    <w:p>
      <w:pPr>
        <w:spacing w:after="0"/>
        <w:ind w:left="0"/>
        <w:jc w:val="both"/>
      </w:pPr>
      <w:r>
        <w:rPr>
          <w:rFonts w:ascii="Times New Roman"/>
          <w:b w:val="false"/>
          <w:i w:val="false"/>
          <w:color w:val="000000"/>
          <w:sz w:val="28"/>
        </w:rPr>
        <w:t>      1. Участвующие в дорожном движении на территории Республики Казахстан и зарегистрированные в уполномоченном органе по обеспечению безопасности дорожного движения механические транспортные средства и прицепы к ним подлежат обязательному техническому осмотру, за исключением транспортных средств, возраст которых не превышает трех лет, включая год выпуска, и не используемых в предпринимательской деятельности в сфере автомобильного транспорта.</w:t>
      </w:r>
      <w:r>
        <w:br/>
      </w:r>
      <w:r>
        <w:rPr>
          <w:rFonts w:ascii="Times New Roman"/>
          <w:b w:val="false"/>
          <w:i w:val="false"/>
          <w:color w:val="000000"/>
          <w:sz w:val="28"/>
        </w:rPr>
        <w:t>
      Обязательный технический осмотр включает в себя проверку состояния механических транспортных средств и прицепов к ним на соответствие требованиям, установленным законодательством Республики Казахстан.</w:t>
      </w:r>
      <w:r>
        <w:br/>
      </w:r>
      <w:r>
        <w:rPr>
          <w:rFonts w:ascii="Times New Roman"/>
          <w:b w:val="false"/>
          <w:i w:val="false"/>
          <w:color w:val="000000"/>
          <w:sz w:val="28"/>
        </w:rPr>
        <w:t>
      2. Обязательный технический осмотр проводится операторами технического осмотра, включенными уполномоченным органом в области транспорта и коммуникаций в реестр операторов технического осмотра, независимо от места регистрации транспортного средства и места жительства его владельца.</w:t>
      </w:r>
      <w:r>
        <w:br/>
      </w:r>
      <w:r>
        <w:rPr>
          <w:rFonts w:ascii="Times New Roman"/>
          <w:b w:val="false"/>
          <w:i w:val="false"/>
          <w:color w:val="000000"/>
          <w:sz w:val="28"/>
        </w:rPr>
        <w:t xml:space="preserve">
      Операторы технического осмотра оказывают услуги на основании публичного договора. </w:t>
      </w:r>
      <w:r>
        <w:br/>
      </w:r>
      <w:r>
        <w:rPr>
          <w:rFonts w:ascii="Times New Roman"/>
          <w:b w:val="false"/>
          <w:i w:val="false"/>
          <w:color w:val="000000"/>
          <w:sz w:val="28"/>
        </w:rPr>
        <w:t>
      3. Совмещение оказания услуг по проведению обязательного технического осмотра и ремонту, техническому обслуживанию транспортных средств не допускается.</w:t>
      </w:r>
      <w:r>
        <w:br/>
      </w:r>
      <w:r>
        <w:rPr>
          <w:rFonts w:ascii="Times New Roman"/>
          <w:b w:val="false"/>
          <w:i w:val="false"/>
          <w:color w:val="000000"/>
          <w:sz w:val="28"/>
        </w:rPr>
        <w:t>
      Оказание услуг по ремонту и техническому обслуживанию транспортных средств на территории оператора технического осмотра не допускается.</w:t>
      </w:r>
      <w:r>
        <w:br/>
      </w:r>
      <w:r>
        <w:rPr>
          <w:rFonts w:ascii="Times New Roman"/>
          <w:b w:val="false"/>
          <w:i w:val="false"/>
          <w:color w:val="000000"/>
          <w:sz w:val="28"/>
        </w:rPr>
        <w:t>
      Допускается совмещение и оказание на территории оператора технического осмотра услуг по проведению обязательного технического осмотра, уборки и мойки транспортных средств.</w:t>
      </w:r>
      <w:r>
        <w:br/>
      </w:r>
      <w:r>
        <w:rPr>
          <w:rFonts w:ascii="Times New Roman"/>
          <w:b w:val="false"/>
          <w:i w:val="false"/>
          <w:color w:val="000000"/>
          <w:sz w:val="28"/>
        </w:rPr>
        <w:t>
      4. Оператор технического осмотра:</w:t>
      </w:r>
      <w:r>
        <w:br/>
      </w:r>
      <w:r>
        <w:rPr>
          <w:rFonts w:ascii="Times New Roman"/>
          <w:b w:val="false"/>
          <w:i w:val="false"/>
          <w:color w:val="000000"/>
          <w:sz w:val="28"/>
        </w:rPr>
        <w:t>
      1) осуществляет проведение обязательного технического осмотра с использованием стационарных и мобильных линий технического осмотра при открытии центра технического осмотра в столице, городах республиканского и областного значения;</w:t>
      </w:r>
      <w:r>
        <w:br/>
      </w:r>
      <w:r>
        <w:rPr>
          <w:rFonts w:ascii="Times New Roman"/>
          <w:b w:val="false"/>
          <w:i w:val="false"/>
          <w:color w:val="000000"/>
          <w:sz w:val="28"/>
        </w:rPr>
        <w:t>
      2) обеспечивает проведение обязательного технического осмотра в пределах региона деятельности, определенного уполномоченным органом в области транспорта и коммуникаций;</w:t>
      </w:r>
      <w:r>
        <w:br/>
      </w:r>
      <w:r>
        <w:rPr>
          <w:rFonts w:ascii="Times New Roman"/>
          <w:b w:val="false"/>
          <w:i w:val="false"/>
          <w:color w:val="000000"/>
          <w:sz w:val="28"/>
        </w:rPr>
        <w:t>
      3) информирует население о графике проведения обязательного технического осмотра в регионе деятельности;</w:t>
      </w:r>
      <w:r>
        <w:br/>
      </w:r>
      <w:r>
        <w:rPr>
          <w:rFonts w:ascii="Times New Roman"/>
          <w:b w:val="false"/>
          <w:i w:val="false"/>
          <w:color w:val="000000"/>
          <w:sz w:val="28"/>
        </w:rPr>
        <w:t>
      4) осуществляет проведение обязательного технического осмотра с использованием стационарных и (или) мобильных линий технического осмотра при открытии центра технического осмотра в административных центрах районов, аульных (сельских) округах и городах районного значения.</w:t>
      </w:r>
      <w:r>
        <w:br/>
      </w:r>
      <w:r>
        <w:rPr>
          <w:rFonts w:ascii="Times New Roman"/>
          <w:b w:val="false"/>
          <w:i w:val="false"/>
          <w:color w:val="000000"/>
          <w:sz w:val="28"/>
        </w:rPr>
        <w:t>
      Порядок определения региона деятельности устанавливается уполномоченным органом в области транспорта и коммуникаций.</w:t>
      </w:r>
      <w:r>
        <w:br/>
      </w:r>
      <w:r>
        <w:rPr>
          <w:rFonts w:ascii="Times New Roman"/>
          <w:b w:val="false"/>
          <w:i w:val="false"/>
          <w:color w:val="000000"/>
          <w:sz w:val="28"/>
        </w:rPr>
        <w:t>
      5. Проведение обязательного технического осмотра включает в себя два этапа: подготовительный и основной.</w:t>
      </w:r>
      <w:r>
        <w:br/>
      </w:r>
      <w:r>
        <w:rPr>
          <w:rFonts w:ascii="Times New Roman"/>
          <w:b w:val="false"/>
          <w:i w:val="false"/>
          <w:color w:val="000000"/>
          <w:sz w:val="28"/>
        </w:rPr>
        <w:t>
      В ходе подготовительного этапа проведения обязательного технического осмотра проводятся идентификация и проверка результатов идентификации транспортного средства на соответствие данным регистрационных и иных документов.</w:t>
      </w:r>
      <w:r>
        <w:br/>
      </w:r>
      <w:r>
        <w:rPr>
          <w:rFonts w:ascii="Times New Roman"/>
          <w:b w:val="false"/>
          <w:i w:val="false"/>
          <w:color w:val="000000"/>
          <w:sz w:val="28"/>
        </w:rPr>
        <w:t>
      В ходе основного этапа проведения обязательного технического осмотра выполняются работы (проверка) по определению соответствия технического состояния транспортного средства требованиям безопасности, установленным законодательством Республики Казахстан о техническом регулировании.</w:t>
      </w:r>
      <w:r>
        <w:br/>
      </w:r>
      <w:r>
        <w:rPr>
          <w:rFonts w:ascii="Times New Roman"/>
          <w:b w:val="false"/>
          <w:i w:val="false"/>
          <w:color w:val="000000"/>
          <w:sz w:val="28"/>
        </w:rPr>
        <w:t>
      6. Для прохождения обязательного технического осмотра владелец транспортного средства предъявляет оператору технического осмотра транспортное средство и свидетельство о государственной регистрации транспортного средства.</w:t>
      </w:r>
      <w:r>
        <w:br/>
      </w:r>
      <w:r>
        <w:rPr>
          <w:rFonts w:ascii="Times New Roman"/>
          <w:b w:val="false"/>
          <w:i w:val="false"/>
          <w:color w:val="000000"/>
          <w:sz w:val="28"/>
        </w:rPr>
        <w:t>
      Оператор технического осмотра обеспечивает внесение данных свидетельства о государственной регистрации транспортного средства и сведений, содержащихся в диагностической карте технического осмотра в единую информационную систему обязательного технического осмотра механических транспортных средств и прицепов к ним.</w:t>
      </w:r>
      <w:r>
        <w:br/>
      </w:r>
      <w:r>
        <w:rPr>
          <w:rFonts w:ascii="Times New Roman"/>
          <w:b w:val="false"/>
          <w:i w:val="false"/>
          <w:color w:val="000000"/>
          <w:sz w:val="28"/>
        </w:rPr>
        <w:t>
      7. По результатам проведения обязательного технического осмотра транспортного средства составляется диагностическая карта технического осмотра с указанием срока прохождения следующего обязательного технического осмотра в соответствии с установленной периодичностью прохождения обязательного технического осмотра транспортных средств.</w:t>
      </w:r>
      <w:r>
        <w:br/>
      </w:r>
      <w:r>
        <w:rPr>
          <w:rFonts w:ascii="Times New Roman"/>
          <w:b w:val="false"/>
          <w:i w:val="false"/>
          <w:color w:val="000000"/>
          <w:sz w:val="28"/>
        </w:rPr>
        <w:t>
      8. Если по результатам проведения обязательного технического осмотра выявлены неисправности и условия, при которых запрещается эксплуатация транспортных средств и прицепов к ним, обязательный технический осмотр признается не пройденным.</w:t>
      </w:r>
      <w:r>
        <w:br/>
      </w:r>
      <w:r>
        <w:rPr>
          <w:rFonts w:ascii="Times New Roman"/>
          <w:b w:val="false"/>
          <w:i w:val="false"/>
          <w:color w:val="000000"/>
          <w:sz w:val="28"/>
        </w:rPr>
        <w:t>
      В этом случае владельцу транспортного средства выдается диагностическая карта транспортного средства с указанием неисправностей.</w:t>
      </w:r>
      <w:r>
        <w:br/>
      </w:r>
      <w:r>
        <w:rPr>
          <w:rFonts w:ascii="Times New Roman"/>
          <w:b w:val="false"/>
          <w:i w:val="false"/>
          <w:color w:val="000000"/>
          <w:sz w:val="28"/>
        </w:rPr>
        <w:t>
      9. После устранения выявленных неисправностей и условий, при которых запрещается эксплуатация механического транспортного средства и прицепов к нему, владелец механического транспортного средства и прицепов к нему представляет его для повторного проведения обязательного технического осмотра.</w:t>
      </w:r>
      <w:r>
        <w:br/>
      </w:r>
      <w:r>
        <w:rPr>
          <w:rFonts w:ascii="Times New Roman"/>
          <w:b w:val="false"/>
          <w:i w:val="false"/>
          <w:color w:val="000000"/>
          <w:sz w:val="28"/>
        </w:rPr>
        <w:t>
      Повторный технический осмотр механического транспортного средства и прицепов к нему проводится в центре технического осмотра, где проводился первый обязательный технический осмотр либо в ином центре технического осмотра.</w:t>
      </w:r>
      <w:r>
        <w:br/>
      </w:r>
      <w:r>
        <w:rPr>
          <w:rFonts w:ascii="Times New Roman"/>
          <w:b w:val="false"/>
          <w:i w:val="false"/>
          <w:color w:val="000000"/>
          <w:sz w:val="28"/>
        </w:rPr>
        <w:t>
      При повторном техническом осмотре механического транспортного средства и прицепов к нему в центре технического осмотра, где проводился первый обязательный технический осмотр, технический осмотр производится только по тем позициям, которые не отвечали установленным критериям и были указаны в диагностической карте. В этом случае оплата взимается только за проверку тех позиций, которые проверяются вновь.</w:t>
      </w:r>
      <w:r>
        <w:br/>
      </w:r>
      <w:r>
        <w:rPr>
          <w:rFonts w:ascii="Times New Roman"/>
          <w:b w:val="false"/>
          <w:i w:val="false"/>
          <w:color w:val="000000"/>
          <w:sz w:val="28"/>
        </w:rPr>
        <w:t>
      Максимальный срок предъявления механического транспортного средства и прицепов к нему на повторный обязательный технический осмотр после обнаружения неисправностей при проведении обязательного технического осмотра составляет десять календарных дней.</w:t>
      </w:r>
      <w:r>
        <w:br/>
      </w:r>
      <w:r>
        <w:rPr>
          <w:rFonts w:ascii="Times New Roman"/>
          <w:b w:val="false"/>
          <w:i w:val="false"/>
          <w:color w:val="000000"/>
          <w:sz w:val="28"/>
        </w:rPr>
        <w:t>
      10. Владелец механического транспортного средства и прицепов к нему самостоятельно определяет место выполнения и исполнителя работ по устранению выявленных неисправностей и условий, при которых запрещается эксплуатация механического транспортного средства и прицепов к нему.</w:t>
      </w:r>
      <w:r>
        <w:br/>
      </w:r>
      <w:r>
        <w:rPr>
          <w:rFonts w:ascii="Times New Roman"/>
          <w:b w:val="false"/>
          <w:i w:val="false"/>
          <w:color w:val="000000"/>
          <w:sz w:val="28"/>
        </w:rPr>
        <w:t>
      11. Если в ходе проведения обязательного технического осмотра оператором технического осмотра не выявлены технические неисправности механического транспортного средства либо такие неисправности выявлены, но сведения о них не были внесены в диагностическую карту технического осмотра, оператор технического осмотра обязан возместить в полном объеме вред, причиненный жизни, здоровью или имуществу владельца механического транспортного средства либо третьих лиц вследствие таких неисправностей.</w:t>
      </w:r>
    </w:p>
    <w:p>
      <w:pPr>
        <w:spacing w:after="0"/>
        <w:ind w:left="0"/>
        <w:jc w:val="both"/>
      </w:pPr>
      <w:r>
        <w:rPr>
          <w:rFonts w:ascii="Times New Roman"/>
          <w:b w:val="false"/>
          <w:i w:val="false"/>
          <w:color w:val="000000"/>
          <w:sz w:val="28"/>
        </w:rPr>
        <w:t>      </w:t>
      </w:r>
      <w:r>
        <w:rPr>
          <w:rFonts w:ascii="Times New Roman"/>
          <w:b/>
          <w:i w:val="false"/>
          <w:color w:val="000000"/>
          <w:sz w:val="28"/>
        </w:rPr>
        <w:t>Статья 105. Реестр операторов технического осмотра</w:t>
      </w:r>
    </w:p>
    <w:p>
      <w:pPr>
        <w:spacing w:after="0"/>
        <w:ind w:left="0"/>
        <w:jc w:val="both"/>
      </w:pPr>
      <w:r>
        <w:rPr>
          <w:rFonts w:ascii="Times New Roman"/>
          <w:b w:val="false"/>
          <w:i w:val="false"/>
          <w:color w:val="000000"/>
          <w:sz w:val="28"/>
        </w:rPr>
        <w:t>      1. Уполномоченный орган в области транспорта и коммуникаций ведет реестр операторов технического осмотра, осуществляет его размещение на своем интернет-ресурсе.</w:t>
      </w:r>
      <w:r>
        <w:br/>
      </w:r>
      <w:r>
        <w:rPr>
          <w:rFonts w:ascii="Times New Roman"/>
          <w:b w:val="false"/>
          <w:i w:val="false"/>
          <w:color w:val="000000"/>
          <w:sz w:val="28"/>
        </w:rPr>
        <w:t>
      Порядок ведения реестра операторов технического осмотра определяется Правительством Республики Казахстан.</w:t>
      </w:r>
      <w:r>
        <w:br/>
      </w:r>
      <w:r>
        <w:rPr>
          <w:rFonts w:ascii="Times New Roman"/>
          <w:b w:val="false"/>
          <w:i w:val="false"/>
          <w:color w:val="000000"/>
          <w:sz w:val="28"/>
        </w:rPr>
        <w:t>
      Оператор технического осмотра осуществляет деятельность по проведению обязательного технического осмотра транспортных средств со дня включения уполномоченным органом в области транспорта и коммуникаций в реестр операторов технического осмотра.</w:t>
      </w:r>
      <w:r>
        <w:br/>
      </w:r>
      <w:r>
        <w:rPr>
          <w:rFonts w:ascii="Times New Roman"/>
          <w:b w:val="false"/>
          <w:i w:val="false"/>
          <w:color w:val="000000"/>
          <w:sz w:val="28"/>
        </w:rPr>
        <w:t>
      2. В целях включения в реестр операторов технического осмотра в уполномоченный орган в области транспорта и коммуникаций представляются следующие документы:</w:t>
      </w:r>
      <w:r>
        <w:br/>
      </w:r>
      <w:r>
        <w:rPr>
          <w:rFonts w:ascii="Times New Roman"/>
          <w:b w:val="false"/>
          <w:i w:val="false"/>
          <w:color w:val="000000"/>
          <w:sz w:val="28"/>
        </w:rPr>
        <w:t>
      1) заявление;</w:t>
      </w:r>
      <w:r>
        <w:br/>
      </w:r>
      <w:r>
        <w:rPr>
          <w:rFonts w:ascii="Times New Roman"/>
          <w:b w:val="false"/>
          <w:i w:val="false"/>
          <w:color w:val="000000"/>
          <w:sz w:val="28"/>
        </w:rPr>
        <w:t>
      2) копия свидетельства о государственной регистрации в качестве юридического лица - для юридического лица;</w:t>
      </w:r>
      <w:r>
        <w:br/>
      </w:r>
      <w:r>
        <w:rPr>
          <w:rFonts w:ascii="Times New Roman"/>
          <w:b w:val="false"/>
          <w:i w:val="false"/>
          <w:color w:val="000000"/>
          <w:sz w:val="28"/>
        </w:rPr>
        <w:t>
      3) копия документа, удостоверяющего личность, и свидетельства о регистрации в качестве индивидуального предпринимателя - для индивидуального предпринимателя;</w:t>
      </w:r>
      <w:r>
        <w:br/>
      </w:r>
      <w:r>
        <w:rPr>
          <w:rFonts w:ascii="Times New Roman"/>
          <w:b w:val="false"/>
          <w:i w:val="false"/>
          <w:color w:val="000000"/>
          <w:sz w:val="28"/>
        </w:rPr>
        <w:t>
      4) нотариально засвидетельствованные копии документов, подтверждающих право собственности или владения и пользования на недвижимое имущество оператора технического осмотра с проставленным штампом о произведенной регистрации прав на недвижимое имущество в соответствии с законодательством Республики Казахстан – в случае открытия стационарной линии технического осмотра;</w:t>
      </w:r>
      <w:r>
        <w:br/>
      </w:r>
      <w:r>
        <w:rPr>
          <w:rFonts w:ascii="Times New Roman"/>
          <w:b w:val="false"/>
          <w:i w:val="false"/>
          <w:color w:val="000000"/>
          <w:sz w:val="28"/>
        </w:rPr>
        <w:t>
      5) копии паспортов на испытательное оборудование и средства измерения с указанием срока первичной поверки, выдаваемых заводом-изготовителем и/или копии документов, подтверждающих проведение поверки средств измерений и аттестации испытательного оборудования с предоставлением оригиналов для сверки. Оригиналы после сверки возвращаются заявителю;</w:t>
      </w:r>
      <w:r>
        <w:br/>
      </w:r>
      <w:r>
        <w:rPr>
          <w:rFonts w:ascii="Times New Roman"/>
          <w:b w:val="false"/>
          <w:i w:val="false"/>
          <w:color w:val="000000"/>
          <w:sz w:val="28"/>
        </w:rPr>
        <w:t>
      6) информация об испытательных оборудованиях и средствах измерений предлагаемых заявителем для организации центра технического осмотра по форме, установленной законодательством Республики Казахстан;</w:t>
      </w:r>
      <w:r>
        <w:br/>
      </w:r>
      <w:r>
        <w:rPr>
          <w:rFonts w:ascii="Times New Roman"/>
          <w:b w:val="false"/>
          <w:i w:val="false"/>
          <w:color w:val="000000"/>
          <w:sz w:val="28"/>
        </w:rPr>
        <w:t>
      7) информация о соответствии территории и помещения требованиям соответствующих стандартов по форме, установленной законодательством Республики Казахстан – в случае открытия стационарной линии технического осмотра.</w:t>
      </w:r>
      <w:r>
        <w:br/>
      </w:r>
      <w:r>
        <w:rPr>
          <w:rFonts w:ascii="Times New Roman"/>
          <w:b w:val="false"/>
          <w:i w:val="false"/>
          <w:color w:val="000000"/>
          <w:sz w:val="28"/>
        </w:rPr>
        <w:t xml:space="preserve">
      3. Заявление с прилагаемыми к нему документами рассматривается уполномоченным органом в области транспорта и коммуникаций в течение трех рабочих дней со дня его подачи, по итогам которого заявителю направляется письменное уведомление о включении в реестр или мотивированный отказ. </w:t>
      </w:r>
      <w:r>
        <w:br/>
      </w:r>
      <w:r>
        <w:rPr>
          <w:rFonts w:ascii="Times New Roman"/>
          <w:b w:val="false"/>
          <w:i w:val="false"/>
          <w:color w:val="000000"/>
          <w:sz w:val="28"/>
        </w:rPr>
        <w:t>
      4. Основаниями для отказа включения в реестр операторов технического осмотра являются:</w:t>
      </w:r>
      <w:r>
        <w:br/>
      </w:r>
      <w:r>
        <w:rPr>
          <w:rFonts w:ascii="Times New Roman"/>
          <w:b w:val="false"/>
          <w:i w:val="false"/>
          <w:color w:val="000000"/>
          <w:sz w:val="28"/>
        </w:rPr>
        <w:t>
      1) непредставление документов, требуемых в соответствии с пунктом 2 настоящей статьи;</w:t>
      </w:r>
      <w:r>
        <w:br/>
      </w:r>
      <w:r>
        <w:rPr>
          <w:rFonts w:ascii="Times New Roman"/>
          <w:b w:val="false"/>
          <w:i w:val="false"/>
          <w:color w:val="000000"/>
          <w:sz w:val="28"/>
        </w:rPr>
        <w:t>
      2) недостоверность и (или) неполнота указанных сведений в представленных документах;</w:t>
      </w:r>
      <w:r>
        <w:br/>
      </w:r>
      <w:r>
        <w:rPr>
          <w:rFonts w:ascii="Times New Roman"/>
          <w:b w:val="false"/>
          <w:i w:val="false"/>
          <w:color w:val="000000"/>
          <w:sz w:val="28"/>
        </w:rPr>
        <w:t>
      3) исключение из реестра операторов технического осмотра в течение шести месяцев до даты подачи заявления по основаниям, указанным в подпунктах 3) - 5) пункта 5 настоящей статьи.</w:t>
      </w:r>
      <w:r>
        <w:br/>
      </w:r>
      <w:r>
        <w:rPr>
          <w:rFonts w:ascii="Times New Roman"/>
          <w:b w:val="false"/>
          <w:i w:val="false"/>
          <w:color w:val="000000"/>
          <w:sz w:val="28"/>
        </w:rPr>
        <w:t>
      5. Основаниями для исключения из реестра операторов технического осмотра являются:</w:t>
      </w:r>
      <w:r>
        <w:br/>
      </w:r>
      <w:r>
        <w:rPr>
          <w:rFonts w:ascii="Times New Roman"/>
          <w:b w:val="false"/>
          <w:i w:val="false"/>
          <w:color w:val="000000"/>
          <w:sz w:val="28"/>
        </w:rPr>
        <w:t>
      1) заявление индивидуального предпринимателя или юридического лица о добровольном исключении из реестра операторов технического осмотра;</w:t>
      </w:r>
      <w:r>
        <w:br/>
      </w:r>
      <w:r>
        <w:rPr>
          <w:rFonts w:ascii="Times New Roman"/>
          <w:b w:val="false"/>
          <w:i w:val="false"/>
          <w:color w:val="000000"/>
          <w:sz w:val="28"/>
        </w:rPr>
        <w:t>
      2) прекращение деятельности индивидуального предпринимателя или ликвидация юридического лица в соответствии с законодательством Республики Казахстан;</w:t>
      </w:r>
      <w:r>
        <w:br/>
      </w:r>
      <w:r>
        <w:rPr>
          <w:rFonts w:ascii="Times New Roman"/>
          <w:b w:val="false"/>
          <w:i w:val="false"/>
          <w:color w:val="000000"/>
          <w:sz w:val="28"/>
        </w:rPr>
        <w:t>
      3) предоставление заведомо недостоверной информации при включении в реестр операторов технического осмотра;</w:t>
      </w:r>
      <w:r>
        <w:br/>
      </w:r>
      <w:r>
        <w:rPr>
          <w:rFonts w:ascii="Times New Roman"/>
          <w:b w:val="false"/>
          <w:i w:val="false"/>
          <w:color w:val="000000"/>
          <w:sz w:val="28"/>
        </w:rPr>
        <w:t>
      4) совмещение оказания услуг по проведению обязательного технического осмотра и ремонту, техническому обслуживанию транспортных средств;</w:t>
      </w:r>
      <w:r>
        <w:br/>
      </w:r>
      <w:r>
        <w:rPr>
          <w:rFonts w:ascii="Times New Roman"/>
          <w:b w:val="false"/>
          <w:i w:val="false"/>
          <w:color w:val="000000"/>
          <w:sz w:val="28"/>
        </w:rPr>
        <w:t>
      5) совершение повторного в течение года административного правонарушения в сфере осуществления обязательного технического осмотра транспортных средств.</w:t>
      </w:r>
      <w:r>
        <w:br/>
      </w:r>
      <w:r>
        <w:rPr>
          <w:rFonts w:ascii="Times New Roman"/>
          <w:b w:val="false"/>
          <w:i w:val="false"/>
          <w:color w:val="000000"/>
          <w:sz w:val="28"/>
        </w:rPr>
        <w:t>
      Уведомление об исключении из реестра операторов технического осмотра направляется индивидуальному предпринимателю или юридическому лицу в течение двух рабочих дней после принятия соответствующего решения уполномоченным органом в области транспорта и коммуникаций.</w:t>
      </w:r>
    </w:p>
    <w:p>
      <w:pPr>
        <w:spacing w:after="0"/>
        <w:ind w:left="0"/>
        <w:jc w:val="both"/>
      </w:pPr>
      <w:r>
        <w:rPr>
          <w:rFonts w:ascii="Times New Roman"/>
          <w:b w:val="false"/>
          <w:i w:val="false"/>
          <w:color w:val="000000"/>
          <w:sz w:val="28"/>
        </w:rPr>
        <w:t>      </w:t>
      </w:r>
      <w:r>
        <w:rPr>
          <w:rFonts w:ascii="Times New Roman"/>
          <w:b/>
          <w:i w:val="false"/>
          <w:color w:val="000000"/>
          <w:sz w:val="28"/>
        </w:rPr>
        <w:t>Статья 106. Международный сертификат технического осмотра</w:t>
      </w:r>
    </w:p>
    <w:p>
      <w:pPr>
        <w:spacing w:after="0"/>
        <w:ind w:left="0"/>
        <w:jc w:val="both"/>
      </w:pPr>
      <w:r>
        <w:rPr>
          <w:rFonts w:ascii="Times New Roman"/>
          <w:b w:val="false"/>
          <w:i w:val="false"/>
          <w:color w:val="000000"/>
          <w:sz w:val="28"/>
        </w:rPr>
        <w:t>      1. Перевозка грузов и пассажиров в международном автомобильном сообщении осуществляется транспортными средствами при наличии международного сертификата технического осмотра.</w:t>
      </w:r>
      <w:r>
        <w:br/>
      </w:r>
      <w:r>
        <w:rPr>
          <w:rFonts w:ascii="Times New Roman"/>
          <w:b w:val="false"/>
          <w:i w:val="false"/>
          <w:color w:val="000000"/>
          <w:sz w:val="28"/>
        </w:rPr>
        <w:t>
      2. Международный сертификат технического осмотра выдается на механические транспортные средства категорий M2, M3, N2 и N3 с максимальной массой более 3 500 килограмм, за исключением транспортных средств, используемых для перевозки пассажиров и имеющих, кроме места водителя не более восьми мест для сидения.</w:t>
      </w:r>
      <w:r>
        <w:br/>
      </w:r>
      <w:r>
        <w:rPr>
          <w:rFonts w:ascii="Times New Roman"/>
          <w:b w:val="false"/>
          <w:i w:val="false"/>
          <w:color w:val="000000"/>
          <w:sz w:val="28"/>
        </w:rPr>
        <w:t>
      Порядок выдачи международного сертификата технического осмотра определяется Правительством Республики Казахстан в соответствии с требованиями, установленными международными договорами, ратифицированными Республикой Казахстан.</w:t>
      </w:r>
      <w:r>
        <w:br/>
      </w:r>
      <w:r>
        <w:rPr>
          <w:rFonts w:ascii="Times New Roman"/>
          <w:b w:val="false"/>
          <w:i w:val="false"/>
          <w:color w:val="000000"/>
          <w:sz w:val="28"/>
        </w:rPr>
        <w:t>
      3. Для получения международного сертификата технического осмотра владелец механического транспортного средства и прицепов к нему обращается в уполномоченный орган в области транспорта и коммуникаций с заявлением и приложением следующих документов:</w:t>
      </w:r>
      <w:r>
        <w:br/>
      </w:r>
      <w:r>
        <w:rPr>
          <w:rFonts w:ascii="Times New Roman"/>
          <w:b w:val="false"/>
          <w:i w:val="false"/>
          <w:color w:val="000000"/>
          <w:sz w:val="28"/>
        </w:rPr>
        <w:t>
      1) квитанции об уплате государственной пошлины за выдачу международного сертификата технического осмотра;</w:t>
      </w:r>
      <w:r>
        <w:br/>
      </w:r>
      <w:r>
        <w:rPr>
          <w:rFonts w:ascii="Times New Roman"/>
          <w:b w:val="false"/>
          <w:i w:val="false"/>
          <w:color w:val="000000"/>
          <w:sz w:val="28"/>
        </w:rPr>
        <w:t>
      2) копии свидетельства о государственной регистрации транспортного средства.</w:t>
      </w:r>
      <w:r>
        <w:br/>
      </w:r>
      <w:r>
        <w:rPr>
          <w:rFonts w:ascii="Times New Roman"/>
          <w:b w:val="false"/>
          <w:i w:val="false"/>
          <w:color w:val="000000"/>
          <w:sz w:val="28"/>
        </w:rPr>
        <w:t>
      4. Уполномоченный орган в области транспорта и коммуникаций в течение двух рабочих дней со дня подачи заявления с приложенными документами выдает владельцу механического транспортного средства и прицепов к нему международный сертификат технического осмотра.</w:t>
      </w:r>
      <w:r>
        <w:br/>
      </w:r>
      <w:r>
        <w:rPr>
          <w:rFonts w:ascii="Times New Roman"/>
          <w:b w:val="false"/>
          <w:i w:val="false"/>
          <w:color w:val="000000"/>
          <w:sz w:val="28"/>
        </w:rPr>
        <w:t>
      5. В случае отсутствия документов, перечисленных в пункте 3 настоящей статьи и/или информации о своевременном прохождении обязательного технического осмотра в единой информационной системе, уполномоченный орган в области транспорта и коммуникаций в течение одного рабочего дня со дня подачи заявления направляет владельцу механического транспортного средства и прицепов к нему письменный мотивированный отказ в выдаче международного сертификата технического осмотра с указанием причины отказа.</w:t>
      </w:r>
      <w:r>
        <w:br/>
      </w:r>
      <w:r>
        <w:rPr>
          <w:rFonts w:ascii="Times New Roman"/>
          <w:b w:val="false"/>
          <w:i w:val="false"/>
          <w:color w:val="000000"/>
          <w:sz w:val="28"/>
        </w:rPr>
        <w:t>
      6. При утере или порче международного сертификата технического осмотра владелец транспортного средства имеет право на получение нового международного сертификата технического осмотра взамен утерянного или испорченного международного сертификата технического осмотра.</w:t>
      </w:r>
      <w:r>
        <w:br/>
      </w:r>
      <w:r>
        <w:rPr>
          <w:rFonts w:ascii="Times New Roman"/>
          <w:b w:val="false"/>
          <w:i w:val="false"/>
          <w:color w:val="000000"/>
          <w:sz w:val="28"/>
        </w:rPr>
        <w:t>
      7. Международный сертификат технического осмотра выдается на срок, соответствующий сроку, указанному в свидетельстве о прохождении обязательного или государственного технического осмотра.</w:t>
      </w:r>
    </w:p>
    <w:p>
      <w:pPr>
        <w:spacing w:after="0"/>
        <w:ind w:left="0"/>
        <w:jc w:val="both"/>
      </w:pPr>
      <w:r>
        <w:rPr>
          <w:rFonts w:ascii="Times New Roman"/>
          <w:b w:val="false"/>
          <w:i w:val="false"/>
          <w:color w:val="000000"/>
          <w:sz w:val="28"/>
        </w:rPr>
        <w:t>      </w:t>
      </w:r>
      <w:r>
        <w:rPr>
          <w:rFonts w:ascii="Times New Roman"/>
          <w:b/>
          <w:i w:val="false"/>
          <w:color w:val="000000"/>
          <w:sz w:val="28"/>
        </w:rPr>
        <w:t>Статья 107. Права и обязанности операторов</w:t>
      </w:r>
      <w:r>
        <w:br/>
      </w:r>
      <w:r>
        <w:rPr>
          <w:rFonts w:ascii="Times New Roman"/>
          <w:b w:val="false"/>
          <w:i w:val="false"/>
          <w:color w:val="000000"/>
          <w:sz w:val="28"/>
        </w:rPr>
        <w:t>
                   </w:t>
      </w:r>
      <w:r>
        <w:rPr>
          <w:rFonts w:ascii="Times New Roman"/>
          <w:b/>
          <w:i w:val="false"/>
          <w:color w:val="000000"/>
          <w:sz w:val="28"/>
        </w:rPr>
        <w:t>технического осмотра</w:t>
      </w:r>
    </w:p>
    <w:p>
      <w:pPr>
        <w:spacing w:after="0"/>
        <w:ind w:left="0"/>
        <w:jc w:val="both"/>
      </w:pPr>
      <w:r>
        <w:rPr>
          <w:rFonts w:ascii="Times New Roman"/>
          <w:b w:val="false"/>
          <w:i w:val="false"/>
          <w:color w:val="000000"/>
          <w:sz w:val="28"/>
        </w:rPr>
        <w:t>      1. Операторы технического осмотра имеют право, в случае несоответствия механических транспортных средств и прицепов к ним установленным требованиям, отказывать в выдаче свидетельства о прохождении обязательного технического осмотра.</w:t>
      </w:r>
      <w:r>
        <w:br/>
      </w:r>
      <w:r>
        <w:rPr>
          <w:rFonts w:ascii="Times New Roman"/>
          <w:b w:val="false"/>
          <w:i w:val="false"/>
          <w:color w:val="000000"/>
          <w:sz w:val="28"/>
        </w:rPr>
        <w:t>
      2. Операторы технического осмотра обязаны:</w:t>
      </w:r>
      <w:r>
        <w:br/>
      </w:r>
      <w:r>
        <w:rPr>
          <w:rFonts w:ascii="Times New Roman"/>
          <w:b w:val="false"/>
          <w:i w:val="false"/>
          <w:color w:val="000000"/>
          <w:sz w:val="28"/>
        </w:rPr>
        <w:t>
      1) обеспечивать соответствие состояния применяемого производственного помещения, оборудования, материальных ресурсов и условий их эксплуатации установленным техническим требованиям, а также метрологическим нормам и правилам;</w:t>
      </w:r>
      <w:r>
        <w:br/>
      </w:r>
      <w:r>
        <w:rPr>
          <w:rFonts w:ascii="Times New Roman"/>
          <w:b w:val="false"/>
          <w:i w:val="false"/>
          <w:color w:val="000000"/>
          <w:sz w:val="28"/>
        </w:rPr>
        <w:t>
      2) допускать к проведению обязательного технического осмотра работников, квалификация которых соответствует квалификационным требованиям, установленным законодательством Республики Казахстан;</w:t>
      </w:r>
      <w:r>
        <w:br/>
      </w:r>
      <w:r>
        <w:rPr>
          <w:rFonts w:ascii="Times New Roman"/>
          <w:b w:val="false"/>
          <w:i w:val="false"/>
          <w:color w:val="000000"/>
          <w:sz w:val="28"/>
        </w:rPr>
        <w:t>
      3) соблюдать в процессе выполнения работ при проведении обязательного технического осмотра требования, установленные законодательством Республики Казахстан;</w:t>
      </w:r>
      <w:r>
        <w:br/>
      </w:r>
      <w:r>
        <w:rPr>
          <w:rFonts w:ascii="Times New Roman"/>
          <w:b w:val="false"/>
          <w:i w:val="false"/>
          <w:color w:val="000000"/>
          <w:sz w:val="28"/>
        </w:rPr>
        <w:t>
      4) по просьбе владельцев транспортных средств сообщать иные сведения, относящиеся к работам, выполняемым при проведении обязательного технического осмотра механических транспортных средств и прицепов к ним;</w:t>
      </w:r>
      <w:r>
        <w:br/>
      </w:r>
      <w:r>
        <w:rPr>
          <w:rFonts w:ascii="Times New Roman"/>
          <w:b w:val="false"/>
          <w:i w:val="false"/>
          <w:color w:val="000000"/>
          <w:sz w:val="28"/>
        </w:rPr>
        <w:t>
      5) осуществлять учет сведений о техническом состоянии осмотренных механических транспортных средств и прицепов к ним в электронном виде;</w:t>
      </w:r>
      <w:r>
        <w:br/>
      </w:r>
      <w:r>
        <w:rPr>
          <w:rFonts w:ascii="Times New Roman"/>
          <w:b w:val="false"/>
          <w:i w:val="false"/>
          <w:color w:val="000000"/>
          <w:sz w:val="28"/>
        </w:rPr>
        <w:t>
      6) информировать органы внутренних дел о фактах замены номерных агрегатов (двигатель, шасси, кузов), не соответствующих данным свидетельства о государственной регистрации транспортного средства, представления к техническому осмотру транспортных средств без государственных номерных знаков либо со знаками, не соответствующими указанным в свидетельстве о государственной регистрации транспортного средства;</w:t>
      </w:r>
      <w:r>
        <w:br/>
      </w:r>
      <w:r>
        <w:rPr>
          <w:rFonts w:ascii="Times New Roman"/>
          <w:b w:val="false"/>
          <w:i w:val="false"/>
          <w:color w:val="000000"/>
          <w:sz w:val="28"/>
        </w:rPr>
        <w:t>
      7) представлять сведения в единую информационную систему обязательного технического осмотра механических транспортных средств и прицепов к ним по результатам проведения обязательного технического осмотра;</w:t>
      </w:r>
      <w:r>
        <w:br/>
      </w:r>
      <w:r>
        <w:rPr>
          <w:rFonts w:ascii="Times New Roman"/>
          <w:b w:val="false"/>
          <w:i w:val="false"/>
          <w:color w:val="000000"/>
          <w:sz w:val="28"/>
        </w:rPr>
        <w:t>
      8) в течение пяти календарных дней уведомлять уполномоченный орган в области транспорта и коммуникаций об изменении места нахождения центра технического осмотра;</w:t>
      </w:r>
      <w:r>
        <w:br/>
      </w:r>
      <w:r>
        <w:rPr>
          <w:rFonts w:ascii="Times New Roman"/>
          <w:b w:val="false"/>
          <w:i w:val="false"/>
          <w:color w:val="000000"/>
          <w:sz w:val="28"/>
        </w:rPr>
        <w:t>
      9) составлять график проведения обязательного технического осмотра в пределах региона деятельности с согласия уполномоченного органа в области транспорта и коммуникаций;</w:t>
      </w:r>
      <w:r>
        <w:br/>
      </w:r>
      <w:r>
        <w:rPr>
          <w:rFonts w:ascii="Times New Roman"/>
          <w:b w:val="false"/>
          <w:i w:val="false"/>
          <w:color w:val="000000"/>
          <w:sz w:val="28"/>
        </w:rPr>
        <w:t>
      10) соблюдать иные требования, установленные законодательством Республики Казахстан.</w:t>
      </w:r>
      <w:r>
        <w:br/>
      </w:r>
      <w:r>
        <w:rPr>
          <w:rFonts w:ascii="Times New Roman"/>
          <w:b w:val="false"/>
          <w:i w:val="false"/>
          <w:color w:val="000000"/>
          <w:sz w:val="28"/>
        </w:rPr>
        <w:t>
      3. Операторам технического осмотра запрещается:</w:t>
      </w:r>
      <w:r>
        <w:br/>
      </w:r>
      <w:r>
        <w:rPr>
          <w:rFonts w:ascii="Times New Roman"/>
          <w:b w:val="false"/>
          <w:i w:val="false"/>
          <w:color w:val="000000"/>
          <w:sz w:val="28"/>
        </w:rPr>
        <w:t>
      1) проводить обязательный технический осмотр транспортных средств с замененными без согласования с уполномоченным органом по обеспечению безопасности дорожного движения номерными агрегатами (двигатель, шасси, кузов), не соответствующими данным свидетельства о государственной регистрации транспортного средства, представлять к техническому осмотру транспортные средства без государственных номерных знаков либо со знаками, не соответствующими указанным в свидетельстве о государственной регистрации транспортного средства;</w:t>
      </w:r>
      <w:r>
        <w:br/>
      </w:r>
      <w:r>
        <w:rPr>
          <w:rFonts w:ascii="Times New Roman"/>
          <w:b w:val="false"/>
          <w:i w:val="false"/>
          <w:color w:val="000000"/>
          <w:sz w:val="28"/>
        </w:rPr>
        <w:t>
      2) отказывать, за исключением случаев указанных в подпункте 1) настоящего пункта, владельцу транспортного средства в прохождении обязательного технического осмотра без составления диагностической карты технического осмотра;</w:t>
      </w:r>
      <w:r>
        <w:br/>
      </w:r>
      <w:r>
        <w:rPr>
          <w:rFonts w:ascii="Times New Roman"/>
          <w:b w:val="false"/>
          <w:i w:val="false"/>
          <w:color w:val="000000"/>
          <w:sz w:val="28"/>
        </w:rPr>
        <w:t>
      3) изменять условия прохождения обязательного технического осмотра в связи с нарушением срока проведения обязательного технического осмотра;</w:t>
      </w:r>
      <w:r>
        <w:br/>
      </w:r>
      <w:r>
        <w:rPr>
          <w:rFonts w:ascii="Times New Roman"/>
          <w:b w:val="false"/>
          <w:i w:val="false"/>
          <w:color w:val="000000"/>
          <w:sz w:val="28"/>
        </w:rPr>
        <w:t>
      4) требовать от владельца транспортного средства в связи с проведением обязательного технического осмотра дополнительное вознаграждение.</w:t>
      </w:r>
    </w:p>
    <w:p>
      <w:pPr>
        <w:spacing w:after="0"/>
        <w:ind w:left="0"/>
        <w:jc w:val="left"/>
      </w:pPr>
      <w:r>
        <w:rPr>
          <w:rFonts w:ascii="Times New Roman"/>
          <w:b/>
          <w:i w:val="false"/>
          <w:color w:val="000000"/>
        </w:rPr>
        <w:t xml:space="preserve"> Глава 15. Заключительные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108. Ответственность за нарушение законодательства</w:t>
      </w:r>
      <w:r>
        <w:br/>
      </w:r>
      <w:r>
        <w:rPr>
          <w:rFonts w:ascii="Times New Roman"/>
          <w:b w:val="false"/>
          <w:i w:val="false"/>
          <w:color w:val="000000"/>
          <w:sz w:val="28"/>
        </w:rPr>
        <w:t>
                   </w:t>
      </w:r>
      <w:r>
        <w:rPr>
          <w:rFonts w:ascii="Times New Roman"/>
          <w:b/>
          <w:i w:val="false"/>
          <w:color w:val="000000"/>
          <w:sz w:val="28"/>
        </w:rPr>
        <w:t>Республики Казахстан о дорожном движении</w:t>
      </w:r>
    </w:p>
    <w:p>
      <w:pPr>
        <w:spacing w:after="0"/>
        <w:ind w:left="0"/>
        <w:jc w:val="both"/>
      </w:pPr>
      <w:r>
        <w:rPr>
          <w:rFonts w:ascii="Times New Roman"/>
          <w:b w:val="false"/>
          <w:i w:val="false"/>
          <w:color w:val="000000"/>
          <w:sz w:val="28"/>
        </w:rPr>
        <w:t>      Лица, виновные в нарушении законодательства в сфере дорожного движения, несут ответственность в соответствии с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109. Ответственность за вред, причиненный</w:t>
      </w:r>
      <w:r>
        <w:br/>
      </w:r>
      <w:r>
        <w:rPr>
          <w:rFonts w:ascii="Times New Roman"/>
          <w:b w:val="false"/>
          <w:i w:val="false"/>
          <w:color w:val="000000"/>
          <w:sz w:val="28"/>
        </w:rPr>
        <w:t>
                   </w:t>
      </w:r>
      <w:r>
        <w:rPr>
          <w:rFonts w:ascii="Times New Roman"/>
          <w:b/>
          <w:i w:val="false"/>
          <w:color w:val="000000"/>
          <w:sz w:val="28"/>
        </w:rPr>
        <w:t>деятельностью в сфере дорожного движения,</w:t>
      </w:r>
      <w:r>
        <w:br/>
      </w:r>
      <w:r>
        <w:rPr>
          <w:rFonts w:ascii="Times New Roman"/>
          <w:b w:val="false"/>
          <w:i w:val="false"/>
          <w:color w:val="000000"/>
          <w:sz w:val="28"/>
        </w:rPr>
        <w:t>
                   </w:t>
      </w:r>
      <w:r>
        <w:rPr>
          <w:rFonts w:ascii="Times New Roman"/>
          <w:b/>
          <w:i w:val="false"/>
          <w:color w:val="000000"/>
          <w:sz w:val="28"/>
        </w:rPr>
        <w:t>создающий повышенную опасность для окружающих</w:t>
      </w:r>
      <w:r>
        <w:br/>
      </w:r>
      <w:r>
        <w:rPr>
          <w:rFonts w:ascii="Times New Roman"/>
          <w:b w:val="false"/>
          <w:i w:val="false"/>
          <w:color w:val="000000"/>
          <w:sz w:val="28"/>
        </w:rPr>
        <w:t>
                   </w:t>
      </w:r>
      <w:r>
        <w:rPr>
          <w:rFonts w:ascii="Times New Roman"/>
          <w:b/>
          <w:i w:val="false"/>
          <w:color w:val="000000"/>
          <w:sz w:val="28"/>
        </w:rPr>
        <w:t>(источником повышенной опасности)</w:t>
      </w:r>
    </w:p>
    <w:p>
      <w:pPr>
        <w:spacing w:after="0"/>
        <w:ind w:left="0"/>
        <w:jc w:val="both"/>
      </w:pPr>
      <w:r>
        <w:rPr>
          <w:rFonts w:ascii="Times New Roman"/>
          <w:b w:val="false"/>
          <w:i w:val="false"/>
          <w:color w:val="000000"/>
          <w:sz w:val="28"/>
        </w:rPr>
        <w:t>      1. Деятельность юридических и физических лиц в сфере дорожного движения относится к деятельности, создающей повышенную опасность для окружающих (организации, имеющие риски в сфере дорожного движения, владельцы транспортных средств и др.), а участники дорожного движения, транспортные средства и дороги к источнику повышенной опасности.</w:t>
      </w:r>
      <w:r>
        <w:br/>
      </w:r>
      <w:r>
        <w:rPr>
          <w:rFonts w:ascii="Times New Roman"/>
          <w:b w:val="false"/>
          <w:i w:val="false"/>
          <w:color w:val="000000"/>
          <w:sz w:val="28"/>
        </w:rPr>
        <w:t>
      2. Юридические и физические лица, деятельность которых связана с повышенной опасностью, обязаны возместить вред, причиненный источником повышенной опасности, в порядке, установленном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110. Порядок введения в действие настоящего Закона</w:t>
      </w:r>
    </w:p>
    <w:p>
      <w:pPr>
        <w:spacing w:after="0"/>
        <w:ind w:left="0"/>
        <w:jc w:val="both"/>
      </w:pPr>
      <w:r>
        <w:rPr>
          <w:rFonts w:ascii="Times New Roman"/>
          <w:b w:val="false"/>
          <w:i w:val="false"/>
          <w:color w:val="000000"/>
          <w:sz w:val="28"/>
        </w:rPr>
        <w:t>      1. Настоящий Закон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1996 года «О безопасности дорожного движения» (Ведомости Парламента Республики Казахстан, 1996 г., № 14, ст. 273; 2001 г., № 24, ст. 338; 2003 г., № 10, ст. 54; № 12, ст. 82; 2004 г., № 23, ст. 142; 2005 г., № 7-8, ст. 23; 2006 г., № 1, ст. 5; № 24, ст. 148; 2007 г., № 2, ст. 18; 2008 г., № 13-14, ст. 54; № 23, ст. 114; 2009 г., № 23, ст. 100; № 24, ст. 146; 2011 г., № 1, ст. 7; № 2, ст. 25; № 11, ст. 102; № 12, ст. 111; 2012 г., № 8, ст. 64; № 15, ст. 97).</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