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ae56" w14:textId="ae4a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организации и проведению лотерей, а также в сфере игорного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1716. Утратило силу постановлением Правительства Республики Казахстан от 11 августа 2016 года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11.08.2016 </w:t>
      </w:r>
      <w:r>
        <w:rPr>
          <w:rFonts w:ascii="Times New Roman"/>
          <w:b w:val="false"/>
          <w:i w:val="false"/>
          <w:color w:val="ff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лицензиаром деятельности по организации и проведению лотерей, а также в сфере игорного бизнеса Агентство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организации и проведению лотерей.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23.07.2015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551 «Об утверждении квалификационных требований к деятельности по организации и проведению лотерей» (САПП Республики Казахстан, 2012 г., № 22, ст. 256);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1391 «О внесении изменений в постановление Правительства Республики Казахстан от 30 июня 2007 года № 551 «Об утверждении Правил лицензирования и квалификационных требований к деятельности по организации и проведению лотерей (кроме государственных (национальных) в Республике Казахстан» (САПП Республики Казахстан, 2012 г., № 4, ст. 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1716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 и 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организации и проведению лотерей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4259"/>
        <w:gridCol w:w="4368"/>
        <w:gridCol w:w="4476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включают: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мгновенных лотерей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лотереи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должен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сведения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призового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лотереи,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должен составлять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50 % от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розыгрышей;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розыгрыше,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и номеров;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наименовании, количестве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лотереи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правилах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розыгрыше,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и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 сроках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(в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вещевых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в денежном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выигрышей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3-месяцев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розыгрыша);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учета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 в продажу,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из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розыгрыше похищенных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непроданных 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выигрышей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востребования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истечению сроков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учета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мгновенной лотерее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 определяется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моментальной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лотерейного билета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покупки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заявителя: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(части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помещения)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 лотереи;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призового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принадлежащего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через указанное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оборудование);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на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лотерейное оборудование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фиксирования различного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программные продукты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лотерейной ставки,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чеков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лотерее,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розыгрыша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осуществляющее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выигрыша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организатора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(аппаратно-программного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оплаты за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кассы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субъектами по продажам лотерейных билетов;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типового договора с агентами продаж лотерейных билетов*;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с раскрытием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подделок,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содержится информация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лотерейного 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форме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лотерейный билет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 следующую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и местах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и номере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наименовании и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адресе, телефоне,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степени защиты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денежных средств*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тиражных лотерей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лотереи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лотереи, должен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сведения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призового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лотереи,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должен составлять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50% от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розыгрышей;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в каждом розыгрыше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серии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наименовании, количестве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лотереи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правилах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розыгрыше,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и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 сроках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(в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вещевых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в денежном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возврата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участникам 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розыгрыша;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 и дате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выигрышей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3-месяцев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розыгрыша);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учета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 в продажу,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из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розыгрыше похищенных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непроданных 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выигрышей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востребования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истечению сроков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учета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Тиражная лотерея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в прямом эфире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телевидения,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которой делятся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циклы от выпуска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билета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выигрышей по тиражу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заявителя: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(часть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помещение)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 лотереи;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призового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принадлежащего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через указанное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оборудование);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на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лотерейное оборудование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фиксирования различного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программные продукты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лотерейной ставки,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чеков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лотерее,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розыгрыша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осуществляющее выплату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организатора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(аппаратно-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комплекса),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лотерее,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произведения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выигрышей;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кассы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на телевидении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предполагаемого 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 даты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на телевидении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предполагаемого 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 даты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тиражных лотерей,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в более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регионе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субъектами по продажам лотерейных билетов;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типового договора с агентами продаж лотерейных билетов*;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с раскрытием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подделок,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содержится информация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лотерейного 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форме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лотерейный билет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 следующую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сроке и месте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и местах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и номере лотерейного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наименовании и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адресе, телефоне,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степени защиты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 лотерейных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билетов, денежных средств*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SMS-лотерей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лотереи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материал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лотереи, должны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сведения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призового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лотереи,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должен составлять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50 % от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коротких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(SMS-лотерей);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розыгрышей;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SMS-лотереи,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SMS-сообщений;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наименовании, количестве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лотереи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правилах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розыгрыше,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и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 сроках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(в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вещевых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 в денежном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возврата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SMS-лотереи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лотереи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розыгрыша;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 и дате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невостребованных выигрышей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3-месяцев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розыгрыша);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SMS-сообщений.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SMS-лотерея – лотерея,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 участник 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различного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ставки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лотерее путем 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короткого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состоящего из цифр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букв, комбинации цифр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букв (SMS)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сотовой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организатору лотереи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розыгрыше.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направлением обратного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SMS-сообщения (лотерейный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заявителя: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(часть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помещение)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призового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призового фонда лотереи*;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организатора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(аппаратно-программного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лотерейных билетов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оплаты за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выигрышей;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кассы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на телевидении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предполагаемого 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 даты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на телевидении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предполагаемого 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 даты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розыгрыша*;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SMS-лотереи,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 обратного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SMS-сообщения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лотереи, где содержатся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сведения;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связи*;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должен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информацию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регистрационном номере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сроках и местах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адресе, телефоне,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номере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сall-центра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(SMS-сообщений)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(SMS-сообщений)*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квалификационным требованиям и перечню документов, подтверждающих соответствие им, для осуществления деятельности по организации и проведению лотерей.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лотерей        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квалификационным требованиям и перечню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организации и проведению лотерей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 наличии на праве собственности здания (части здания,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помещения) для хранения лотерейных билетов и (или) для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электронных документов, денежных средств и призового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лотереи: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свидетельства о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оборудовании, принадлежащей на праве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предназначенном для продажи лотерейных билетов (только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лотерейных билетов через указанное оборудование):*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лотерейного оборудования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договора приобретенного оборудования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акта-приема передачи оборудования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предназначение (продажа, выдача выигрыша, проведение розыгрыша)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номер с ____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страна, завод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___________________ (новое, б/у)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каждое оборудование по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кассы организатора лотереи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(аппаратно-программного комплекса), осуществляющего учет лотерейных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билетов и прием оплаты за участие в лотерее, а также произведения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выиграшей: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контрольно-кассового аппарата (фискализатора)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расположения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договоре прямой трансляции на телевидении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предполагаемого эфирного времени и даты проведения розыгрыша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SMS-лотереи и (или) тиражной лотереи (для тиражных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лотерей, проводимых в более чем одном регионе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телеканала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Информация о типовом договоре с агентами продаж лотерейных билетов (кроме SMS-лотереи)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договоре с операторами сотовой связи (только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SMS-лотереи), для проведения SMS-лотереи, предусматривающего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обратного SMS-сообщения участникам лотереи: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оператора сотовой связи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бесплатного call-центра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Информация о договоре с субъектами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охрану, транспортировку лотерейных билетов и денежных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осуществляющего охранную деятельность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лицензии на охранную деятельность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лицензию 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